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90" w:rsidRPr="00E61D57" w:rsidRDefault="006B49DF">
      <w:pPr>
        <w:spacing w:line="360" w:lineRule="auto"/>
        <w:rPr>
          <w:rFonts w:ascii="FangSong" w:eastAsiaTheme="minorEastAsia" w:hAnsi="FangSong" w:hint="eastAsia"/>
          <w:b/>
          <w:sz w:val="32"/>
          <w:szCs w:val="32"/>
          <w:lang w:eastAsia="zh-TW"/>
        </w:rPr>
      </w:pPr>
      <w:r w:rsidRPr="00331448">
        <w:rPr>
          <w:rFonts w:ascii="FangSong" w:eastAsia="FangSong" w:hAnsi="FangSong" w:hint="eastAsia"/>
          <w:b/>
          <w:sz w:val="32"/>
          <w:szCs w:val="32"/>
        </w:rPr>
        <w:t>附件</w:t>
      </w:r>
      <w:bookmarkStart w:id="0" w:name="_GoBack"/>
      <w:bookmarkEnd w:id="0"/>
    </w:p>
    <w:p w:rsidR="00D77890" w:rsidRDefault="00D77890">
      <w:pPr>
        <w:spacing w:line="360" w:lineRule="auto"/>
        <w:rPr>
          <w:rFonts w:ascii="FangSong" w:eastAsia="FangSong" w:hAnsi="FangSong" w:hint="eastAsia"/>
          <w:sz w:val="32"/>
          <w:szCs w:val="32"/>
        </w:rPr>
      </w:pPr>
    </w:p>
    <w:p w:rsidR="00D77890" w:rsidRDefault="00D77890">
      <w:pPr>
        <w:spacing w:line="360" w:lineRule="auto"/>
        <w:jc w:val="center"/>
        <w:rPr>
          <w:rFonts w:ascii="FangSong" w:eastAsia="FangSong" w:hAnsi="FangSong" w:hint="eastAsia"/>
          <w:b/>
          <w:sz w:val="32"/>
          <w:szCs w:val="32"/>
        </w:rPr>
      </w:pPr>
    </w:p>
    <w:p w:rsidR="00D77890" w:rsidRDefault="00D77890">
      <w:pPr>
        <w:spacing w:line="360" w:lineRule="auto"/>
        <w:jc w:val="center"/>
        <w:rPr>
          <w:rFonts w:ascii="FangSong" w:eastAsia="FangSong" w:hAnsi="FangSong" w:hint="eastAsia"/>
          <w:b/>
          <w:sz w:val="32"/>
          <w:szCs w:val="32"/>
        </w:rPr>
      </w:pPr>
    </w:p>
    <w:p w:rsidR="00D77890" w:rsidRDefault="00D77890">
      <w:pPr>
        <w:spacing w:line="360" w:lineRule="auto"/>
        <w:jc w:val="center"/>
        <w:rPr>
          <w:rFonts w:ascii="FangSong" w:eastAsia="FangSong" w:hAnsi="FangSong" w:hint="eastAsia"/>
          <w:b/>
          <w:sz w:val="32"/>
          <w:szCs w:val="32"/>
        </w:rPr>
      </w:pPr>
    </w:p>
    <w:p w:rsidR="00D77890" w:rsidRDefault="00D77890">
      <w:pPr>
        <w:spacing w:line="360" w:lineRule="auto"/>
        <w:jc w:val="center"/>
        <w:rPr>
          <w:rFonts w:ascii="FangSong" w:eastAsia="FangSong" w:hAnsi="FangSong" w:hint="eastAsia"/>
          <w:b/>
          <w:sz w:val="32"/>
          <w:szCs w:val="32"/>
        </w:rPr>
      </w:pPr>
    </w:p>
    <w:p w:rsidR="00D77890" w:rsidRDefault="00D77890">
      <w:pPr>
        <w:spacing w:line="360" w:lineRule="auto"/>
        <w:jc w:val="center"/>
        <w:rPr>
          <w:rFonts w:ascii="FangSong" w:eastAsia="FangSong" w:hAnsi="FangSong" w:hint="eastAsia"/>
          <w:b/>
          <w:sz w:val="32"/>
          <w:szCs w:val="32"/>
        </w:rPr>
      </w:pPr>
    </w:p>
    <w:p w:rsidR="00D77890" w:rsidRDefault="00331448">
      <w:pPr>
        <w:spacing w:line="360" w:lineRule="auto"/>
        <w:jc w:val="center"/>
        <w:rPr>
          <w:rFonts w:ascii="FangSong" w:eastAsia="FangSong" w:hAnsi="FangSong" w:hint="eastAsia"/>
          <w:sz w:val="32"/>
          <w:szCs w:val="32"/>
        </w:rPr>
      </w:pPr>
      <w:r w:rsidRPr="00331448">
        <w:rPr>
          <w:rFonts w:ascii="FangSong" w:eastAsia="FangSong" w:hAnsi="FangSong" w:hint="eastAsia"/>
          <w:b/>
          <w:sz w:val="32"/>
          <w:szCs w:val="32"/>
        </w:rPr>
        <w:t>内地向澳门开放服务贸易的</w:t>
      </w:r>
      <w:r>
        <w:rPr>
          <w:rFonts w:ascii="FangSong" w:eastAsia="FangSong" w:hAnsi="FangSong" w:hint="eastAsia"/>
          <w:b/>
          <w:sz w:val="32"/>
          <w:szCs w:val="32"/>
        </w:rPr>
        <w:t>具</w:t>
      </w:r>
      <w:r w:rsidR="00D77890">
        <w:rPr>
          <w:rFonts w:ascii="FangSong" w:eastAsia="FangSong" w:hAnsi="FangSong" w:hint="eastAsia"/>
          <w:b/>
          <w:sz w:val="32"/>
          <w:szCs w:val="32"/>
        </w:rPr>
        <w:t>体承诺</w:t>
      </w:r>
      <w:r w:rsidR="00D77890">
        <w:rPr>
          <w:rStyle w:val="affc"/>
          <w:rFonts w:ascii="FangSong" w:eastAsia="FangSong" w:hAnsi="FangSong"/>
          <w:b/>
          <w:sz w:val="32"/>
          <w:szCs w:val="32"/>
        </w:rPr>
        <w:footnoteReference w:id="1"/>
      </w:r>
    </w:p>
    <w:p w:rsidR="00D77890" w:rsidRDefault="00D77890">
      <w:pPr>
        <w:spacing w:line="360" w:lineRule="auto"/>
        <w:jc w:val="center"/>
        <w:rPr>
          <w:rFonts w:ascii="FangSong" w:eastAsia="FangSong" w:hAnsi="FangSong" w:hint="eastAsia"/>
          <w:sz w:val="32"/>
          <w:szCs w:val="32"/>
        </w:rPr>
      </w:pP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hint="eastAsia"/>
          <w:sz w:val="32"/>
          <w:szCs w:val="32"/>
        </w:rPr>
        <w:br w:type="page"/>
      </w:r>
      <w:r>
        <w:rPr>
          <w:rFonts w:ascii="FangSong" w:eastAsia="FangSong" w:hAnsi="FangSong" w:hint="eastAsia"/>
          <w:sz w:val="32"/>
          <w:szCs w:val="32"/>
        </w:rPr>
        <w:lastRenderedPageBreak/>
        <w:t>表</w:t>
      </w:r>
      <w:r>
        <w:rPr>
          <w:rFonts w:ascii="FangSong" w:eastAsia="FangSong" w:hAnsi="FangSong"/>
          <w:sz w:val="32"/>
          <w:szCs w:val="32"/>
        </w:rPr>
        <w:t>1</w:t>
      </w:r>
    </w:p>
    <w:p w:rsidR="00D77890" w:rsidRDefault="00D77890">
      <w:pPr>
        <w:adjustRightInd w:val="0"/>
        <w:snapToGrid w:val="0"/>
        <w:spacing w:beforeLines="75" w:before="234" w:afterLines="75" w:after="234"/>
        <w:jc w:val="center"/>
        <w:rPr>
          <w:rFonts w:ascii="FangSong" w:eastAsia="FangSong" w:hAnsi="FangSong" w:hint="eastAsia"/>
          <w:sz w:val="32"/>
          <w:szCs w:val="32"/>
        </w:rPr>
      </w:pPr>
    </w:p>
    <w:p w:rsidR="00D77890" w:rsidRDefault="00D77890">
      <w:pPr>
        <w:adjustRightInd w:val="0"/>
        <w:snapToGrid w:val="0"/>
        <w:spacing w:beforeLines="75" w:before="234" w:afterLines="75" w:after="234"/>
        <w:jc w:val="center"/>
        <w:rPr>
          <w:rFonts w:ascii="FangSong" w:eastAsia="FangSong" w:hAnsi="FangSong" w:hint="eastAsia"/>
          <w:sz w:val="32"/>
          <w:szCs w:val="32"/>
        </w:rPr>
      </w:pPr>
      <w:r>
        <w:rPr>
          <w:rFonts w:ascii="方正小标宋_GBK" w:eastAsia="方正小标宋_GBK" w:hAnsi="方正小标宋_GBK" w:cs="方正小标宋_GBK" w:hint="eastAsia"/>
          <w:sz w:val="32"/>
          <w:szCs w:val="32"/>
          <w:lang w:eastAsia="zh-TW"/>
        </w:rPr>
        <w:t>对商业存在保留的限制性措施（负面清单）</w:t>
      </w:r>
    </w:p>
    <w:tbl>
      <w:tblPr>
        <w:tblW w:w="0" w:type="auto"/>
        <w:jc w:val="center"/>
        <w:tblInd w:w="0" w:type="dxa"/>
        <w:tblLayout w:type="fixed"/>
        <w:tblLook w:val="0000" w:firstRow="0" w:lastRow="0" w:firstColumn="0" w:lastColumn="0" w:noHBand="0" w:noVBand="0"/>
      </w:tblPr>
      <w:tblGrid>
        <w:gridCol w:w="2132"/>
        <w:gridCol w:w="6214"/>
      </w:tblGrid>
      <w:tr w:rsidR="00D77890">
        <w:trPr>
          <w:trHeight w:val="828"/>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部门：</w:t>
            </w:r>
          </w:p>
        </w:tc>
        <w:tc>
          <w:tcPr>
            <w:tcW w:w="621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 </w:t>
            </w:r>
            <w:r>
              <w:rPr>
                <w:rFonts w:ascii="FangSong" w:eastAsia="FangSong" w:hAnsi="FangSong" w:hint="eastAsia"/>
                <w:sz w:val="32"/>
                <w:szCs w:val="32"/>
                <w:lang w:eastAsia="zh-CN"/>
              </w:rPr>
              <w:t>商务服务</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14" w:type="dxa"/>
          </w:tcPr>
          <w:p w:rsidR="00D77890" w:rsidRDefault="00D77890">
            <w:pPr>
              <w:pStyle w:val="KWBodytext"/>
              <w:adjustRightInd w:val="0"/>
              <w:snapToGrid w:val="0"/>
              <w:spacing w:beforeLines="75" w:before="234" w:afterLines="75" w:after="234" w:line="240" w:lineRule="auto"/>
              <w:ind w:leftChars="151" w:left="477" w:hangingChars="50" w:hanging="160"/>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专业服务</w:t>
            </w:r>
          </w:p>
          <w:p w:rsidR="00D77890" w:rsidRDefault="00D77890">
            <w:pPr>
              <w:pStyle w:val="af"/>
              <w:widowControl/>
              <w:adjustRightIn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 xml:space="preserve">a. </w:t>
            </w:r>
            <w:r>
              <w:rPr>
                <w:rFonts w:ascii="FangSong" w:eastAsia="FangSong" w:hAnsi="FangSong" w:hint="eastAsia"/>
                <w:sz w:val="32"/>
                <w:szCs w:val="32"/>
              </w:rPr>
              <w:t>法律服务（</w:t>
            </w:r>
            <w:r>
              <w:rPr>
                <w:rFonts w:ascii="FangSong" w:eastAsia="FangSong" w:hAnsi="FangSong"/>
                <w:sz w:val="32"/>
                <w:szCs w:val="32"/>
              </w:rPr>
              <w:t>CPC861</w:t>
            </w:r>
            <w:r>
              <w:rPr>
                <w:rFonts w:ascii="FangSong" w:eastAsia="FangSong" w:hAnsi="FangSong" w:hint="eastAsia"/>
                <w:sz w:val="32"/>
                <w:szCs w:val="32"/>
              </w:rPr>
              <w:t>）</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1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1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widowControl/>
              <w:numPr>
                <w:ilvl w:val="0"/>
                <w:numId w:val="15"/>
              </w:numPr>
              <w:tabs>
                <w:tab w:val="left" w:pos="317"/>
              </w:tabs>
              <w:adjustRightInd w:val="0"/>
              <w:snapToGrid w:val="0"/>
              <w:spacing w:beforeLines="75" w:before="234" w:afterLines="75" w:after="234"/>
              <w:ind w:left="317" w:hanging="317"/>
              <w:rPr>
                <w:rFonts w:ascii="FangSong" w:eastAsia="FangSong" w:hAnsi="FangSong"/>
                <w:sz w:val="32"/>
                <w:szCs w:val="32"/>
              </w:rPr>
            </w:pPr>
            <w:r>
              <w:rPr>
                <w:rFonts w:ascii="FangSong" w:eastAsia="FangSong" w:hAnsi="FangSong" w:hint="eastAsia"/>
                <w:sz w:val="32"/>
                <w:szCs w:val="32"/>
              </w:rPr>
              <w:t>独资设立的代表机构不得办理涉及内地法律适用的法律事务，或聘用内地执业律师。</w:t>
            </w:r>
          </w:p>
          <w:p w:rsidR="00D77890" w:rsidRDefault="00D77890">
            <w:pPr>
              <w:widowControl/>
              <w:numPr>
                <w:ilvl w:val="0"/>
                <w:numId w:val="15"/>
              </w:numPr>
              <w:tabs>
                <w:tab w:val="left" w:pos="317"/>
              </w:tabs>
              <w:adjustRightInd w:val="0"/>
              <w:snapToGrid w:val="0"/>
              <w:spacing w:beforeLines="75" w:before="234" w:afterLines="75" w:after="234"/>
              <w:ind w:left="317" w:hanging="317"/>
              <w:rPr>
                <w:rFonts w:ascii="FangSong" w:eastAsia="FangSong" w:hAnsi="FangSong"/>
                <w:sz w:val="32"/>
                <w:szCs w:val="32"/>
              </w:rPr>
            </w:pPr>
            <w:r>
              <w:rPr>
                <w:rFonts w:ascii="FangSong" w:eastAsia="FangSong" w:hAnsi="FangSong" w:hint="eastAsia"/>
                <w:sz w:val="32"/>
                <w:szCs w:val="32"/>
              </w:rPr>
              <w:t>与内地方以合作形式提供法律服务限于：</w:t>
            </w:r>
          </w:p>
          <w:p w:rsidR="00D77890" w:rsidRDefault="00D77890">
            <w:pPr>
              <w:widowControl/>
              <w:numPr>
                <w:ilvl w:val="0"/>
                <w:numId w:val="16"/>
              </w:numPr>
              <w:tabs>
                <w:tab w:val="clear" w:pos="720"/>
                <w:tab w:val="left" w:pos="1026"/>
                <w:tab w:val="left" w:pos="2489"/>
              </w:tabs>
              <w:adjustRightInd w:val="0"/>
              <w:snapToGrid w:val="0"/>
              <w:spacing w:beforeLines="75" w:before="234" w:afterLines="75" w:after="234"/>
              <w:ind w:left="1026" w:hanging="426"/>
              <w:rPr>
                <w:rFonts w:ascii="FangSong" w:eastAsia="FangSong" w:hAnsi="FangSong"/>
                <w:sz w:val="32"/>
                <w:szCs w:val="32"/>
              </w:rPr>
            </w:pPr>
            <w:r>
              <w:rPr>
                <w:rFonts w:ascii="FangSong" w:eastAsia="FangSong" w:hAnsi="FangSong" w:hint="eastAsia"/>
                <w:sz w:val="32"/>
                <w:szCs w:val="32"/>
              </w:rPr>
              <w:t>可由内地律师事务所向</w:t>
            </w:r>
            <w:r>
              <w:rPr>
                <w:rFonts w:ascii="FangSong" w:eastAsia="FangSong" w:hAnsi="FangSong"/>
                <w:sz w:val="32"/>
                <w:szCs w:val="32"/>
              </w:rPr>
              <w:t>澳门</w:t>
            </w:r>
            <w:r>
              <w:rPr>
                <w:rFonts w:ascii="FangSong" w:eastAsia="FangSong" w:hAnsi="FangSong" w:hint="eastAsia"/>
                <w:sz w:val="32"/>
                <w:szCs w:val="32"/>
              </w:rPr>
              <w:t>律师事务所驻内地代表机构派驻内地执业律师担任内地法律顾问，或由</w:t>
            </w:r>
            <w:r>
              <w:rPr>
                <w:rFonts w:ascii="FangSong" w:eastAsia="FangSong" w:hAnsi="FangSong"/>
                <w:sz w:val="32"/>
                <w:szCs w:val="32"/>
              </w:rPr>
              <w:t>澳门</w:t>
            </w:r>
            <w:r>
              <w:rPr>
                <w:rFonts w:ascii="FangSong" w:eastAsia="FangSong" w:hAnsi="FangSong" w:hint="eastAsia"/>
                <w:sz w:val="32"/>
                <w:szCs w:val="32"/>
              </w:rPr>
              <w:t>律师事务所向内地律师事务所派驻</w:t>
            </w:r>
            <w:r>
              <w:rPr>
                <w:rFonts w:ascii="FangSong" w:eastAsia="FangSong" w:hAnsi="FangSong"/>
                <w:sz w:val="32"/>
                <w:szCs w:val="32"/>
              </w:rPr>
              <w:t>澳门</w:t>
            </w:r>
            <w:r>
              <w:rPr>
                <w:rFonts w:ascii="FangSong" w:eastAsia="FangSong" w:hAnsi="FangSong" w:hint="eastAsia"/>
                <w:sz w:val="32"/>
                <w:szCs w:val="32"/>
              </w:rPr>
              <w:t>律师担任涉</w:t>
            </w:r>
            <w:r>
              <w:rPr>
                <w:rFonts w:ascii="FangSong" w:eastAsia="FangSong" w:hAnsi="FangSong"/>
                <w:sz w:val="32"/>
                <w:szCs w:val="32"/>
              </w:rPr>
              <w:t>澳门</w:t>
            </w:r>
            <w:r>
              <w:rPr>
                <w:rFonts w:ascii="FangSong" w:eastAsia="FangSong" w:hAnsi="FangSong" w:hint="eastAsia"/>
                <w:sz w:val="32"/>
                <w:szCs w:val="32"/>
              </w:rPr>
              <w:t>或跨境法律顾问。</w:t>
            </w:r>
          </w:p>
          <w:p w:rsidR="00D77890" w:rsidRDefault="00D77890">
            <w:pPr>
              <w:widowControl/>
              <w:numPr>
                <w:ilvl w:val="0"/>
                <w:numId w:val="16"/>
              </w:numPr>
              <w:tabs>
                <w:tab w:val="clear" w:pos="720"/>
                <w:tab w:val="left" w:pos="1060"/>
                <w:tab w:val="left" w:pos="2489"/>
              </w:tabs>
              <w:adjustRightInd w:val="0"/>
              <w:snapToGrid w:val="0"/>
              <w:spacing w:beforeLines="75" w:before="234" w:afterLines="75" w:after="234"/>
              <w:ind w:left="1060" w:hanging="425"/>
              <w:rPr>
                <w:rFonts w:ascii="FangSong" w:eastAsia="FangSong" w:hAnsi="FangSong"/>
                <w:sz w:val="32"/>
                <w:szCs w:val="32"/>
              </w:rPr>
            </w:pPr>
            <w:r>
              <w:rPr>
                <w:rFonts w:ascii="FangSong" w:eastAsia="FangSong" w:hAnsi="FangSong" w:hint="eastAsia"/>
                <w:sz w:val="32"/>
                <w:szCs w:val="32"/>
              </w:rPr>
              <w:t>内地律师事务所和已在内地设立代表机构的</w:t>
            </w:r>
            <w:r>
              <w:rPr>
                <w:rFonts w:ascii="FangSong" w:eastAsia="FangSong" w:hAnsi="FangSong"/>
                <w:sz w:val="32"/>
                <w:szCs w:val="32"/>
              </w:rPr>
              <w:t>澳门</w:t>
            </w:r>
            <w:r>
              <w:rPr>
                <w:rFonts w:ascii="FangSong" w:eastAsia="FangSong" w:hAnsi="FangSong" w:hint="eastAsia"/>
                <w:sz w:val="32"/>
                <w:szCs w:val="32"/>
              </w:rPr>
              <w:t>律师事务所按照协议约定进行联合经营的，在各自执业范围、权限内以分工协作方式开展</w:t>
            </w:r>
            <w:r>
              <w:rPr>
                <w:rFonts w:ascii="FangSong" w:eastAsia="FangSong" w:hAnsi="FangSong" w:hint="eastAsia"/>
                <w:sz w:val="32"/>
                <w:szCs w:val="32"/>
              </w:rPr>
              <w:lastRenderedPageBreak/>
              <w:t>业务合作。</w:t>
            </w:r>
          </w:p>
          <w:p w:rsidR="00D77890" w:rsidRDefault="00D77890">
            <w:pPr>
              <w:widowControl/>
              <w:numPr>
                <w:ilvl w:val="0"/>
                <w:numId w:val="16"/>
              </w:numPr>
              <w:tabs>
                <w:tab w:val="clear" w:pos="720"/>
                <w:tab w:val="left" w:pos="1060"/>
                <w:tab w:val="left" w:pos="2489"/>
              </w:tabs>
              <w:adjustRightInd w:val="0"/>
              <w:snapToGrid w:val="0"/>
              <w:spacing w:beforeLines="75" w:before="234" w:afterLines="75" w:after="234"/>
              <w:ind w:left="1060" w:hanging="425"/>
              <w:rPr>
                <w:rFonts w:ascii="FangSong" w:eastAsia="FangSong" w:hAnsi="FangSong"/>
                <w:sz w:val="32"/>
                <w:szCs w:val="32"/>
              </w:rPr>
            </w:pPr>
            <w:r>
              <w:rPr>
                <w:rFonts w:ascii="FangSong" w:eastAsia="FangSong" w:hAnsi="FangSong" w:hint="eastAsia"/>
                <w:sz w:val="32"/>
                <w:szCs w:val="32"/>
              </w:rPr>
              <w:t>与内地方以合伙方式联营，联营方式按照司法行政主管部门批准的具体规定执行。</w:t>
            </w:r>
            <w:r>
              <w:rPr>
                <w:rFonts w:ascii="FangSong" w:eastAsia="FangSong" w:hAnsi="FangSong"/>
                <w:sz w:val="32"/>
                <w:szCs w:val="32"/>
              </w:rPr>
              <w:t>澳门一方的律师事务所单独或合计出资的最低比例不做限制。</w:t>
            </w:r>
          </w:p>
          <w:p w:rsidR="00D77890" w:rsidRDefault="00D77890">
            <w:pPr>
              <w:widowControl/>
              <w:tabs>
                <w:tab w:val="left" w:pos="1060"/>
                <w:tab w:val="left" w:pos="2489"/>
              </w:tabs>
              <w:adjustRightInd w:val="0"/>
              <w:snapToGrid w:val="0"/>
              <w:spacing w:beforeLines="75" w:before="234" w:afterLines="75" w:after="234"/>
              <w:ind w:left="635"/>
              <w:rPr>
                <w:rFonts w:ascii="FangSong" w:eastAsia="FangSong" w:hAnsi="FangSong" w:hint="eastAsia"/>
                <w:sz w:val="32"/>
                <w:szCs w:val="32"/>
              </w:rPr>
            </w:pPr>
            <w:r>
              <w:rPr>
                <w:rFonts w:ascii="FangSong" w:eastAsia="FangSong" w:hAnsi="FangSong" w:hint="eastAsia"/>
                <w:sz w:val="32"/>
                <w:szCs w:val="32"/>
              </w:rPr>
              <w:t>澳门律师事务所与内地律师事务所在广东合伙联营：</w:t>
            </w:r>
          </w:p>
          <w:p w:rsidR="00D77890" w:rsidRDefault="00D77890">
            <w:pPr>
              <w:widowControl/>
              <w:numPr>
                <w:ilvl w:val="0"/>
                <w:numId w:val="17"/>
              </w:numPr>
              <w:tabs>
                <w:tab w:val="left" w:pos="1060"/>
                <w:tab w:val="left" w:pos="2489"/>
              </w:tabs>
              <w:adjustRightInd w:val="0"/>
              <w:snapToGrid w:val="0"/>
              <w:spacing w:beforeLines="75" w:before="234" w:afterLines="75" w:after="234"/>
              <w:ind w:left="635"/>
              <w:rPr>
                <w:rFonts w:ascii="FangSong" w:eastAsia="FangSong" w:hAnsi="FangSong" w:hint="eastAsia"/>
                <w:sz w:val="32"/>
                <w:szCs w:val="32"/>
              </w:rPr>
            </w:pPr>
            <w:r>
              <w:rPr>
                <w:rFonts w:ascii="FangSong" w:eastAsia="FangSong" w:hAnsi="FangSong" w:hint="eastAsia"/>
                <w:sz w:val="32"/>
                <w:szCs w:val="32"/>
              </w:rPr>
              <w:t>内地律师可以受理和承办涉及内地法律适用的行政诉讼</w:t>
            </w:r>
            <w:r>
              <w:rPr>
                <w:rFonts w:ascii="FangSong" w:eastAsia="FangSong" w:hAnsi="FangSong"/>
                <w:sz w:val="32"/>
                <w:szCs w:val="32"/>
              </w:rPr>
              <w:t>法律事务</w:t>
            </w:r>
            <w:r>
              <w:rPr>
                <w:rFonts w:ascii="FangSong" w:eastAsia="FangSong" w:hAnsi="FangSong" w:hint="eastAsia"/>
                <w:sz w:val="32"/>
                <w:szCs w:val="32"/>
              </w:rPr>
              <w:t>。</w:t>
            </w:r>
          </w:p>
          <w:p w:rsidR="00D77890" w:rsidRDefault="00D77890">
            <w:pPr>
              <w:widowControl/>
              <w:numPr>
                <w:ilvl w:val="0"/>
                <w:numId w:val="17"/>
              </w:numPr>
              <w:tabs>
                <w:tab w:val="left" w:pos="1060"/>
                <w:tab w:val="left" w:pos="2489"/>
              </w:tabs>
              <w:adjustRightInd w:val="0"/>
              <w:snapToGrid w:val="0"/>
              <w:spacing w:beforeLines="75" w:before="234" w:afterLines="75" w:after="234"/>
              <w:ind w:left="635"/>
              <w:rPr>
                <w:rFonts w:ascii="FangSong" w:eastAsia="FangSong" w:hAnsi="FangSong"/>
                <w:sz w:val="32"/>
                <w:szCs w:val="32"/>
              </w:rPr>
            </w:pPr>
            <w:r>
              <w:rPr>
                <w:rFonts w:ascii="FangSong" w:eastAsia="FangSong" w:hAnsi="FangSong" w:hint="eastAsia"/>
                <w:sz w:val="32"/>
                <w:szCs w:val="32"/>
              </w:rPr>
              <w:t>可以本所名义直接聘用内地及</w:t>
            </w:r>
            <w:r>
              <w:rPr>
                <w:rFonts w:ascii="FangSong" w:eastAsia="FangSong" w:hAnsi="FangSong"/>
                <w:sz w:val="32"/>
                <w:szCs w:val="32"/>
              </w:rPr>
              <w:t>澳门</w:t>
            </w:r>
            <w:r>
              <w:rPr>
                <w:rFonts w:ascii="FangSong" w:eastAsia="FangSong" w:hAnsi="FangSong" w:hint="eastAsia"/>
                <w:sz w:val="32"/>
                <w:szCs w:val="32"/>
              </w:rPr>
              <w:t>律师。</w:t>
            </w:r>
          </w:p>
          <w:p w:rsidR="00D77890" w:rsidRDefault="00D77890">
            <w:pPr>
              <w:widowControl/>
              <w:tabs>
                <w:tab w:val="left" w:pos="1060"/>
                <w:tab w:val="left" w:pos="2489"/>
              </w:tabs>
              <w:adjustRightInd w:val="0"/>
              <w:snapToGrid w:val="0"/>
              <w:spacing w:beforeLines="75" w:before="234" w:afterLines="75" w:after="234"/>
              <w:ind w:left="635"/>
              <w:rPr>
                <w:rFonts w:ascii="FangSong" w:eastAsia="FangSong" w:hAnsi="FangSong"/>
                <w:sz w:val="32"/>
                <w:szCs w:val="32"/>
              </w:rPr>
            </w:pPr>
            <w:r>
              <w:rPr>
                <w:rFonts w:ascii="FangSong" w:eastAsia="FangSong" w:hAnsi="FangSong"/>
                <w:sz w:val="32"/>
                <w:szCs w:val="32"/>
              </w:rPr>
              <w:t>3）</w:t>
            </w:r>
            <w:r>
              <w:rPr>
                <w:rFonts w:ascii="FangSong" w:eastAsia="FangSong" w:hAnsi="FangSong" w:hint="eastAsia"/>
                <w:sz w:val="32"/>
                <w:szCs w:val="32"/>
              </w:rPr>
              <w:t>适当降低合伙所派驻律师的数量要求。</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140"/>
        <w:gridCol w:w="6221"/>
      </w:tblGrid>
      <w:tr w:rsidR="00D77890">
        <w:trPr>
          <w:jc w:val="center"/>
        </w:trPr>
        <w:tc>
          <w:tcPr>
            <w:tcW w:w="214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2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14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21" w:type="dxa"/>
          </w:tcPr>
          <w:p w:rsidR="00D77890" w:rsidRDefault="00D77890" w:rsidP="00B7453C">
            <w:pPr>
              <w:pStyle w:val="KWBodytext"/>
              <w:adjustRightInd w:val="0"/>
              <w:snapToGrid w:val="0"/>
              <w:spacing w:beforeLines="75" w:before="234" w:afterLines="75" w:after="234" w:line="240" w:lineRule="auto"/>
              <w:ind w:firstLineChars="93" w:firstLine="298"/>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pPr>
              <w:pStyle w:val="KWBodytext"/>
              <w:adjustRightInd w:val="0"/>
              <w:snapToGrid w:val="0"/>
              <w:spacing w:beforeLines="75" w:before="234" w:afterLines="75" w:after="234" w:line="240" w:lineRule="auto"/>
              <w:ind w:leftChars="190" w:left="399" w:firstLineChars="52" w:firstLine="166"/>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．会计、审计和簿记服务（</w:t>
            </w:r>
            <w:r>
              <w:rPr>
                <w:rFonts w:ascii="FangSong" w:eastAsia="FangSong" w:hAnsi="FangSong"/>
                <w:sz w:val="32"/>
                <w:szCs w:val="32"/>
                <w:lang w:eastAsia="zh-CN"/>
              </w:rPr>
              <w:t>CPC862</w:t>
            </w:r>
            <w:r>
              <w:rPr>
                <w:rFonts w:ascii="FangSong" w:eastAsia="FangSong" w:hAnsi="FangSong" w:hint="eastAsia"/>
                <w:sz w:val="32"/>
                <w:szCs w:val="32"/>
                <w:lang w:eastAsia="zh-CN"/>
              </w:rPr>
              <w:t>）</w:t>
            </w:r>
          </w:p>
        </w:tc>
      </w:tr>
      <w:tr w:rsidR="00D77890">
        <w:trPr>
          <w:jc w:val="center"/>
        </w:trPr>
        <w:tc>
          <w:tcPr>
            <w:tcW w:w="214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21" w:type="dxa"/>
          </w:tcPr>
          <w:p w:rsidR="00D77890" w:rsidRDefault="00D77890">
            <w:pPr>
              <w:pStyle w:val="KWBodytext"/>
              <w:tabs>
                <w:tab w:val="center" w:pos="3528"/>
              </w:tabs>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4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2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．税收服务（</w:t>
            </w:r>
            <w:r>
              <w:rPr>
                <w:rFonts w:ascii="FangSong" w:eastAsia="FangSong" w:hAnsi="FangSong"/>
                <w:sz w:val="32"/>
                <w:szCs w:val="32"/>
                <w:lang w:eastAsia="zh-CN"/>
              </w:rPr>
              <w:t>CPC863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实行国民待遇。</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u w:val="single"/>
                <w:lang w:eastAsia="zh-CN"/>
              </w:rPr>
            </w:pPr>
            <w:r>
              <w:rPr>
                <w:rFonts w:ascii="FangSong" w:eastAsia="FangSong" w:hAnsi="FangSong" w:hint="eastAsia"/>
                <w:sz w:val="32"/>
                <w:szCs w:val="32"/>
                <w:lang w:eastAsia="zh-CN"/>
              </w:rPr>
              <w:t>为明晰起见，在中国（广东）自由贸易试验区</w:t>
            </w:r>
            <w:r>
              <w:rPr>
                <w:rFonts w:ascii="FangSong" w:eastAsia="FangSong" w:hAnsi="FangSong"/>
                <w:sz w:val="32"/>
                <w:szCs w:val="32"/>
                <w:lang w:eastAsia="zh-CN"/>
              </w:rPr>
              <w:t>深圳前海片区</w:t>
            </w:r>
            <w:r>
              <w:rPr>
                <w:rFonts w:ascii="FangSong" w:eastAsia="FangSong" w:hAnsi="FangSong" w:hint="eastAsia"/>
                <w:sz w:val="32"/>
                <w:szCs w:val="32"/>
                <w:lang w:eastAsia="zh-CN"/>
              </w:rPr>
              <w:t>取消</w:t>
            </w:r>
            <w:r>
              <w:rPr>
                <w:rFonts w:ascii="FangSong" w:eastAsia="FangSong" w:hAnsi="FangSong"/>
                <w:sz w:val="32"/>
                <w:szCs w:val="32"/>
                <w:lang w:eastAsia="zh-CN"/>
              </w:rPr>
              <w:t>澳门核数师和会计师</w:t>
            </w:r>
            <w:r>
              <w:rPr>
                <w:rFonts w:ascii="FangSong" w:eastAsia="FangSong" w:hAnsi="FangSong" w:hint="eastAsia"/>
                <w:sz w:val="32"/>
                <w:szCs w:val="32"/>
                <w:lang w:eastAsia="zh-CN"/>
              </w:rPr>
              <w:t>合伙人数不得高于税务师事务所合伙人数35%的限制；取消</w:t>
            </w:r>
            <w:r>
              <w:rPr>
                <w:rFonts w:ascii="FangSong" w:eastAsia="FangSong" w:hAnsi="FangSong"/>
                <w:sz w:val="32"/>
                <w:szCs w:val="32"/>
                <w:lang w:eastAsia="zh-CN"/>
              </w:rPr>
              <w:t>税务师（注册税务师）</w:t>
            </w:r>
            <w:r>
              <w:rPr>
                <w:rFonts w:ascii="FangSong" w:eastAsia="FangSong" w:hAnsi="FangSong" w:hint="eastAsia"/>
                <w:sz w:val="32"/>
                <w:szCs w:val="32"/>
                <w:lang w:eastAsia="zh-CN"/>
              </w:rPr>
              <w:t>在合伙制</w:t>
            </w:r>
            <w:r>
              <w:rPr>
                <w:rFonts w:ascii="FangSong" w:eastAsia="FangSong" w:hAnsi="FangSong"/>
                <w:sz w:val="32"/>
                <w:szCs w:val="32"/>
                <w:lang w:eastAsia="zh-CN"/>
              </w:rPr>
              <w:t>税务师</w:t>
            </w:r>
            <w:r>
              <w:rPr>
                <w:rFonts w:ascii="FangSong" w:eastAsia="FangSong" w:hAnsi="FangSong" w:hint="eastAsia"/>
                <w:sz w:val="32"/>
                <w:szCs w:val="32"/>
                <w:lang w:eastAsia="zh-CN"/>
              </w:rPr>
              <w:t>事务所成立后每年应当至少有180天在该</w:t>
            </w:r>
            <w:r>
              <w:rPr>
                <w:rFonts w:ascii="FangSong" w:eastAsia="FangSong" w:hAnsi="FangSong"/>
                <w:sz w:val="32"/>
                <w:szCs w:val="32"/>
                <w:lang w:eastAsia="zh-CN"/>
              </w:rPr>
              <w:t>税务师事务所</w:t>
            </w:r>
            <w:r>
              <w:rPr>
                <w:rFonts w:ascii="FangSong" w:eastAsia="FangSong" w:hAnsi="FangSong" w:hint="eastAsia"/>
                <w:sz w:val="32"/>
                <w:szCs w:val="32"/>
                <w:lang w:eastAsia="zh-CN"/>
              </w:rPr>
              <w:t>执业的限制。</w:t>
            </w:r>
          </w:p>
        </w:tc>
      </w:tr>
    </w:tbl>
    <w:p w:rsidR="00D77890" w:rsidRDefault="00D77890">
      <w:pPr>
        <w:adjustRightInd w:val="0"/>
        <w:snapToGrid w:val="0"/>
        <w:spacing w:beforeLines="75" w:before="234" w:afterLines="75" w:after="234"/>
        <w:rPr>
          <w:rFonts w:ascii="FangSong" w:eastAsia="FangSong" w:hAnsi="FangSong" w:hint="eastAsia"/>
          <w:sz w:val="32"/>
          <w:szCs w:val="32"/>
        </w:rPr>
      </w:pPr>
    </w:p>
    <w:p w:rsidR="00D77890" w:rsidRDefault="00D77890">
      <w:pPr>
        <w:rPr>
          <w:sz w:val="32"/>
          <w:szCs w:val="32"/>
        </w:rPr>
      </w:pPr>
      <w:r>
        <w:rPr>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．建筑及设计服务（</w:t>
            </w:r>
            <w:r>
              <w:rPr>
                <w:rFonts w:ascii="FangSong" w:eastAsia="FangSong" w:hAnsi="FangSong"/>
                <w:sz w:val="32"/>
                <w:szCs w:val="32"/>
              </w:rPr>
              <w:t>CPC8671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pPr>
              <w:adjustRightInd w:val="0"/>
              <w:snapToGrid w:val="0"/>
              <w:spacing w:beforeLines="75" w:before="234" w:afterLines="75" w:after="234"/>
              <w:ind w:leftChars="285" w:left="598"/>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．工程服务（</w:t>
            </w:r>
            <w:r>
              <w:rPr>
                <w:rFonts w:ascii="FangSong" w:eastAsia="FangSong" w:hAnsi="FangSong"/>
                <w:sz w:val="32"/>
                <w:szCs w:val="32"/>
              </w:rPr>
              <w:t>CPC8672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pPr>
              <w:adjustRightInd w:val="0"/>
              <w:snapToGrid w:val="0"/>
              <w:spacing w:beforeLines="75" w:before="234" w:afterLines="75" w:after="234"/>
              <w:ind w:leftChars="285" w:left="598"/>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．集中工程服务（</w:t>
            </w:r>
            <w:r>
              <w:rPr>
                <w:rFonts w:ascii="FangSong" w:eastAsia="FangSong" w:hAnsi="FangSong"/>
                <w:sz w:val="32"/>
                <w:szCs w:val="32"/>
              </w:rPr>
              <w:t>CPC8673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trike/>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pStyle w:val="KWBodytext"/>
              <w:adjustRightInd w:val="0"/>
              <w:snapToGrid w:val="0"/>
              <w:spacing w:beforeLines="75" w:before="234" w:afterLines="75" w:after="234" w:line="240" w:lineRule="auto"/>
              <w:ind w:leftChars="150" w:left="315" w:firstLineChars="0" w:firstLine="0"/>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pPr>
              <w:adjustRightInd w:val="0"/>
              <w:snapToGrid w:val="0"/>
              <w:spacing w:beforeLines="75" w:before="234" w:afterLines="75" w:after="234"/>
              <w:ind w:leftChars="285" w:left="598"/>
              <w:rPr>
                <w:rFonts w:ascii="FangSong" w:eastAsia="FangSong" w:hAnsi="FangSong"/>
                <w:sz w:val="32"/>
                <w:szCs w:val="32"/>
              </w:rPr>
            </w:pPr>
            <w:r>
              <w:rPr>
                <w:rFonts w:ascii="FangSong" w:eastAsia="FangSong" w:hAnsi="FangSong"/>
                <w:sz w:val="32"/>
                <w:szCs w:val="32"/>
              </w:rPr>
              <w:t>g</w:t>
            </w:r>
            <w:r>
              <w:rPr>
                <w:rFonts w:ascii="FangSong" w:eastAsia="FangSong" w:hAnsi="FangSong" w:hint="eastAsia"/>
                <w:sz w:val="32"/>
                <w:szCs w:val="32"/>
              </w:rPr>
              <w:t>．城市规划和园林建筑服务（</w:t>
            </w:r>
            <w:r>
              <w:rPr>
                <w:rFonts w:ascii="FangSong" w:eastAsia="FangSong" w:hAnsi="FangSong"/>
                <w:sz w:val="32"/>
                <w:szCs w:val="32"/>
              </w:rPr>
              <w:t>CPC8674</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u w:val="single"/>
                <w:lang w:eastAsia="zh-CN"/>
              </w:rPr>
            </w:pPr>
            <w:r>
              <w:rPr>
                <w:rFonts w:ascii="FangSong" w:eastAsia="FangSong" w:hAnsi="FangSong" w:hint="eastAsia"/>
                <w:sz w:val="32"/>
                <w:szCs w:val="32"/>
                <w:lang w:eastAsia="zh-CN"/>
              </w:rPr>
              <w:t>不得提供城市总体规划、国家级风景名胜区总体规划服务</w:t>
            </w:r>
            <w:r>
              <w:rPr>
                <w:rFonts w:ascii="FangSong" w:eastAsia="FangSong" w:hAnsi="FangSong"/>
                <w:sz w:val="32"/>
                <w:szCs w:val="32"/>
                <w:lang w:eastAsia="zh-CN"/>
              </w:rPr>
              <w:t>。</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adjustRightInd w:val="0"/>
              <w:snapToGrid w:val="0"/>
              <w:spacing w:beforeLines="75" w:before="234" w:afterLines="75" w:after="234"/>
              <w:ind w:leftChars="150" w:left="31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．专业服务</w:t>
            </w:r>
          </w:p>
          <w:p w:rsidR="00D77890" w:rsidRDefault="00D77890">
            <w:pPr>
              <w:adjustRightInd w:val="0"/>
              <w:snapToGrid w:val="0"/>
              <w:spacing w:beforeLines="75" w:before="234" w:afterLines="75" w:after="234"/>
              <w:ind w:leftChars="123" w:left="258" w:firstLineChars="121" w:firstLine="387"/>
              <w:rPr>
                <w:rFonts w:ascii="FangSong" w:eastAsia="FangSong" w:hAnsi="FangSong"/>
                <w:sz w:val="32"/>
                <w:szCs w:val="32"/>
              </w:rPr>
            </w:pPr>
            <w:r>
              <w:rPr>
                <w:rFonts w:ascii="FangSong" w:eastAsia="FangSong" w:hAnsi="FangSong"/>
                <w:sz w:val="32"/>
                <w:szCs w:val="32"/>
              </w:rPr>
              <w:t>h</w:t>
            </w:r>
            <w:r>
              <w:rPr>
                <w:rFonts w:ascii="FangSong" w:eastAsia="FangSong" w:hAnsi="FangSong" w:hint="eastAsia"/>
                <w:sz w:val="32"/>
                <w:szCs w:val="32"/>
              </w:rPr>
              <w:t>．医疗和牙科服务（</w:t>
            </w:r>
            <w:r>
              <w:rPr>
                <w:rFonts w:ascii="FangSong" w:eastAsia="FangSong" w:hAnsi="FangSong"/>
                <w:sz w:val="32"/>
                <w:szCs w:val="32"/>
              </w:rPr>
              <w:t>CPC9312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申请设立医疗机构须经省级卫生健康委按国家规定审批和登记。</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adjustRightInd w:val="0"/>
              <w:snapToGrid w:val="0"/>
              <w:spacing w:beforeLines="75" w:before="234" w:afterLines="75" w:after="234"/>
              <w:ind w:leftChars="150" w:left="31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．专业服务</w:t>
            </w:r>
          </w:p>
          <w:p w:rsidR="00D77890" w:rsidRDefault="00D77890">
            <w:pPr>
              <w:adjustRightInd w:val="0"/>
              <w:snapToGrid w:val="0"/>
              <w:spacing w:beforeLines="75" w:before="234" w:afterLines="75" w:after="234"/>
              <w:ind w:leftChars="123" w:left="258" w:firstLineChars="121" w:firstLine="387"/>
              <w:rPr>
                <w:rFonts w:ascii="FangSong" w:eastAsia="FangSong" w:hAnsi="FangSong"/>
                <w:sz w:val="32"/>
                <w:szCs w:val="32"/>
              </w:rPr>
            </w:pPr>
            <w:r>
              <w:rPr>
                <w:rFonts w:ascii="FangSong" w:eastAsia="FangSong" w:hAnsi="FangSong"/>
                <w:sz w:val="32"/>
                <w:szCs w:val="32"/>
              </w:rPr>
              <w:t>i</w:t>
            </w:r>
            <w:r>
              <w:rPr>
                <w:rFonts w:ascii="FangSong" w:eastAsia="FangSong" w:hAnsi="FangSong" w:hint="eastAsia"/>
                <w:sz w:val="32"/>
                <w:szCs w:val="32"/>
              </w:rPr>
              <w:t>．兽医服务（</w:t>
            </w:r>
            <w:r>
              <w:rPr>
                <w:rFonts w:ascii="FangSong" w:eastAsia="FangSong" w:hAnsi="FangSong"/>
                <w:sz w:val="32"/>
                <w:szCs w:val="32"/>
              </w:rPr>
              <w:t>CPC932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adjustRightInd w:val="0"/>
              <w:snapToGrid w:val="0"/>
              <w:spacing w:beforeLines="75" w:before="234" w:afterLines="75" w:after="234"/>
              <w:ind w:leftChars="150" w:left="31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．专业服务</w:t>
            </w:r>
          </w:p>
          <w:p w:rsidR="00D77890" w:rsidRDefault="00D77890" w:rsidP="00B7453C">
            <w:pPr>
              <w:adjustRightInd w:val="0"/>
              <w:snapToGrid w:val="0"/>
              <w:spacing w:beforeLines="75" w:before="234" w:afterLines="75" w:after="234"/>
              <w:ind w:leftChars="284" w:left="1086" w:hangingChars="153" w:hanging="490"/>
              <w:rPr>
                <w:rFonts w:ascii="FangSong" w:eastAsia="FangSong" w:hAnsi="FangSong"/>
                <w:sz w:val="32"/>
                <w:szCs w:val="32"/>
              </w:rPr>
            </w:pPr>
            <w:r>
              <w:rPr>
                <w:rFonts w:ascii="FangSong" w:eastAsia="FangSong" w:hAnsi="FangSong"/>
                <w:sz w:val="32"/>
                <w:szCs w:val="32"/>
              </w:rPr>
              <w:t>j</w:t>
            </w:r>
            <w:r>
              <w:rPr>
                <w:rFonts w:ascii="FangSong" w:eastAsia="FangSong" w:hAnsi="FangSong" w:hint="eastAsia"/>
                <w:sz w:val="32"/>
                <w:szCs w:val="32"/>
              </w:rPr>
              <w:t>．助产士、护士、理疗医师和护理员提供的服务（</w:t>
            </w:r>
            <w:r>
              <w:rPr>
                <w:rFonts w:ascii="FangSong" w:eastAsia="FangSong" w:hAnsi="FangSong"/>
                <w:sz w:val="32"/>
                <w:szCs w:val="32"/>
              </w:rPr>
              <w:t>CPC93191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不作承诺。</w:t>
            </w:r>
            <w:r>
              <w:rPr>
                <w:rStyle w:val="affc"/>
                <w:rFonts w:ascii="FangSong" w:eastAsia="FangSong" w:hAnsi="FangSong"/>
                <w:sz w:val="32"/>
                <w:szCs w:val="32"/>
                <w:lang w:eastAsia="zh-CN"/>
              </w:rPr>
              <w:footnoteReference w:id="2"/>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．专业服务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k</w:t>
            </w:r>
            <w:r>
              <w:rPr>
                <w:rFonts w:ascii="FangSong" w:eastAsia="FangSong" w:hAnsi="FangSong" w:hint="eastAsia"/>
                <w:sz w:val="32"/>
                <w:szCs w:val="32"/>
              </w:rPr>
              <w:t>．其他（专利代理、商标代理等）（</w:t>
            </w:r>
            <w:r>
              <w:rPr>
                <w:rFonts w:ascii="FangSong" w:eastAsia="FangSong" w:hAnsi="FangSong"/>
                <w:sz w:val="32"/>
                <w:szCs w:val="32"/>
              </w:rPr>
              <w:t>CPC8921</w:t>
            </w:r>
            <w:r>
              <w:rPr>
                <w:rFonts w:ascii="FangSong" w:eastAsia="FangSong" w:hAnsi="FangSong" w:hint="eastAsia"/>
                <w:sz w:val="32"/>
                <w:szCs w:val="32"/>
              </w:rPr>
              <w:t>-8923）</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pStyle w:val="KWBodytext"/>
              <w:adjustRightInd w:val="0"/>
              <w:snapToGrid w:val="0"/>
              <w:spacing w:beforeLines="75" w:before="234" w:afterLines="75" w:after="234" w:line="240" w:lineRule="auto"/>
              <w:ind w:leftChars="218" w:left="458" w:firstLineChars="0" w:firstLine="0"/>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．计算机及相关服务</w:t>
            </w:r>
          </w:p>
          <w:p w:rsidR="00D77890" w:rsidRDefault="00D77890">
            <w:pPr>
              <w:pStyle w:val="KWBodytext"/>
              <w:adjustRightInd w:val="0"/>
              <w:snapToGrid w:val="0"/>
              <w:spacing w:beforeLines="75" w:before="234" w:afterLines="75" w:after="234" w:line="240" w:lineRule="auto"/>
              <w:ind w:leftChars="353" w:left="1387" w:hangingChars="202" w:hanging="646"/>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．与计算机硬件安装有关的咨询服务（</w:t>
            </w:r>
            <w:r>
              <w:rPr>
                <w:rFonts w:ascii="FangSong" w:eastAsia="FangSong" w:hAnsi="FangSong"/>
                <w:sz w:val="32"/>
                <w:szCs w:val="32"/>
                <w:lang w:eastAsia="zh-CN"/>
              </w:rPr>
              <w:t>CPC841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pStyle w:val="KWBodytext"/>
              <w:adjustRightInd w:val="0"/>
              <w:snapToGrid w:val="0"/>
              <w:spacing w:beforeLines="75" w:before="234" w:afterLines="75" w:after="234" w:line="240" w:lineRule="auto"/>
              <w:ind w:leftChars="150" w:left="315" w:firstLineChars="0" w:firstLine="0"/>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．计算机及相关服务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．软件执行服务（</w:t>
            </w:r>
            <w:r>
              <w:rPr>
                <w:rFonts w:ascii="FangSong" w:eastAsia="FangSong" w:hAnsi="FangSong"/>
                <w:sz w:val="32"/>
                <w:szCs w:val="32"/>
                <w:lang w:eastAsia="zh-CN"/>
              </w:rPr>
              <w:t>CPC842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pStyle w:val="KWBodytext"/>
              <w:adjustRightInd w:val="0"/>
              <w:snapToGrid w:val="0"/>
              <w:spacing w:beforeLines="75" w:before="234" w:afterLines="75" w:after="234" w:line="240" w:lineRule="auto"/>
              <w:ind w:leftChars="150" w:left="315" w:firstLineChars="0" w:firstLine="0"/>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．计算机及相关服务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．数据处理服务（</w:t>
            </w:r>
            <w:r>
              <w:rPr>
                <w:rFonts w:ascii="FangSong" w:eastAsia="FangSong" w:hAnsi="FangSong"/>
                <w:sz w:val="32"/>
                <w:szCs w:val="32"/>
                <w:lang w:eastAsia="zh-CN"/>
              </w:rPr>
              <w:t>CPC843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pStyle w:val="KWBodytext"/>
              <w:adjustRightInd w:val="0"/>
              <w:snapToGrid w:val="0"/>
              <w:spacing w:beforeLines="75" w:before="234" w:afterLines="75" w:after="234" w:line="240" w:lineRule="auto"/>
              <w:ind w:leftChars="150" w:left="315" w:firstLineChars="0" w:firstLine="0"/>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．计算机及相关服务</w:t>
            </w:r>
          </w:p>
          <w:p w:rsidR="00D77890" w:rsidRDefault="00D77890">
            <w:pPr>
              <w:pStyle w:val="KWBodytext"/>
              <w:adjustRightInd w:val="0"/>
              <w:snapToGrid w:val="0"/>
              <w:spacing w:beforeLines="75" w:before="234" w:afterLines="75" w:after="234" w:line="240" w:lineRule="auto"/>
              <w:ind w:leftChars="286" w:left="1087" w:hangingChars="152" w:hanging="486"/>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．数据库服务（</w:t>
            </w:r>
            <w:r>
              <w:rPr>
                <w:rFonts w:ascii="FangSong" w:eastAsia="FangSong" w:hAnsi="FangSong"/>
                <w:sz w:val="32"/>
                <w:szCs w:val="32"/>
                <w:lang w:eastAsia="zh-CN"/>
              </w:rPr>
              <w:t>CPC844</w:t>
            </w:r>
            <w:r>
              <w:rPr>
                <w:rFonts w:ascii="FangSong" w:eastAsia="FangSong" w:hAnsi="FangSong" w:hint="eastAsia"/>
                <w:sz w:val="32"/>
                <w:szCs w:val="32"/>
                <w:lang w:eastAsia="zh-CN"/>
              </w:rPr>
              <w:t>，网络运营服务和增值电信业务除外）</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63" w:firstLine="522"/>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．计算机及相关服务</w:t>
            </w:r>
          </w:p>
          <w:p w:rsidR="00D77890" w:rsidRDefault="00D77890">
            <w:pPr>
              <w:pStyle w:val="KWBodytext"/>
              <w:adjustRightInd w:val="0"/>
              <w:snapToGrid w:val="0"/>
              <w:spacing w:beforeLines="75" w:before="234" w:afterLines="75" w:after="234" w:line="240" w:lineRule="auto"/>
              <w:ind w:leftChars="190" w:left="399" w:firstLineChars="122" w:firstLine="390"/>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．其他（</w:t>
            </w:r>
            <w:r>
              <w:rPr>
                <w:rFonts w:ascii="FangSong" w:eastAsia="FangSong" w:hAnsi="FangSong"/>
                <w:sz w:val="32"/>
                <w:szCs w:val="32"/>
                <w:lang w:eastAsia="zh-CN"/>
              </w:rPr>
              <w:t>CPC845+849</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403"/>
        <w:gridCol w:w="5958"/>
      </w:tblGrid>
      <w:tr w:rsidR="00D77890">
        <w:trPr>
          <w:jc w:val="center"/>
        </w:trPr>
        <w:tc>
          <w:tcPr>
            <w:tcW w:w="240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595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40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5958"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．研究和开发服务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．自然科学的研究和开发服务（</w:t>
            </w:r>
            <w:r>
              <w:rPr>
                <w:rFonts w:ascii="FangSong" w:eastAsia="FangSong" w:hAnsi="FangSong"/>
                <w:sz w:val="32"/>
                <w:szCs w:val="32"/>
              </w:rPr>
              <w:t>CPC851</w:t>
            </w:r>
            <w:r>
              <w:rPr>
                <w:rFonts w:ascii="FangSong" w:eastAsia="FangSong" w:hAnsi="FangSong" w:hint="eastAsia"/>
                <w:sz w:val="32"/>
                <w:szCs w:val="32"/>
              </w:rPr>
              <w:t>）</w:t>
            </w:r>
          </w:p>
        </w:tc>
      </w:tr>
      <w:tr w:rsidR="00D77890">
        <w:trPr>
          <w:jc w:val="center"/>
        </w:trPr>
        <w:tc>
          <w:tcPr>
            <w:tcW w:w="240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595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40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595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numPr>
                <w:ilvl w:val="0"/>
                <w:numId w:val="18"/>
              </w:numPr>
              <w:adjustRightInd w:val="0"/>
              <w:snapToGrid w:val="0"/>
              <w:spacing w:beforeLines="75" w:before="234" w:afterLines="75" w:after="234"/>
              <w:ind w:left="317" w:hanging="338"/>
              <w:rPr>
                <w:rFonts w:ascii="FangSong" w:eastAsia="FangSong" w:hAnsi="FangSong"/>
                <w:sz w:val="32"/>
                <w:szCs w:val="32"/>
              </w:rPr>
            </w:pPr>
            <w:r>
              <w:rPr>
                <w:rFonts w:ascii="FangSong" w:eastAsia="FangSong" w:hAnsi="FangSong" w:hint="eastAsia"/>
                <w:sz w:val="32"/>
                <w:szCs w:val="32"/>
              </w:rPr>
              <w:t>不得从事人体干细胞、基因诊断与治疗技术的开发和应用。</w:t>
            </w:r>
          </w:p>
          <w:p w:rsidR="00D77890" w:rsidRDefault="00D77890">
            <w:pPr>
              <w:numPr>
                <w:ilvl w:val="0"/>
                <w:numId w:val="18"/>
              </w:numPr>
              <w:adjustRightInd w:val="0"/>
              <w:snapToGrid w:val="0"/>
              <w:spacing w:beforeLines="75" w:before="234" w:afterLines="75" w:after="234"/>
              <w:ind w:left="317" w:hanging="338"/>
              <w:rPr>
                <w:rFonts w:ascii="FangSong" w:eastAsia="FangSong" w:hAnsi="FangSong"/>
                <w:sz w:val="32"/>
                <w:szCs w:val="32"/>
              </w:rPr>
            </w:pPr>
            <w:r>
              <w:rPr>
                <w:rFonts w:ascii="FangSong" w:eastAsia="FangSong" w:hAnsi="FangSong" w:hint="eastAsia"/>
                <w:sz w:val="32"/>
                <w:szCs w:val="32"/>
              </w:rPr>
              <w:t>不得从事稀有和特有的珍贵优良品种研发、养殖、种植和相关繁殖材料的生产，农作物、种畜禽、水产苗种转基因品种选育及其转基因种子（苗）生产。</w:t>
            </w:r>
          </w:p>
          <w:p w:rsidR="00D77890" w:rsidRDefault="00D77890">
            <w:pPr>
              <w:numPr>
                <w:ilvl w:val="0"/>
                <w:numId w:val="18"/>
              </w:numPr>
              <w:adjustRightInd w:val="0"/>
              <w:snapToGrid w:val="0"/>
              <w:spacing w:beforeLines="75" w:before="234" w:afterLines="75" w:after="234"/>
              <w:ind w:left="317" w:hanging="338"/>
              <w:rPr>
                <w:rFonts w:ascii="FangSong" w:eastAsia="FangSong" w:hAnsi="FangSong"/>
                <w:sz w:val="32"/>
                <w:szCs w:val="32"/>
              </w:rPr>
            </w:pPr>
            <w:r>
              <w:rPr>
                <w:rFonts w:ascii="FangSong" w:eastAsia="FangSong" w:hAnsi="FangSong" w:hint="eastAsia"/>
                <w:sz w:val="32"/>
                <w:szCs w:val="32"/>
              </w:rPr>
              <w:t>与内地方合作研究利用列入保护名录的畜禽遗传资源的，应当向省级人民政府</w:t>
            </w:r>
            <w:r>
              <w:rPr>
                <w:rFonts w:ascii="FangSong" w:eastAsia="FangSong" w:hAnsi="FangSong"/>
                <w:sz w:val="32"/>
                <w:szCs w:val="32"/>
              </w:rPr>
              <w:t>农业农村行政主管部门</w:t>
            </w:r>
            <w:r>
              <w:rPr>
                <w:rFonts w:ascii="FangSong" w:eastAsia="FangSong" w:hAnsi="FangSong" w:hint="eastAsia"/>
                <w:sz w:val="32"/>
                <w:szCs w:val="32"/>
              </w:rPr>
              <w:t>提出申请，同时提出国家共享惠益的方案；受理申请的省级</w:t>
            </w:r>
            <w:r>
              <w:rPr>
                <w:rFonts w:ascii="FangSong" w:eastAsia="FangSong" w:hAnsi="FangSong"/>
                <w:sz w:val="32"/>
                <w:szCs w:val="32"/>
              </w:rPr>
              <w:t>农业农村行政主管部门</w:t>
            </w:r>
            <w:r>
              <w:rPr>
                <w:rFonts w:ascii="FangSong" w:eastAsia="FangSong" w:hAnsi="FangSong" w:hint="eastAsia"/>
                <w:sz w:val="32"/>
                <w:szCs w:val="32"/>
              </w:rPr>
              <w:t>经审核，报国务院</w:t>
            </w:r>
            <w:r>
              <w:rPr>
                <w:rFonts w:ascii="FangSong" w:eastAsia="FangSong" w:hAnsi="FangSong"/>
                <w:sz w:val="32"/>
                <w:szCs w:val="32"/>
              </w:rPr>
              <w:t>农业农村行政主管部门</w:t>
            </w:r>
            <w:r>
              <w:rPr>
                <w:rFonts w:ascii="FangSong" w:eastAsia="FangSong" w:hAnsi="FangSong" w:hint="eastAsia"/>
                <w:spacing w:val="3"/>
                <w:sz w:val="32"/>
                <w:szCs w:val="32"/>
              </w:rPr>
              <w:t>批准。新发现的畜禽遗传资源在国家畜禽遗传资源委员</w:t>
            </w:r>
            <w:r>
              <w:rPr>
                <w:rFonts w:ascii="FangSong" w:eastAsia="FangSong" w:hAnsi="FangSong" w:hint="eastAsia"/>
                <w:sz w:val="32"/>
                <w:szCs w:val="32"/>
              </w:rPr>
              <w:t>会鉴定前，不得合作研究利用。从事农业转基因生物研究与试验的，应当经国务院</w:t>
            </w:r>
            <w:r>
              <w:rPr>
                <w:rFonts w:ascii="FangSong" w:eastAsia="FangSong" w:hAnsi="FangSong"/>
                <w:sz w:val="32"/>
                <w:szCs w:val="32"/>
              </w:rPr>
              <w:t>农业农村行政主管部门</w:t>
            </w:r>
            <w:r>
              <w:rPr>
                <w:rFonts w:ascii="FangSong" w:eastAsia="FangSong" w:hAnsi="FangSong" w:hint="eastAsia"/>
                <w:sz w:val="32"/>
                <w:szCs w:val="32"/>
              </w:rPr>
              <w:t>批</w:t>
            </w:r>
            <w:r>
              <w:rPr>
                <w:rFonts w:ascii="FangSong" w:eastAsia="FangSong" w:hAnsi="FangSong" w:hint="eastAsia"/>
                <w:spacing w:val="3"/>
                <w:sz w:val="32"/>
                <w:szCs w:val="32"/>
              </w:rPr>
              <w:t>准。</w:t>
            </w:r>
          </w:p>
        </w:tc>
      </w:tr>
    </w:tbl>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hint="eastAsia"/>
          <w:sz w:val="32"/>
          <w:szCs w:val="32"/>
        </w:rPr>
        <w:br w:type="page"/>
      </w:r>
    </w:p>
    <w:tbl>
      <w:tblPr>
        <w:tblpPr w:leftFromText="180" w:rightFromText="180" w:vertAnchor="text" w:horzAnchor="page" w:tblpX="1960" w:tblpY="-243"/>
        <w:tblOverlap w:val="never"/>
        <w:tblW w:w="0" w:type="auto"/>
        <w:tblInd w:w="0" w:type="dxa"/>
        <w:tblLayout w:type="fixed"/>
        <w:tblLook w:val="0000" w:firstRow="0" w:lastRow="0" w:firstColumn="0" w:lastColumn="0" w:noHBand="0" w:noVBand="0"/>
      </w:tblPr>
      <w:tblGrid>
        <w:gridCol w:w="2086"/>
        <w:gridCol w:w="6275"/>
      </w:tblGrid>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Cs/>
                <w:sz w:val="32"/>
                <w:szCs w:val="32"/>
                <w:lang w:eastAsia="zh-CN"/>
              </w:rPr>
            </w:pPr>
            <w:r>
              <w:rPr>
                <w:rFonts w:ascii="FangSong" w:eastAsia="FangSong" w:hAnsi="FangSong"/>
                <w:bCs/>
                <w:sz w:val="32"/>
                <w:szCs w:val="32"/>
                <w:lang w:eastAsia="zh-CN"/>
              </w:rPr>
              <w:t>1</w:t>
            </w:r>
            <w:r>
              <w:rPr>
                <w:rFonts w:ascii="FangSong" w:eastAsia="FangSong" w:hAnsi="FangSong" w:hint="eastAsia"/>
                <w:bCs/>
                <w:sz w:val="32"/>
                <w:szCs w:val="32"/>
                <w:lang w:eastAsia="zh-CN"/>
              </w:rPr>
              <w:t>．商务服务</w:t>
            </w:r>
          </w:p>
        </w:tc>
      </w:tr>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bCs/>
                <w:sz w:val="32"/>
                <w:szCs w:val="32"/>
              </w:rPr>
            </w:pPr>
            <w:r>
              <w:rPr>
                <w:rFonts w:ascii="FangSong" w:eastAsia="FangSong" w:hAnsi="FangSong"/>
                <w:bCs/>
                <w:sz w:val="32"/>
                <w:szCs w:val="32"/>
              </w:rPr>
              <w:t>C</w:t>
            </w:r>
            <w:r>
              <w:rPr>
                <w:rFonts w:ascii="FangSong" w:eastAsia="FangSong" w:hAnsi="FangSong" w:hint="eastAsia"/>
                <w:bCs/>
                <w:sz w:val="32"/>
                <w:szCs w:val="32"/>
              </w:rPr>
              <w:t>．研究和开发服务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bCs/>
                <w:sz w:val="32"/>
                <w:szCs w:val="32"/>
              </w:rPr>
            </w:pPr>
            <w:r>
              <w:rPr>
                <w:rFonts w:ascii="FangSong" w:eastAsia="FangSong" w:hAnsi="FangSong"/>
                <w:bCs/>
                <w:sz w:val="32"/>
                <w:szCs w:val="32"/>
              </w:rPr>
              <w:t>b</w:t>
            </w:r>
            <w:r>
              <w:rPr>
                <w:rFonts w:ascii="FangSong" w:eastAsia="FangSong" w:hAnsi="FangSong" w:hint="eastAsia"/>
                <w:bCs/>
                <w:sz w:val="32"/>
                <w:szCs w:val="32"/>
              </w:rPr>
              <w:t>．</w:t>
            </w:r>
            <w:r>
              <w:rPr>
                <w:rFonts w:ascii="FangSong" w:eastAsia="FangSong" w:hAnsi="FangSong"/>
                <w:bCs/>
                <w:sz w:val="32"/>
                <w:szCs w:val="32"/>
              </w:rPr>
              <w:t>社会科学和人文科学的研究</w:t>
            </w:r>
            <w:r>
              <w:rPr>
                <w:rFonts w:ascii="FangSong" w:eastAsia="FangSong" w:hAnsi="FangSong" w:hint="eastAsia"/>
                <w:bCs/>
                <w:sz w:val="32"/>
                <w:szCs w:val="32"/>
              </w:rPr>
              <w:t>和开发服务（</w:t>
            </w:r>
            <w:r>
              <w:rPr>
                <w:rFonts w:ascii="FangSong" w:eastAsia="FangSong" w:hAnsi="FangSong"/>
                <w:bCs/>
                <w:sz w:val="32"/>
                <w:szCs w:val="32"/>
              </w:rPr>
              <w:t>CPC852</w:t>
            </w:r>
            <w:r>
              <w:rPr>
                <w:rFonts w:ascii="FangSong" w:eastAsia="FangSong" w:hAnsi="FangSong" w:hint="eastAsia"/>
                <w:bCs/>
                <w:sz w:val="32"/>
                <w:szCs w:val="32"/>
              </w:rPr>
              <w:t>）</w:t>
            </w:r>
          </w:p>
        </w:tc>
      </w:tr>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Cs/>
                <w:sz w:val="32"/>
                <w:szCs w:val="32"/>
                <w:lang w:eastAsia="zh-CN"/>
              </w:rPr>
            </w:pPr>
            <w:r>
              <w:rPr>
                <w:rFonts w:ascii="FangSong" w:eastAsia="FangSong" w:hAnsi="FangSong" w:hint="eastAsia"/>
                <w:bCs/>
                <w:sz w:val="32"/>
                <w:szCs w:val="32"/>
                <w:lang w:eastAsia="zh-CN"/>
              </w:rPr>
              <w:t>国民待遇</w:t>
            </w:r>
          </w:p>
        </w:tc>
      </w:tr>
      <w:tr w:rsidR="00D77890">
        <w:trPr>
          <w:trHeight w:val="1884"/>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Cs/>
                <w:sz w:val="32"/>
                <w:szCs w:val="32"/>
                <w:u w:val="single"/>
                <w:lang w:eastAsia="zh-CN"/>
              </w:rPr>
            </w:pPr>
            <w:r>
              <w:rPr>
                <w:rFonts w:ascii="FangSong" w:eastAsia="FangSong" w:hAnsi="FangSong" w:hint="eastAsia"/>
                <w:bCs/>
                <w:sz w:val="32"/>
                <w:szCs w:val="32"/>
                <w:u w:val="single"/>
                <w:lang w:eastAsia="zh-CN"/>
              </w:rPr>
              <w:t>商业存在</w:t>
            </w:r>
          </w:p>
          <w:p w:rsidR="00D77890" w:rsidRDefault="00D77890">
            <w:pPr>
              <w:adjustRightInd w:val="0"/>
              <w:snapToGrid w:val="0"/>
              <w:spacing w:beforeLines="75" w:before="234" w:afterLines="75" w:after="234"/>
              <w:ind w:left="2"/>
              <w:rPr>
                <w:rFonts w:ascii="FangSong" w:eastAsia="FangSong" w:hAnsi="FangSong"/>
                <w:bCs/>
                <w:sz w:val="32"/>
                <w:szCs w:val="32"/>
              </w:rPr>
            </w:pPr>
            <w:r>
              <w:rPr>
                <w:rFonts w:ascii="FangSong" w:eastAsia="FangSong" w:hAnsi="FangSong"/>
                <w:bCs/>
                <w:sz w:val="32"/>
                <w:szCs w:val="32"/>
              </w:rPr>
              <w:t>不得投资人文社会科学研究机构</w:t>
            </w:r>
            <w:r>
              <w:rPr>
                <w:rFonts w:ascii="FangSong" w:eastAsia="FangSong" w:hAnsi="FangSong" w:hint="eastAsia"/>
                <w:bCs/>
                <w:sz w:val="32"/>
                <w:szCs w:val="32"/>
              </w:rPr>
              <w:t>。</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．研究和开发服务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．边缘学科的研究和开发服务（</w:t>
            </w:r>
            <w:r>
              <w:rPr>
                <w:rFonts w:ascii="FangSong" w:eastAsia="FangSong" w:hAnsi="FangSong"/>
                <w:sz w:val="32"/>
                <w:szCs w:val="32"/>
              </w:rPr>
              <w:t>CPC853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trHeight w:val="1884"/>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ind w:left="2"/>
              <w:rPr>
                <w:rFonts w:ascii="FangSong" w:eastAsia="FangSong" w:hAnsi="FangSong"/>
                <w:sz w:val="32"/>
                <w:szCs w:val="32"/>
              </w:rPr>
            </w:pPr>
            <w:r>
              <w:rPr>
                <w:rFonts w:ascii="FangSong" w:eastAsia="FangSong" w:hAnsi="FangSong" w:hint="eastAsia"/>
                <w:sz w:val="32"/>
                <w:szCs w:val="32"/>
              </w:rPr>
              <w:t>限于自然科学跨学科的研究与实验开发服务。</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．房地产服务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．涉及自有或租赁房地产的服务（</w:t>
            </w:r>
            <w:r>
              <w:rPr>
                <w:rFonts w:ascii="FangSong" w:eastAsia="FangSong" w:hAnsi="FangSong"/>
                <w:sz w:val="32"/>
                <w:szCs w:val="32"/>
              </w:rPr>
              <w:t>CPC821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．房地产服务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．基于收费或合同的房地产服务（</w:t>
            </w:r>
            <w:r>
              <w:rPr>
                <w:rFonts w:ascii="FangSong" w:eastAsia="FangSong" w:hAnsi="FangSong"/>
                <w:sz w:val="32"/>
                <w:szCs w:val="32"/>
              </w:rPr>
              <w:t>CPC822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．无操作人员的租赁服务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．船舶租赁（</w:t>
            </w:r>
            <w:r>
              <w:rPr>
                <w:rFonts w:ascii="FangSong" w:eastAsia="FangSong" w:hAnsi="FangSong"/>
                <w:sz w:val="32"/>
                <w:szCs w:val="32"/>
                <w:lang w:eastAsia="zh-CN"/>
              </w:rPr>
              <w:t>CPC83103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．无操作人员的租赁服务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．航空器租赁（</w:t>
            </w:r>
            <w:r>
              <w:rPr>
                <w:rFonts w:ascii="FangSong" w:eastAsia="FangSong" w:hAnsi="FangSong"/>
                <w:sz w:val="32"/>
                <w:szCs w:val="32"/>
                <w:lang w:eastAsia="zh-CN"/>
              </w:rPr>
              <w:t>CPC83104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．无操作人员的租赁服务</w:t>
            </w:r>
          </w:p>
          <w:p w:rsidR="00D77890" w:rsidRDefault="00D77890">
            <w:pPr>
              <w:pStyle w:val="KWBodytext"/>
              <w:adjustRightInd w:val="0"/>
              <w:snapToGrid w:val="0"/>
              <w:spacing w:beforeLines="75" w:before="234" w:afterLines="75" w:after="234" w:line="240" w:lineRule="auto"/>
              <w:ind w:leftChars="284" w:left="922" w:hangingChars="102" w:hanging="326"/>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．个人车辆（</w:t>
            </w:r>
            <w:r>
              <w:rPr>
                <w:rFonts w:ascii="FangSong" w:eastAsia="FangSong" w:hAnsi="FangSong"/>
                <w:sz w:val="32"/>
                <w:szCs w:val="32"/>
                <w:lang w:eastAsia="zh-CN"/>
              </w:rPr>
              <w:t>CPC83101</w:t>
            </w:r>
            <w:r>
              <w:rPr>
                <w:rFonts w:ascii="FangSong" w:eastAsia="FangSong" w:hAnsi="FangSong" w:hint="eastAsia"/>
                <w:sz w:val="32"/>
                <w:szCs w:val="32"/>
                <w:lang w:eastAsia="zh-CN"/>
              </w:rPr>
              <w:t>）、货运车辆（</w:t>
            </w:r>
            <w:r>
              <w:rPr>
                <w:rFonts w:ascii="FangSong" w:eastAsia="FangSong" w:hAnsi="FangSong"/>
                <w:sz w:val="32"/>
                <w:szCs w:val="32"/>
                <w:lang w:eastAsia="zh-CN"/>
              </w:rPr>
              <w:t>CPC83102</w:t>
            </w:r>
            <w:r>
              <w:rPr>
                <w:rFonts w:ascii="FangSong" w:eastAsia="FangSong" w:hAnsi="FangSong" w:hint="eastAsia"/>
                <w:sz w:val="32"/>
                <w:szCs w:val="32"/>
                <w:lang w:eastAsia="zh-CN"/>
              </w:rPr>
              <w:t>）及其他陆地运输设备（</w:t>
            </w:r>
            <w:r>
              <w:rPr>
                <w:rFonts w:ascii="FangSong" w:eastAsia="FangSong" w:hAnsi="FangSong"/>
                <w:sz w:val="32"/>
                <w:szCs w:val="32"/>
                <w:lang w:eastAsia="zh-CN"/>
              </w:rPr>
              <w:t>CPC83105</w:t>
            </w:r>
            <w:r>
              <w:rPr>
                <w:rFonts w:ascii="FangSong" w:eastAsia="FangSong" w:hAnsi="FangSong" w:hint="eastAsia"/>
                <w:sz w:val="32"/>
                <w:szCs w:val="32"/>
                <w:lang w:eastAsia="zh-CN"/>
              </w:rPr>
              <w:t>）的租赁服务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pStyle w:val="KWBodytext"/>
              <w:adjustRightInd w:val="0"/>
              <w:snapToGrid w:val="0"/>
              <w:spacing w:beforeLines="75" w:before="234" w:afterLines="75" w:after="234" w:line="240" w:lineRule="auto"/>
              <w:ind w:left="458" w:hangingChars="143" w:hanging="458"/>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120"/>
        <w:gridCol w:w="6241"/>
      </w:tblGrid>
      <w:tr w:rsidR="00D77890">
        <w:trPr>
          <w:jc w:val="center"/>
        </w:trPr>
        <w:tc>
          <w:tcPr>
            <w:tcW w:w="212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4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12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41" w:type="dxa"/>
          </w:tcPr>
          <w:p w:rsidR="00D77890" w:rsidRDefault="00D77890">
            <w:pPr>
              <w:pStyle w:val="KWBodytext"/>
              <w:adjustRightInd w:val="0"/>
              <w:snapToGrid w:val="0"/>
              <w:spacing w:beforeLines="75" w:before="234" w:afterLines="75" w:after="234" w:line="240" w:lineRule="auto"/>
              <w:ind w:firstLineChars="101" w:firstLine="32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．无操作人员的租赁服务</w:t>
            </w:r>
          </w:p>
          <w:p w:rsidR="00D77890" w:rsidRDefault="00D77890">
            <w:pPr>
              <w:pStyle w:val="KWBodytext"/>
              <w:adjustRightInd w:val="0"/>
              <w:snapToGrid w:val="0"/>
              <w:spacing w:beforeLines="75" w:before="234" w:afterLines="75" w:after="234" w:line="240" w:lineRule="auto"/>
              <w:ind w:left="566" w:firstLineChars="0" w:firstLine="0"/>
              <w:jc w:val="left"/>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．农业机械等设备租赁服务（</w:t>
            </w:r>
            <w:r>
              <w:rPr>
                <w:rFonts w:ascii="FangSong" w:eastAsia="FangSong" w:hAnsi="FangSong"/>
                <w:sz w:val="32"/>
                <w:szCs w:val="32"/>
                <w:lang w:eastAsia="zh-CN"/>
              </w:rPr>
              <w:t>CPC83106-83109</w:t>
            </w:r>
            <w:r>
              <w:rPr>
                <w:rFonts w:ascii="FangSong" w:eastAsia="FangSong" w:hAnsi="FangSong" w:hint="eastAsia"/>
                <w:sz w:val="32"/>
                <w:szCs w:val="32"/>
                <w:lang w:eastAsia="zh-CN"/>
              </w:rPr>
              <w:t>）</w:t>
            </w:r>
          </w:p>
        </w:tc>
      </w:tr>
      <w:tr w:rsidR="00D77890">
        <w:trPr>
          <w:jc w:val="center"/>
        </w:trPr>
        <w:tc>
          <w:tcPr>
            <w:tcW w:w="212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4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20"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4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pStyle w:val="KWBodytext"/>
              <w:adjustRightInd w:val="0"/>
              <w:snapToGrid w:val="0"/>
              <w:spacing w:beforeLines="75" w:before="234" w:afterLines="75" w:after="234" w:line="240" w:lineRule="auto"/>
              <w:ind w:left="458" w:hangingChars="143" w:hanging="458"/>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．无操作人员的租赁服务</w:t>
            </w:r>
          </w:p>
          <w:p w:rsidR="00D77890" w:rsidRDefault="00D77890">
            <w:pPr>
              <w:pStyle w:val="KWBodytext"/>
              <w:adjustRightInd w:val="0"/>
              <w:snapToGrid w:val="0"/>
              <w:spacing w:beforeLines="75" w:before="234" w:afterLines="75" w:after="234" w:line="240" w:lineRule="auto"/>
              <w:ind w:leftChars="190" w:left="399" w:firstLineChars="71" w:firstLine="227"/>
              <w:jc w:val="left"/>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．个人和家用物品等其他租赁服务（</w:t>
            </w:r>
            <w:r>
              <w:rPr>
                <w:rFonts w:ascii="FangSong" w:eastAsia="FangSong" w:hAnsi="FangSong"/>
                <w:sz w:val="32"/>
                <w:szCs w:val="32"/>
                <w:lang w:eastAsia="zh-CN"/>
              </w:rPr>
              <w:t>CPC832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rsidP="00B7453C">
            <w:pPr>
              <w:adjustRightInd w:val="0"/>
              <w:snapToGrid w:val="0"/>
              <w:spacing w:beforeLines="75" w:before="234" w:afterLines="75" w:after="234"/>
              <w:ind w:firstLineChars="214" w:firstLine="685"/>
              <w:rPr>
                <w:rFonts w:ascii="FangSong" w:eastAsia="FangSong" w:hAnsi="FangSong" w:cs="SimSun"/>
                <w:sz w:val="32"/>
                <w:szCs w:val="32"/>
              </w:rPr>
            </w:pPr>
            <w:r>
              <w:rPr>
                <w:rFonts w:ascii="FangSong" w:eastAsia="FangSong" w:hAnsi="FangSong"/>
                <w:sz w:val="32"/>
                <w:szCs w:val="32"/>
              </w:rPr>
              <w:t>a</w:t>
            </w:r>
            <w:r>
              <w:rPr>
                <w:rFonts w:ascii="FangSong" w:eastAsia="FangSong" w:hAnsi="FangSong" w:hint="eastAsia"/>
                <w:sz w:val="32"/>
                <w:szCs w:val="32"/>
              </w:rPr>
              <w:t>．广告服务（</w:t>
            </w:r>
            <w:r>
              <w:rPr>
                <w:rFonts w:ascii="FangSong" w:eastAsia="FangSong" w:hAnsi="FangSong"/>
                <w:sz w:val="32"/>
                <w:szCs w:val="32"/>
              </w:rPr>
              <w:t>CPC871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．市场调研和公共民意测验服务（</w:t>
            </w:r>
            <w:r>
              <w:rPr>
                <w:rFonts w:ascii="FangSong" w:eastAsia="FangSong" w:hAnsi="FangSong"/>
                <w:sz w:val="32"/>
                <w:szCs w:val="32"/>
              </w:rPr>
              <w:t>CPC864</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19"/>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提供市场调查</w:t>
            </w:r>
            <w:r>
              <w:rPr>
                <w:rStyle w:val="affc"/>
                <w:rFonts w:ascii="FangSong" w:eastAsia="FangSong" w:hAnsi="FangSong"/>
                <w:sz w:val="32"/>
                <w:szCs w:val="32"/>
                <w:lang w:eastAsia="zh-CN"/>
              </w:rPr>
              <w:footnoteReference w:id="3"/>
            </w:r>
            <w:r>
              <w:rPr>
                <w:rFonts w:ascii="FangSong" w:eastAsia="FangSong" w:hAnsi="FangSong" w:hint="eastAsia"/>
                <w:sz w:val="32"/>
                <w:szCs w:val="32"/>
                <w:lang w:eastAsia="zh-CN"/>
              </w:rPr>
              <w:t>服务限于合资、合作（其中广播电视收听、收视调查须由内地方控股）。</w:t>
            </w:r>
          </w:p>
          <w:p w:rsidR="00D77890" w:rsidRDefault="00D77890">
            <w:pPr>
              <w:pStyle w:val="KWBodytext"/>
              <w:numPr>
                <w:ilvl w:val="0"/>
                <w:numId w:val="19"/>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不得提供公共民意测验服务和非市场调查的市场调研服务。</w:t>
            </w:r>
          </w:p>
          <w:p w:rsidR="00D77890" w:rsidRDefault="00D77890">
            <w:pPr>
              <w:pStyle w:val="KWBodytext"/>
              <w:numPr>
                <w:ilvl w:val="0"/>
                <w:numId w:val="19"/>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内地实行涉外调查机构资格认定制度和涉外社会调查项目审批制度。涉外市场调查需通过取得涉外调查资格的机构进行；涉外社会调查需通过取得涉外调查资格的内资机构报经批准后进行。</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．管理咨询服务（</w:t>
            </w:r>
            <w:r>
              <w:rPr>
                <w:rFonts w:ascii="FangSong" w:eastAsia="FangSong" w:hAnsi="FangSong"/>
                <w:sz w:val="32"/>
                <w:szCs w:val="32"/>
                <w:lang w:eastAsia="zh-CN"/>
              </w:rPr>
              <w:t>CPC865</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pStyle w:val="KWBodytext"/>
              <w:adjustRightInd w:val="0"/>
              <w:snapToGrid w:val="0"/>
              <w:spacing w:beforeLines="75" w:before="234" w:afterLines="75" w:after="234" w:line="240" w:lineRule="auto"/>
              <w:ind w:leftChars="258" w:left="542" w:firstLineChars="20" w:firstLine="64"/>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．与管理咨询相关的服务（</w:t>
            </w:r>
            <w:r>
              <w:rPr>
                <w:rFonts w:ascii="FangSong" w:eastAsia="FangSong" w:hAnsi="FangSong"/>
                <w:sz w:val="32"/>
                <w:szCs w:val="32"/>
                <w:lang w:eastAsia="zh-CN"/>
              </w:rPr>
              <w:t>CPC866</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16"/>
              <w:widowControl/>
              <w:spacing w:line="320" w:lineRule="exact"/>
              <w:ind w:leftChars="0" w:left="0"/>
              <w:contextualSpacing/>
              <w:jc w:val="both"/>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．技术测试和分析服务（</w:t>
            </w:r>
            <w:r>
              <w:rPr>
                <w:rFonts w:ascii="FangSong" w:eastAsia="FangSong" w:hAnsi="FangSong"/>
                <w:sz w:val="32"/>
                <w:szCs w:val="32"/>
              </w:rPr>
              <w:t>CPC8676</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不得为内地籍船舶提供船舶检验服务</w:t>
            </w:r>
            <w:r>
              <w:rPr>
                <w:rFonts w:ascii="FangSong" w:eastAsia="FangSong" w:hAnsi="FangSong"/>
                <w:sz w:val="32"/>
                <w:szCs w:val="32"/>
                <w:lang w:eastAsia="zh-CN"/>
              </w:rPr>
              <w:t>。</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．与农业、狩猎和林业有关的服务（</w:t>
            </w:r>
            <w:r>
              <w:rPr>
                <w:rFonts w:ascii="FangSong" w:eastAsia="FangSong" w:hAnsi="FangSong"/>
                <w:sz w:val="32"/>
                <w:szCs w:val="32"/>
                <w:lang w:eastAsia="zh-CN"/>
              </w:rPr>
              <w:t>CPC881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0"/>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小麦、玉米新品种选育和种子生产，须由内地方控股。</w:t>
            </w:r>
          </w:p>
          <w:p w:rsidR="00D77890" w:rsidRDefault="00D77890">
            <w:pPr>
              <w:pStyle w:val="KWBodytext"/>
              <w:numPr>
                <w:ilvl w:val="0"/>
                <w:numId w:val="20"/>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不得从事国家保护野生动物（包括但不限于象牙、虎骨）的雕刻、加工、销售。</w:t>
            </w:r>
          </w:p>
          <w:p w:rsidR="00D77890" w:rsidRDefault="00D77890">
            <w:pPr>
              <w:pStyle w:val="KWBodytext"/>
              <w:numPr>
                <w:ilvl w:val="0"/>
                <w:numId w:val="20"/>
              </w:numPr>
              <w:adjustRightInd w:val="0"/>
              <w:snapToGrid w:val="0"/>
              <w:spacing w:beforeLines="75" w:before="234" w:afterLines="75" w:after="234" w:line="240" w:lineRule="auto"/>
              <w:ind w:left="317" w:firstLineChars="0" w:hanging="317"/>
              <w:rPr>
                <w:rFonts w:ascii="FangSong" w:eastAsia="FangSong" w:hAnsi="FangSong" w:hint="eastAsia"/>
                <w:sz w:val="32"/>
                <w:szCs w:val="32"/>
                <w:lang w:eastAsia="zh-CN"/>
              </w:rPr>
            </w:pPr>
            <w:r>
              <w:rPr>
                <w:rFonts w:ascii="FangSong" w:eastAsia="FangSong" w:hAnsi="FangSong" w:hint="eastAsia"/>
                <w:sz w:val="32"/>
                <w:szCs w:val="32"/>
                <w:lang w:eastAsia="zh-CN"/>
              </w:rPr>
              <w:t>不得从事森林火灾损失评估以及其他森林评估。</w:t>
            </w:r>
          </w:p>
          <w:p w:rsidR="00D77890" w:rsidRDefault="00D77890">
            <w:pPr>
              <w:pStyle w:val="KWBodytext"/>
              <w:numPr>
                <w:ilvl w:val="0"/>
                <w:numId w:val="20"/>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不得获得林权证。</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pStyle w:val="KWBodytext"/>
              <w:adjustRightInd w:val="0"/>
              <w:snapToGrid w:val="0"/>
              <w:spacing w:beforeLines="75" w:before="234" w:afterLines="75" w:after="234" w:line="240" w:lineRule="auto"/>
              <w:ind w:leftChars="258" w:left="542" w:firstLineChars="20" w:firstLine="64"/>
              <w:rPr>
                <w:rFonts w:ascii="FangSong" w:eastAsia="FangSong" w:hAnsi="FangSong"/>
                <w:sz w:val="32"/>
                <w:szCs w:val="32"/>
                <w:lang w:eastAsia="zh-CN"/>
              </w:rPr>
            </w:pPr>
            <w:r>
              <w:rPr>
                <w:rFonts w:ascii="FangSong" w:eastAsia="FangSong" w:hAnsi="FangSong"/>
                <w:sz w:val="32"/>
                <w:szCs w:val="32"/>
                <w:lang w:eastAsia="zh-CN"/>
              </w:rPr>
              <w:t>g</w:t>
            </w:r>
            <w:r>
              <w:rPr>
                <w:rFonts w:ascii="FangSong" w:eastAsia="FangSong" w:hAnsi="FangSong" w:hint="eastAsia"/>
                <w:sz w:val="32"/>
                <w:szCs w:val="32"/>
                <w:lang w:eastAsia="zh-CN"/>
              </w:rPr>
              <w:t>．与渔业有关的服务（</w:t>
            </w:r>
            <w:r>
              <w:rPr>
                <w:rFonts w:ascii="FangSong" w:eastAsia="FangSong" w:hAnsi="FangSong"/>
                <w:sz w:val="32"/>
                <w:szCs w:val="32"/>
                <w:lang w:eastAsia="zh-CN"/>
              </w:rPr>
              <w:t>CPC882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u w:val="single"/>
                <w:lang w:eastAsia="zh-CN"/>
              </w:rPr>
            </w:pPr>
            <w:r>
              <w:rPr>
                <w:rFonts w:ascii="FangSong" w:eastAsia="FangSong" w:hAnsi="FangSong"/>
                <w:sz w:val="32"/>
                <w:szCs w:val="32"/>
                <w:lang w:eastAsia="zh-CN"/>
              </w:rPr>
              <w:t>符合国家渔业有关规定的澳门服务提供者从事内地捕捞业范围限于广东、广西、海南三省（区）。</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h</w:t>
            </w:r>
            <w:r>
              <w:rPr>
                <w:rFonts w:ascii="FangSong" w:eastAsia="FangSong" w:hAnsi="FangSong" w:hint="eastAsia"/>
                <w:sz w:val="32"/>
                <w:szCs w:val="32"/>
              </w:rPr>
              <w:t>．与采矿业有关的服务（</w:t>
            </w:r>
            <w:r>
              <w:rPr>
                <w:rFonts w:ascii="FangSong" w:eastAsia="FangSong" w:hAnsi="FangSong"/>
                <w:sz w:val="32"/>
                <w:szCs w:val="32"/>
              </w:rPr>
              <w:t>CPC883+5115</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hint="eastAsia"/>
                <w:sz w:val="32"/>
                <w:szCs w:val="32"/>
                <w:lang w:eastAsia="zh-HK"/>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pStyle w:val="KWBodytext"/>
              <w:adjustRightInd w:val="0"/>
              <w:snapToGrid w:val="0"/>
              <w:spacing w:beforeLines="75" w:before="234" w:afterLines="75" w:after="234" w:line="240" w:lineRule="auto"/>
              <w:ind w:leftChars="285" w:left="1084" w:hangingChars="152" w:hanging="486"/>
              <w:rPr>
                <w:rFonts w:ascii="FangSong" w:eastAsia="FangSong" w:hAnsi="FangSong"/>
                <w:sz w:val="32"/>
                <w:szCs w:val="32"/>
                <w:lang w:eastAsia="zh-CN"/>
              </w:rPr>
            </w:pPr>
            <w:r>
              <w:rPr>
                <w:rFonts w:ascii="FangSong" w:eastAsia="FangSong" w:hAnsi="FangSong"/>
                <w:sz w:val="32"/>
                <w:szCs w:val="32"/>
                <w:lang w:eastAsia="zh-CN"/>
              </w:rPr>
              <w:t xml:space="preserve">i. </w:t>
            </w:r>
            <w:r>
              <w:rPr>
                <w:rFonts w:ascii="FangSong" w:eastAsia="FangSong" w:hAnsi="FangSong" w:hint="eastAsia"/>
                <w:spacing w:val="-4"/>
                <w:sz w:val="32"/>
                <w:szCs w:val="32"/>
                <w:lang w:eastAsia="zh-CN"/>
              </w:rPr>
              <w:t>与制造业有关的服务（</w:t>
            </w:r>
            <w:r>
              <w:rPr>
                <w:rFonts w:ascii="FangSong" w:eastAsia="FangSong" w:hAnsi="FangSong"/>
                <w:spacing w:val="-4"/>
                <w:sz w:val="32"/>
                <w:szCs w:val="32"/>
                <w:lang w:eastAsia="zh-CN"/>
              </w:rPr>
              <w:t>CPC884</w:t>
            </w:r>
            <w:r>
              <w:rPr>
                <w:rFonts w:ascii="FangSong" w:eastAsia="FangSong" w:hAnsi="FangSong" w:hint="eastAsia"/>
                <w:spacing w:val="-4"/>
                <w:sz w:val="32"/>
                <w:szCs w:val="32"/>
                <w:lang w:eastAsia="zh-CN"/>
              </w:rPr>
              <w:t>+885，</w:t>
            </w:r>
            <w:r>
              <w:rPr>
                <w:rFonts w:ascii="FangSong" w:eastAsia="FangSong" w:hAnsi="FangSong"/>
                <w:spacing w:val="-4"/>
                <w:sz w:val="32"/>
                <w:szCs w:val="32"/>
                <w:lang w:eastAsia="zh-CN"/>
              </w:rPr>
              <w:t>CPC88442</w:t>
            </w:r>
            <w:r>
              <w:rPr>
                <w:rFonts w:ascii="FangSong" w:eastAsia="FangSong" w:hAnsi="FangSong" w:hint="eastAsia"/>
                <w:spacing w:val="-4"/>
                <w:sz w:val="32"/>
                <w:szCs w:val="32"/>
                <w:lang w:eastAsia="zh-CN"/>
              </w:rPr>
              <w:t>除</w:t>
            </w:r>
            <w:r>
              <w:rPr>
                <w:rFonts w:ascii="FangSong" w:eastAsia="FangSong" w:hAnsi="FangSong" w:hint="eastAsia"/>
                <w:sz w:val="32"/>
                <w:szCs w:val="32"/>
                <w:lang w:eastAsia="zh-CN"/>
              </w:rPr>
              <w:t>外）</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不得提供与禁止外商投资的制造业有关的服务。</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j</w:t>
            </w:r>
            <w:r>
              <w:rPr>
                <w:rFonts w:ascii="FangSong" w:eastAsia="FangSong" w:hAnsi="FangSong" w:hint="eastAsia"/>
                <w:sz w:val="32"/>
                <w:szCs w:val="32"/>
              </w:rPr>
              <w:t>．与能源分配有关的服务（</w:t>
            </w:r>
            <w:r>
              <w:rPr>
                <w:rFonts w:ascii="FangSong" w:eastAsia="FangSong" w:hAnsi="FangSong"/>
                <w:sz w:val="32"/>
                <w:szCs w:val="32"/>
              </w:rPr>
              <w:t>CPC887</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1"/>
              </w:numPr>
              <w:adjustRightInd w:val="0"/>
              <w:snapToGrid w:val="0"/>
              <w:spacing w:beforeLines="75" w:before="234" w:afterLines="75" w:after="234" w:line="240" w:lineRule="auto"/>
              <w:ind w:left="317" w:firstLineChars="0" w:hanging="317"/>
              <w:rPr>
                <w:rFonts w:ascii="FangSong" w:eastAsia="FangSong" w:hAnsi="FangSong"/>
                <w:spacing w:val="4"/>
                <w:sz w:val="32"/>
                <w:szCs w:val="32"/>
                <w:lang w:eastAsia="zh-CN"/>
              </w:rPr>
            </w:pPr>
            <w:r>
              <w:rPr>
                <w:rFonts w:ascii="FangSong" w:eastAsia="FangSong" w:hAnsi="FangSong" w:hint="eastAsia"/>
                <w:spacing w:val="4"/>
                <w:sz w:val="32"/>
                <w:szCs w:val="32"/>
                <w:lang w:eastAsia="zh-CN"/>
              </w:rPr>
              <w:t>从事核电站的建设、经营须由内地方控股。</w:t>
            </w:r>
          </w:p>
          <w:p w:rsidR="00D77890" w:rsidRDefault="00D77890">
            <w:pPr>
              <w:pStyle w:val="KWBodytext"/>
              <w:numPr>
                <w:ilvl w:val="0"/>
                <w:numId w:val="21"/>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在广东省以外50万人口以上的内地城市及广东省100万人口以上的城市，从事供排水管网的建设经营须由内地方控股。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firstLineChars="113" w:firstLine="362"/>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23" w:left="258" w:firstLineChars="121" w:firstLine="387"/>
              <w:rPr>
                <w:rFonts w:ascii="FangSong" w:eastAsia="FangSong" w:hAnsi="FangSong"/>
                <w:sz w:val="32"/>
                <w:szCs w:val="32"/>
              </w:rPr>
            </w:pPr>
            <w:r>
              <w:rPr>
                <w:rFonts w:ascii="FangSong" w:eastAsia="FangSong" w:hAnsi="FangSong"/>
                <w:sz w:val="32"/>
                <w:szCs w:val="32"/>
              </w:rPr>
              <w:t>k</w:t>
            </w:r>
            <w:r>
              <w:rPr>
                <w:rFonts w:ascii="FangSong" w:eastAsia="FangSong" w:hAnsi="FangSong" w:hint="eastAsia"/>
                <w:sz w:val="32"/>
                <w:szCs w:val="32"/>
              </w:rPr>
              <w:t>．人员提供与安排服务（</w:t>
            </w:r>
            <w:r>
              <w:rPr>
                <w:rFonts w:ascii="FangSong" w:eastAsia="FangSong" w:hAnsi="FangSong"/>
                <w:sz w:val="32"/>
                <w:szCs w:val="32"/>
              </w:rPr>
              <w:t>CPC872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l</w:t>
            </w:r>
            <w:r>
              <w:rPr>
                <w:rFonts w:ascii="FangSong" w:eastAsia="FangSong" w:hAnsi="FangSong" w:hint="eastAsia"/>
                <w:sz w:val="32"/>
                <w:szCs w:val="32"/>
              </w:rPr>
              <w:t>．调查与保安服务（</w:t>
            </w:r>
            <w:r>
              <w:rPr>
                <w:rFonts w:ascii="FangSong" w:eastAsia="FangSong" w:hAnsi="FangSong"/>
                <w:sz w:val="32"/>
                <w:szCs w:val="32"/>
              </w:rPr>
              <w:t>CPC873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2"/>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不得从事调查服务。</w:t>
            </w:r>
          </w:p>
          <w:p w:rsidR="00D77890" w:rsidRDefault="00D77890">
            <w:pPr>
              <w:pStyle w:val="KWBodytext"/>
              <w:numPr>
                <w:ilvl w:val="0"/>
                <w:numId w:val="22"/>
              </w:numPr>
              <w:adjustRightInd w:val="0"/>
              <w:snapToGrid w:val="0"/>
              <w:spacing w:beforeLines="75" w:before="234" w:afterLines="75" w:after="234" w:line="240" w:lineRule="auto"/>
              <w:ind w:left="317" w:firstLineChars="0" w:hanging="317"/>
              <w:rPr>
                <w:rFonts w:ascii="FangSong" w:eastAsia="FangSong" w:hAnsi="FangSong" w:hint="eastAsia"/>
                <w:sz w:val="32"/>
                <w:szCs w:val="32"/>
                <w:lang w:eastAsia="zh-CN"/>
              </w:rPr>
            </w:pPr>
            <w:r>
              <w:rPr>
                <w:rFonts w:ascii="FangSong" w:eastAsia="FangSong" w:hAnsi="FangSong" w:hint="eastAsia"/>
                <w:sz w:val="32"/>
                <w:szCs w:val="32"/>
                <w:lang w:eastAsia="zh-CN"/>
              </w:rPr>
              <w:t>不得提供经设区的市级以上地方人民政府确定的关系国家安全、涉及国家秘密等治安保卫重点单位的保安服务。</w:t>
            </w:r>
          </w:p>
          <w:p w:rsidR="00D77890" w:rsidRDefault="00D77890">
            <w:pPr>
              <w:pStyle w:val="KWBodytext"/>
              <w:numPr>
                <w:ilvl w:val="0"/>
                <w:numId w:val="22"/>
              </w:numPr>
              <w:adjustRightInd w:val="0"/>
              <w:snapToGrid w:val="0"/>
              <w:spacing w:beforeLines="75" w:before="234" w:afterLines="75" w:after="234" w:line="240" w:lineRule="auto"/>
              <w:ind w:left="317" w:firstLineChars="0" w:hanging="317"/>
              <w:rPr>
                <w:rFonts w:ascii="FangSong" w:eastAsia="FangSong" w:hAnsi="FangSong"/>
                <w:sz w:val="32"/>
                <w:szCs w:val="32"/>
                <w:lang w:eastAsia="zh-CN"/>
              </w:rPr>
            </w:pPr>
            <w:r>
              <w:rPr>
                <w:rFonts w:ascii="FangSong" w:eastAsia="FangSong" w:hAnsi="FangSong" w:hint="eastAsia"/>
                <w:sz w:val="32"/>
                <w:szCs w:val="32"/>
                <w:lang w:eastAsia="zh-CN"/>
              </w:rPr>
              <w:t>不得设立或入股内地提供武装守护押运服务的保安服务公司。</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312"/>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31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312" w:type="dxa"/>
          </w:tcPr>
          <w:p w:rsidR="00D77890" w:rsidRDefault="00D77890">
            <w:pPr>
              <w:adjustRightInd w:val="0"/>
              <w:snapToGrid w:val="0"/>
              <w:spacing w:beforeLines="75" w:before="234" w:afterLines="75" w:after="234"/>
              <w:ind w:leftChars="160" w:left="406" w:hangingChars="22" w:hanging="70"/>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294" w:left="1103" w:hangingChars="152" w:hanging="486"/>
              <w:rPr>
                <w:rFonts w:ascii="FangSong" w:eastAsia="FangSong" w:hAnsi="FangSong"/>
                <w:sz w:val="32"/>
                <w:szCs w:val="32"/>
              </w:rPr>
            </w:pPr>
            <w:r>
              <w:rPr>
                <w:rFonts w:ascii="FangSong" w:eastAsia="FangSong" w:hAnsi="FangSong"/>
                <w:sz w:val="32"/>
                <w:szCs w:val="32"/>
              </w:rPr>
              <w:t>m</w:t>
            </w:r>
            <w:r>
              <w:rPr>
                <w:rFonts w:ascii="FangSong" w:eastAsia="FangSong" w:hAnsi="FangSong" w:hint="eastAsia"/>
                <w:sz w:val="32"/>
                <w:szCs w:val="32"/>
              </w:rPr>
              <w:t>．与工程相关的科学和技术咨询服务（</w:t>
            </w:r>
            <w:r>
              <w:rPr>
                <w:rFonts w:ascii="FangSong" w:eastAsia="FangSong" w:hAnsi="FangSong"/>
                <w:sz w:val="32"/>
                <w:szCs w:val="32"/>
              </w:rPr>
              <w:t>CPC8675</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31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31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60" w:before="187" w:afterLines="60" w:after="187"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不得从事：</w:t>
            </w:r>
          </w:p>
          <w:p w:rsidR="00D77890" w:rsidRDefault="00D77890">
            <w:pPr>
              <w:pStyle w:val="KWBodytext"/>
              <w:adjustRightInd w:val="0"/>
              <w:snapToGrid w:val="0"/>
              <w:spacing w:beforeLines="60" w:before="187" w:afterLines="60" w:after="187" w:line="240" w:lineRule="auto"/>
              <w:ind w:left="250"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钨的勘查。</w:t>
            </w:r>
          </w:p>
          <w:p w:rsidR="00D77890" w:rsidRDefault="00D77890">
            <w:pPr>
              <w:pStyle w:val="KWBodytext"/>
              <w:adjustRightInd w:val="0"/>
              <w:snapToGrid w:val="0"/>
              <w:spacing w:beforeLines="60" w:before="187" w:afterLines="60" w:after="187" w:line="240" w:lineRule="auto"/>
              <w:ind w:left="250" w:firstLineChars="0" w:firstLine="0"/>
              <w:rPr>
                <w:rFonts w:ascii="FangSong" w:eastAsia="FangSong" w:hAnsi="FangSong"/>
                <w:sz w:val="32"/>
                <w:szCs w:val="32"/>
                <w:lang w:eastAsia="zh-CN"/>
              </w:rPr>
            </w:pPr>
            <w:r>
              <w:rPr>
                <w:rFonts w:ascii="FangSong" w:eastAsia="FangSong" w:hAnsi="FangSong"/>
                <w:sz w:val="32"/>
                <w:szCs w:val="32"/>
                <w:lang w:eastAsia="zh-CN"/>
              </w:rPr>
              <w:t>2）稀土、放射性矿产的勘查、选矿。</w:t>
            </w:r>
          </w:p>
          <w:p w:rsidR="00D77890" w:rsidRDefault="00D77890">
            <w:pPr>
              <w:pStyle w:val="KWBodytext"/>
              <w:adjustRightInd w:val="0"/>
              <w:snapToGrid w:val="0"/>
              <w:spacing w:beforeLines="60" w:before="187" w:afterLines="60" w:after="187" w:line="240" w:lineRule="auto"/>
              <w:ind w:left="250"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与水利工程相关的科学和技术咨询服务。</w:t>
            </w:r>
          </w:p>
          <w:p w:rsidR="00D77890" w:rsidRDefault="00D77890">
            <w:pPr>
              <w:pStyle w:val="KWBodytext"/>
              <w:adjustRightInd w:val="0"/>
              <w:snapToGrid w:val="0"/>
              <w:spacing w:beforeLines="60" w:before="187" w:afterLines="60" w:after="187" w:line="240" w:lineRule="auto"/>
              <w:ind w:left="250" w:firstLineChars="0" w:firstLine="0"/>
              <w:rPr>
                <w:rFonts w:ascii="FangSong" w:eastAsia="FangSong" w:hAnsi="FangSong" w:hint="eastAsia"/>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大地测量；测绘航空摄影；</w:t>
            </w:r>
            <w:r>
              <w:rPr>
                <w:rFonts w:ascii="FangSong" w:eastAsia="FangSong" w:hAnsi="FangSong"/>
                <w:sz w:val="32"/>
                <w:szCs w:val="32"/>
                <w:lang w:eastAsia="zh-CN"/>
              </w:rPr>
              <w:t>地面移动测量；</w:t>
            </w:r>
            <w:r>
              <w:rPr>
                <w:rFonts w:ascii="FangSong" w:eastAsia="FangSong" w:hAnsi="FangSong" w:hint="eastAsia"/>
                <w:sz w:val="32"/>
                <w:szCs w:val="32"/>
                <w:lang w:eastAsia="zh-CN"/>
              </w:rPr>
              <w:t>行政区域界线测绘；海洋</w:t>
            </w:r>
            <w:r>
              <w:rPr>
                <w:rFonts w:ascii="FangSong" w:eastAsia="FangSong" w:hAnsi="FangSong"/>
                <w:sz w:val="32"/>
                <w:szCs w:val="32"/>
                <w:lang w:eastAsia="zh-CN"/>
              </w:rPr>
              <w:t>测绘</w:t>
            </w:r>
            <w:r>
              <w:rPr>
                <w:rFonts w:ascii="FangSong" w:eastAsia="FangSong" w:hAnsi="FangSong" w:hint="eastAsia"/>
                <w:sz w:val="32"/>
                <w:szCs w:val="32"/>
                <w:lang w:eastAsia="zh-CN"/>
              </w:rPr>
              <w:t>；地形图、世界政区地图、全国政区地图、省级及以下政区地图、全国性教学地图、地方性教学地图和真三维地图</w:t>
            </w:r>
            <w:r w:rsidR="00921C1D">
              <w:rPr>
                <w:rFonts w:ascii="FangSong" w:eastAsia="FangSong" w:hAnsi="FangSong"/>
                <w:sz w:val="32"/>
                <w:szCs w:val="32"/>
                <w:lang w:eastAsia="zh-CN"/>
              </w:rPr>
              <w:t>的</w:t>
            </w:r>
            <w:r w:rsidR="00921C1D">
              <w:rPr>
                <w:rFonts w:ascii="FangSong" w:eastAsia="FangSong" w:hAnsi="FangSong" w:hint="eastAsia"/>
                <w:sz w:val="32"/>
                <w:szCs w:val="32"/>
                <w:lang w:eastAsia="zh-CN"/>
              </w:rPr>
              <w:t>编制</w:t>
            </w:r>
            <w:r w:rsidR="0074637A" w:rsidRPr="0074637A">
              <w:rPr>
                <w:rFonts w:ascii="FangSong" w:eastAsia="FangSong" w:hAnsi="FangSong" w:hint="eastAsia"/>
                <w:sz w:val="32"/>
                <w:szCs w:val="32"/>
                <w:lang w:eastAsia="zh-CN"/>
              </w:rPr>
              <w:t>；</w:t>
            </w:r>
            <w:r>
              <w:rPr>
                <w:rFonts w:ascii="FangSong" w:eastAsia="FangSong" w:hAnsi="FangSong" w:hint="eastAsia"/>
                <w:sz w:val="32"/>
                <w:szCs w:val="32"/>
                <w:lang w:eastAsia="zh-CN"/>
              </w:rPr>
              <w:t>导航电子地图编制；区域性的地质填图、矿产地质、地球物理、地球化学、水文地质、环境地质、地质灾害、遥感地质等调查。</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116"/>
        <w:gridCol w:w="6245"/>
      </w:tblGrid>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45" w:type="dxa"/>
          </w:tcPr>
          <w:p w:rsidR="00D77890" w:rsidRDefault="00D77890">
            <w:pPr>
              <w:adjustRightInd w:val="0"/>
              <w:snapToGrid w:val="0"/>
              <w:spacing w:beforeLines="75" w:before="234" w:afterLines="75" w:after="234"/>
              <w:ind w:leftChars="136" w:left="414" w:hangingChars="40" w:hanging="128"/>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rsidP="00B7453C">
            <w:pPr>
              <w:adjustRightInd w:val="0"/>
              <w:snapToGrid w:val="0"/>
              <w:spacing w:beforeLines="75" w:before="234" w:afterLines="75" w:after="234"/>
              <w:ind w:leftChars="270" w:left="1057" w:hangingChars="153" w:hanging="490"/>
              <w:rPr>
                <w:rFonts w:ascii="FangSong" w:eastAsia="FangSong" w:hAnsi="FangSong"/>
                <w:sz w:val="32"/>
                <w:szCs w:val="32"/>
              </w:rPr>
            </w:pPr>
            <w:r>
              <w:rPr>
                <w:rFonts w:ascii="FangSong" w:eastAsia="FangSong" w:hAnsi="FangSong"/>
                <w:sz w:val="32"/>
                <w:szCs w:val="32"/>
              </w:rPr>
              <w:t>n</w:t>
            </w:r>
            <w:r>
              <w:rPr>
                <w:rFonts w:ascii="FangSong" w:eastAsia="FangSong" w:hAnsi="FangSong" w:hint="eastAsia"/>
                <w:sz w:val="32"/>
                <w:szCs w:val="32"/>
              </w:rPr>
              <w:t>．设备的维修和保养服务（个人和家用物品的维修，与金属制品、机械和设备有关的修理服务）（</w:t>
            </w:r>
            <w:r>
              <w:rPr>
                <w:rFonts w:ascii="FangSong" w:eastAsia="FangSong" w:hAnsi="FangSong"/>
                <w:sz w:val="32"/>
                <w:szCs w:val="32"/>
              </w:rPr>
              <w:t>CPC633+8861-8866</w:t>
            </w:r>
            <w:r>
              <w:rPr>
                <w:rFonts w:ascii="FangSong" w:eastAsia="FangSong" w:hAnsi="FangSong" w:hint="eastAsia"/>
                <w:sz w:val="32"/>
                <w:szCs w:val="32"/>
              </w:rPr>
              <w:t>）</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F</w:t>
            </w:r>
            <w:r>
              <w:rPr>
                <w:rFonts w:ascii="FangSong" w:eastAsia="FangSong" w:hAnsi="FangSong" w:hint="eastAsia"/>
                <w:sz w:val="32"/>
                <w:szCs w:val="32"/>
                <w:lang w:eastAsia="zh-CN"/>
              </w:rPr>
              <w:t>．其他商务服务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o</w:t>
            </w:r>
            <w:r>
              <w:rPr>
                <w:rFonts w:ascii="FangSong" w:eastAsia="FangSong" w:hAnsi="FangSong" w:hint="eastAsia"/>
                <w:sz w:val="32"/>
                <w:szCs w:val="32"/>
              </w:rPr>
              <w:t>．建筑物清洁服务（</w:t>
            </w:r>
            <w:r>
              <w:rPr>
                <w:rFonts w:ascii="FangSong" w:eastAsia="FangSong" w:hAnsi="FangSong"/>
                <w:sz w:val="32"/>
                <w:szCs w:val="32"/>
              </w:rPr>
              <w:t>CPC874</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p</w:t>
            </w:r>
            <w:r>
              <w:rPr>
                <w:rFonts w:ascii="FangSong" w:eastAsia="FangSong" w:hAnsi="FangSong" w:hint="eastAsia"/>
                <w:sz w:val="32"/>
                <w:szCs w:val="32"/>
              </w:rPr>
              <w:t>．摄影服务（</w:t>
            </w:r>
            <w:r>
              <w:rPr>
                <w:rFonts w:ascii="FangSong" w:eastAsia="FangSong" w:hAnsi="FangSong"/>
                <w:sz w:val="32"/>
                <w:szCs w:val="32"/>
              </w:rPr>
              <w:t>CPC875</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adjustRightInd w:val="0"/>
              <w:snapToGrid w:val="0"/>
              <w:spacing w:beforeLines="75" w:before="234" w:afterLines="75" w:after="234"/>
              <w:rPr>
                <w:rFonts w:ascii="FangSong" w:eastAsia="FangSong" w:hAnsi="FangSong"/>
                <w:b/>
                <w:sz w:val="32"/>
                <w:szCs w:val="32"/>
              </w:rPr>
            </w:pPr>
            <w:r>
              <w:rPr>
                <w:rFonts w:ascii="FangSong" w:eastAsia="FangSong" w:hAnsi="FangSong" w:hint="eastAsia"/>
                <w:b/>
                <w:sz w:val="32"/>
                <w:szCs w:val="32"/>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q</w:t>
            </w:r>
            <w:r>
              <w:rPr>
                <w:rFonts w:ascii="FangSong" w:eastAsia="FangSong" w:hAnsi="FangSong" w:hint="eastAsia"/>
                <w:sz w:val="32"/>
                <w:szCs w:val="32"/>
              </w:rPr>
              <w:t>．包装服务（</w:t>
            </w:r>
            <w:r>
              <w:rPr>
                <w:rFonts w:ascii="FangSong" w:eastAsia="FangSong" w:hAnsi="FangSong"/>
                <w:sz w:val="32"/>
                <w:szCs w:val="32"/>
              </w:rPr>
              <w:t>CPC876</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Pr="00D77890" w:rsidRDefault="00D77890" w:rsidP="00D77890">
      <w:pPr>
        <w:rPr>
          <w:vanish/>
        </w:rPr>
      </w:pPr>
    </w:p>
    <w:tbl>
      <w:tblPr>
        <w:tblpPr w:leftFromText="180" w:rightFromText="180" w:vertAnchor="page" w:horzAnchor="page" w:tblpX="1879" w:tblpY="2036"/>
        <w:tblOverlap w:val="never"/>
        <w:tblW w:w="0" w:type="auto"/>
        <w:tblInd w:w="0" w:type="dxa"/>
        <w:tblLayout w:type="fixed"/>
        <w:tblCellMar>
          <w:top w:w="72" w:type="dxa"/>
          <w:left w:w="144" w:type="dxa"/>
          <w:bottom w:w="72" w:type="dxa"/>
          <w:right w:w="144" w:type="dxa"/>
        </w:tblCellMar>
        <w:tblLook w:val="0000" w:firstRow="0" w:lastRow="0" w:firstColumn="0" w:lastColumn="0" w:noHBand="0" w:noVBand="0"/>
      </w:tblPr>
      <w:tblGrid>
        <w:gridCol w:w="2292"/>
        <w:gridCol w:w="6204"/>
      </w:tblGrid>
      <w:tr w:rsidR="00D77890" w:rsidRPr="00921C1D">
        <w:tc>
          <w:tcPr>
            <w:tcW w:w="2292" w:type="dxa"/>
            <w:vMerge w:val="restart"/>
            <w:tcBorders>
              <w:tl2br w:val="nil"/>
              <w:tr2bl w:val="nil"/>
            </w:tcBorders>
            <w:vAlign w:val="center"/>
          </w:tcPr>
          <w:p w:rsidR="00D77890" w:rsidRPr="00921C1D" w:rsidRDefault="00D77890">
            <w:pPr>
              <w:adjustRightInd w:val="0"/>
              <w:snapToGrid w:val="0"/>
              <w:spacing w:beforeLines="75" w:before="234" w:afterLines="75" w:after="234"/>
              <w:rPr>
                <w:rFonts w:ascii="FangSong" w:eastAsia="FangSong" w:hAnsi="FangSong" w:hint="eastAsia"/>
                <w:b/>
                <w:sz w:val="32"/>
                <w:szCs w:val="32"/>
                <w:lang w:eastAsia="zh-TW"/>
              </w:rPr>
            </w:pPr>
            <w:r w:rsidRPr="00921C1D">
              <w:rPr>
                <w:rFonts w:ascii="FangSong" w:eastAsia="FangSong" w:hAnsi="FangSong" w:hint="eastAsia"/>
                <w:b/>
                <w:sz w:val="32"/>
                <w:szCs w:val="32"/>
              </w:rPr>
              <w:lastRenderedPageBreak/>
              <w:t>部门或</w:t>
            </w:r>
          </w:p>
          <w:p w:rsidR="00D77890" w:rsidRPr="00921C1D" w:rsidRDefault="00D77890">
            <w:pPr>
              <w:spacing w:line="480" w:lineRule="exact"/>
              <w:rPr>
                <w:rFonts w:ascii="FangSong" w:eastAsia="FangSong" w:hAnsi="FangSong" w:cs="仿宋" w:hint="eastAsia"/>
                <w:sz w:val="32"/>
                <w:szCs w:val="32"/>
                <w:lang w:eastAsia="zh-TW"/>
              </w:rPr>
            </w:pPr>
            <w:r w:rsidRPr="00921C1D">
              <w:rPr>
                <w:rFonts w:ascii="FangSong" w:eastAsia="FangSong" w:hAnsi="FangSong" w:hint="eastAsia"/>
                <w:b/>
                <w:sz w:val="32"/>
                <w:szCs w:val="32"/>
              </w:rPr>
              <w:t>分部门</w:t>
            </w:r>
          </w:p>
        </w:tc>
        <w:tc>
          <w:tcPr>
            <w:tcW w:w="6204" w:type="dxa"/>
            <w:tcBorders>
              <w:tl2br w:val="nil"/>
              <w:tr2bl w:val="nil"/>
            </w:tcBorders>
            <w:vAlign w:val="center"/>
          </w:tcPr>
          <w:p w:rsidR="00D77890" w:rsidRPr="00921C1D" w:rsidRDefault="00D77890">
            <w:pPr>
              <w:spacing w:line="480" w:lineRule="exact"/>
              <w:rPr>
                <w:rFonts w:ascii="FangSong" w:eastAsia="FangSong" w:hAnsi="FangSong" w:cs="仿宋" w:hint="eastAsia"/>
                <w:sz w:val="32"/>
                <w:szCs w:val="32"/>
                <w:lang w:eastAsia="zh-TW"/>
              </w:rPr>
            </w:pPr>
            <w:r w:rsidRPr="00921C1D">
              <w:rPr>
                <w:rFonts w:ascii="FangSong" w:eastAsia="FangSong" w:hAnsi="FangSong" w:cs="仿宋" w:hint="eastAsia"/>
                <w:sz w:val="32"/>
                <w:szCs w:val="32"/>
              </w:rPr>
              <w:t>1. 商务服务</w:t>
            </w:r>
          </w:p>
        </w:tc>
      </w:tr>
      <w:tr w:rsidR="00D77890" w:rsidRPr="00921C1D">
        <w:tc>
          <w:tcPr>
            <w:tcW w:w="2292" w:type="dxa"/>
            <w:vMerge/>
            <w:tcBorders>
              <w:tl2br w:val="nil"/>
              <w:tr2bl w:val="nil"/>
            </w:tcBorders>
          </w:tcPr>
          <w:p w:rsidR="00D77890" w:rsidRPr="00921C1D" w:rsidRDefault="00D77890">
            <w:pPr>
              <w:spacing w:line="480" w:lineRule="exact"/>
              <w:rPr>
                <w:rFonts w:ascii="FangSong" w:eastAsia="FangSong" w:hAnsi="FangSong" w:cs="仿宋" w:hint="eastAsia"/>
                <w:sz w:val="32"/>
                <w:szCs w:val="32"/>
                <w:lang w:eastAsia="zh-TW"/>
              </w:rPr>
            </w:pPr>
          </w:p>
        </w:tc>
        <w:tc>
          <w:tcPr>
            <w:tcW w:w="6204" w:type="dxa"/>
            <w:tcBorders>
              <w:tl2br w:val="nil"/>
              <w:tr2bl w:val="nil"/>
            </w:tcBorders>
          </w:tcPr>
          <w:p w:rsidR="00D77890" w:rsidRPr="00921C1D" w:rsidRDefault="00D77890">
            <w:pPr>
              <w:spacing w:line="480" w:lineRule="exact"/>
              <w:rPr>
                <w:rFonts w:ascii="FangSong" w:eastAsia="FangSong" w:hAnsi="FangSong" w:cs="仿宋" w:hint="eastAsia"/>
                <w:sz w:val="32"/>
                <w:szCs w:val="32"/>
                <w:lang w:eastAsia="zh-TW"/>
              </w:rPr>
            </w:pPr>
            <w:r w:rsidRPr="00921C1D">
              <w:rPr>
                <w:rFonts w:ascii="FangSong" w:eastAsia="FangSong" w:hAnsi="FangSong" w:cs="仿宋" w:hint="eastAsia"/>
                <w:sz w:val="32"/>
                <w:szCs w:val="32"/>
              </w:rPr>
              <w:tab/>
              <w:t>F. 其他商务服务</w:t>
            </w:r>
          </w:p>
        </w:tc>
      </w:tr>
      <w:tr w:rsidR="00D77890" w:rsidRPr="00921C1D">
        <w:tc>
          <w:tcPr>
            <w:tcW w:w="2292" w:type="dxa"/>
            <w:vMerge/>
            <w:tcBorders>
              <w:tl2br w:val="nil"/>
              <w:tr2bl w:val="nil"/>
            </w:tcBorders>
          </w:tcPr>
          <w:p w:rsidR="00D77890" w:rsidRPr="00921C1D" w:rsidRDefault="00D77890">
            <w:pPr>
              <w:spacing w:line="480" w:lineRule="exact"/>
              <w:rPr>
                <w:rFonts w:ascii="FangSong" w:eastAsia="FangSong" w:hAnsi="FangSong" w:cs="仿宋" w:hint="eastAsia"/>
                <w:sz w:val="32"/>
                <w:szCs w:val="32"/>
                <w:lang w:eastAsia="zh-TW"/>
              </w:rPr>
            </w:pPr>
          </w:p>
        </w:tc>
        <w:tc>
          <w:tcPr>
            <w:tcW w:w="6204" w:type="dxa"/>
            <w:tcBorders>
              <w:tl2br w:val="nil"/>
              <w:tr2bl w:val="nil"/>
            </w:tcBorders>
          </w:tcPr>
          <w:p w:rsidR="00D77890" w:rsidRPr="00921C1D" w:rsidRDefault="00D77890">
            <w:pPr>
              <w:spacing w:line="480" w:lineRule="exact"/>
              <w:ind w:leftChars="311" w:left="653"/>
              <w:rPr>
                <w:rFonts w:ascii="FangSong" w:eastAsia="FangSong" w:hAnsi="FangSong" w:cs="仿宋" w:hint="eastAsia"/>
                <w:sz w:val="32"/>
                <w:szCs w:val="32"/>
              </w:rPr>
            </w:pPr>
            <w:r w:rsidRPr="00921C1D">
              <w:rPr>
                <w:rFonts w:ascii="FangSong" w:eastAsia="FangSong" w:hAnsi="FangSong" w:cs="仿宋" w:hint="eastAsia"/>
                <w:sz w:val="32"/>
                <w:szCs w:val="32"/>
              </w:rPr>
              <w:t>r. 印刷和出版服务 (CPC88442)</w:t>
            </w:r>
          </w:p>
        </w:tc>
      </w:tr>
      <w:tr w:rsidR="00D77890" w:rsidRPr="00921C1D">
        <w:tc>
          <w:tcPr>
            <w:tcW w:w="2292" w:type="dxa"/>
            <w:tcBorders>
              <w:tl2br w:val="nil"/>
              <w:tr2bl w:val="nil"/>
            </w:tcBorders>
          </w:tcPr>
          <w:p w:rsidR="00D77890" w:rsidRPr="00921C1D" w:rsidRDefault="00D77890">
            <w:pPr>
              <w:spacing w:line="480" w:lineRule="exact"/>
              <w:rPr>
                <w:rFonts w:ascii="FangSong" w:eastAsia="FangSong" w:hAnsi="FangSong" w:cs="仿宋" w:hint="eastAsia"/>
                <w:sz w:val="32"/>
                <w:szCs w:val="32"/>
                <w:lang w:eastAsia="zh-TW"/>
              </w:rPr>
            </w:pPr>
            <w:r w:rsidRPr="00921C1D">
              <w:rPr>
                <w:rFonts w:ascii="FangSong" w:eastAsia="FangSong" w:hAnsi="FangSong" w:hint="eastAsia"/>
                <w:b/>
                <w:sz w:val="32"/>
                <w:szCs w:val="32"/>
              </w:rPr>
              <w:t>所涉及的义务：</w:t>
            </w:r>
          </w:p>
        </w:tc>
        <w:tc>
          <w:tcPr>
            <w:tcW w:w="6204" w:type="dxa"/>
            <w:tcBorders>
              <w:tl2br w:val="nil"/>
              <w:tr2bl w:val="nil"/>
            </w:tcBorders>
          </w:tcPr>
          <w:p w:rsidR="00D77890" w:rsidRPr="00921C1D" w:rsidRDefault="00D77890">
            <w:pPr>
              <w:spacing w:line="480" w:lineRule="exact"/>
              <w:jc w:val="left"/>
              <w:rPr>
                <w:rFonts w:ascii="FangSong" w:eastAsia="FangSong" w:hAnsi="FangSong"/>
                <w:bCs/>
                <w:sz w:val="32"/>
                <w:szCs w:val="32"/>
                <w:u w:val="single"/>
              </w:rPr>
            </w:pPr>
            <w:r w:rsidRPr="00921C1D">
              <w:rPr>
                <w:rFonts w:ascii="FangSong" w:eastAsia="FangSong" w:hAnsi="FangSong" w:cs="仿宋" w:hint="eastAsia"/>
                <w:bCs/>
                <w:sz w:val="32"/>
                <w:szCs w:val="32"/>
              </w:rPr>
              <w:t>国民待遇</w:t>
            </w:r>
          </w:p>
        </w:tc>
      </w:tr>
      <w:tr w:rsidR="00D77890" w:rsidRPr="00921C1D">
        <w:tc>
          <w:tcPr>
            <w:tcW w:w="2292" w:type="dxa"/>
            <w:tcBorders>
              <w:tl2br w:val="nil"/>
              <w:tr2bl w:val="nil"/>
            </w:tcBorders>
          </w:tcPr>
          <w:p w:rsidR="00D77890" w:rsidRPr="00921C1D" w:rsidRDefault="00D77890">
            <w:pPr>
              <w:spacing w:line="480" w:lineRule="exact"/>
              <w:rPr>
                <w:rFonts w:ascii="FangSong" w:eastAsia="FangSong" w:hAnsi="FangSong"/>
                <w:sz w:val="32"/>
                <w:szCs w:val="32"/>
                <w:lang w:eastAsia="zh-TW"/>
              </w:rPr>
            </w:pPr>
            <w:r w:rsidRPr="00921C1D">
              <w:rPr>
                <w:rFonts w:ascii="FangSong" w:eastAsia="FangSong" w:hAnsi="FangSong" w:hint="eastAsia"/>
                <w:b/>
                <w:sz w:val="32"/>
                <w:szCs w:val="32"/>
                <w:lang w:eastAsia="zh-TW"/>
              </w:rPr>
              <w:t>保留的限制性措施</w:t>
            </w:r>
            <w:r w:rsidRPr="00921C1D">
              <w:rPr>
                <w:rFonts w:ascii="FangSong" w:eastAsia="FangSong" w:hAnsi="FangSong"/>
                <w:b/>
                <w:sz w:val="32"/>
                <w:szCs w:val="32"/>
                <w:lang w:eastAsia="zh-TW"/>
              </w:rPr>
              <w:t>：</w:t>
            </w:r>
          </w:p>
        </w:tc>
        <w:tc>
          <w:tcPr>
            <w:tcW w:w="6204" w:type="dxa"/>
            <w:tcBorders>
              <w:tl2br w:val="nil"/>
              <w:tr2bl w:val="nil"/>
            </w:tcBorders>
          </w:tcPr>
          <w:p w:rsidR="00D77890" w:rsidRPr="00921C1D" w:rsidRDefault="00D77890">
            <w:pPr>
              <w:pStyle w:val="KWBodytext"/>
              <w:adjustRightInd w:val="0"/>
              <w:snapToGrid w:val="0"/>
              <w:spacing w:beforeLines="70" w:before="218" w:afterLines="70" w:after="218" w:line="240" w:lineRule="auto"/>
              <w:ind w:firstLineChars="0" w:firstLine="0"/>
              <w:rPr>
                <w:rFonts w:ascii="FangSong" w:eastAsia="FangSong" w:hAnsi="FangSong" w:cs="仿宋" w:hint="eastAsia"/>
                <w:bCs/>
                <w:sz w:val="32"/>
                <w:szCs w:val="32"/>
                <w:lang w:eastAsia="zh-CN"/>
              </w:rPr>
            </w:pPr>
            <w:r w:rsidRPr="00921C1D">
              <w:rPr>
                <w:rFonts w:ascii="FangSong" w:eastAsia="FangSong" w:hAnsi="FangSong" w:hint="eastAsia"/>
                <w:sz w:val="32"/>
                <w:szCs w:val="32"/>
                <w:u w:val="single"/>
                <w:lang w:eastAsia="zh-CN"/>
              </w:rPr>
              <w:t>商业存在</w:t>
            </w:r>
          </w:p>
          <w:p w:rsidR="00D77890" w:rsidRPr="00921C1D" w:rsidRDefault="00D77890">
            <w:pPr>
              <w:spacing w:line="480" w:lineRule="exact"/>
              <w:rPr>
                <w:rFonts w:ascii="FangSong" w:eastAsia="FangSong" w:hAnsi="FangSong" w:cs="仿宋" w:hint="eastAsia"/>
                <w:sz w:val="32"/>
                <w:szCs w:val="32"/>
              </w:rPr>
            </w:pPr>
            <w:r w:rsidRPr="00921C1D">
              <w:rPr>
                <w:rFonts w:ascii="FangSong" w:eastAsia="FangSong" w:hAnsi="FangSong" w:cs="仿宋" w:hint="eastAsia"/>
                <w:bCs/>
                <w:sz w:val="32"/>
                <w:szCs w:val="32"/>
              </w:rPr>
              <w:t>1.不得从事图书、报纸、期刊和电子出版物的编辑、出版、制作业务，不得从事音像制品的编辑、出版业务。</w:t>
            </w:r>
            <w:r w:rsidRPr="00921C1D">
              <w:rPr>
                <w:rFonts w:ascii="FangSong" w:eastAsia="FangSong" w:hAnsi="FangSong" w:cs="仿宋"/>
                <w:bCs/>
                <w:sz w:val="32"/>
                <w:szCs w:val="32"/>
              </w:rPr>
              <w:t>澳门</w:t>
            </w:r>
            <w:r w:rsidRPr="00921C1D">
              <w:rPr>
                <w:rFonts w:ascii="FangSong" w:eastAsia="FangSong" w:hAnsi="FangSong" w:cs="仿宋" w:hint="eastAsia"/>
                <w:sz w:val="32"/>
                <w:szCs w:val="32"/>
              </w:rPr>
              <w:t>服务提供者可在内地设立独资、合资或合作企业，从事音像制品制作业务。</w:t>
            </w:r>
          </w:p>
          <w:p w:rsidR="00D77890" w:rsidRPr="00921C1D" w:rsidRDefault="00D77890">
            <w:pPr>
              <w:spacing w:line="480" w:lineRule="exact"/>
              <w:rPr>
                <w:rFonts w:ascii="FangSong" w:eastAsia="FangSong" w:hAnsi="FangSong" w:cs="仿宋" w:hint="eastAsia"/>
                <w:bCs/>
                <w:sz w:val="32"/>
                <w:szCs w:val="32"/>
              </w:rPr>
            </w:pPr>
            <w:r w:rsidRPr="00921C1D">
              <w:rPr>
                <w:rFonts w:ascii="FangSong" w:eastAsia="FangSong" w:hAnsi="FangSong" w:cs="仿宋" w:hint="eastAsia"/>
                <w:bCs/>
                <w:sz w:val="32"/>
                <w:szCs w:val="32"/>
              </w:rPr>
              <w:t>2.不得投资网络出版服务。</w:t>
            </w:r>
          </w:p>
          <w:p w:rsidR="00D77890" w:rsidRPr="00921C1D" w:rsidRDefault="00D77890">
            <w:pPr>
              <w:spacing w:line="480" w:lineRule="exact"/>
              <w:rPr>
                <w:rFonts w:ascii="FangSong" w:eastAsia="FangSong" w:hAnsi="FangSong" w:cs="仿宋" w:hint="eastAsia"/>
                <w:bCs/>
                <w:sz w:val="32"/>
                <w:szCs w:val="32"/>
              </w:rPr>
            </w:pPr>
            <w:r w:rsidRPr="00921C1D">
              <w:rPr>
                <w:rFonts w:ascii="FangSong" w:eastAsia="FangSong" w:hAnsi="FangSong" w:cs="仿宋" w:hint="eastAsia"/>
                <w:bCs/>
                <w:sz w:val="32"/>
                <w:szCs w:val="32"/>
              </w:rPr>
              <w:t>3.从事出版物和其他印刷品（包装装潢印刷品除外）的印刷，澳门服务提供者拥有的股权比例不超过70%。</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pPr w:leftFromText="180" w:rightFromText="180" w:vertAnchor="text" w:horzAnchor="page" w:tblpX="1939" w:tblpY="90"/>
        <w:tblOverlap w:val="never"/>
        <w:tblW w:w="0" w:type="auto"/>
        <w:tblInd w:w="0" w:type="dxa"/>
        <w:tblLayout w:type="fixed"/>
        <w:tblLook w:val="0000" w:firstRow="0" w:lastRow="0" w:firstColumn="0" w:lastColumn="0" w:noHBand="0" w:noVBand="0"/>
      </w:tblPr>
      <w:tblGrid>
        <w:gridCol w:w="2086"/>
        <w:gridCol w:w="6275"/>
      </w:tblGrid>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s</w:t>
            </w:r>
            <w:r>
              <w:rPr>
                <w:rFonts w:ascii="FangSong" w:eastAsia="FangSong" w:hAnsi="FangSong" w:hint="eastAsia"/>
                <w:sz w:val="32"/>
                <w:szCs w:val="32"/>
              </w:rPr>
              <w:t>．会议</w:t>
            </w:r>
            <w:r w:rsidR="00921C1D" w:rsidRPr="00921C1D">
              <w:rPr>
                <w:rFonts w:ascii="FangSong" w:eastAsia="FangSong" w:hAnsi="FangSong" w:hint="eastAsia"/>
                <w:sz w:val="32"/>
                <w:szCs w:val="32"/>
                <w:lang w:eastAsia="zh-TW"/>
              </w:rPr>
              <w:t>和</w:t>
            </w:r>
            <w:r>
              <w:rPr>
                <w:rFonts w:ascii="FangSong" w:eastAsia="FangSong" w:hAnsi="FangSong"/>
                <w:sz w:val="32"/>
                <w:szCs w:val="32"/>
              </w:rPr>
              <w:t>展览</w:t>
            </w:r>
            <w:r>
              <w:rPr>
                <w:rFonts w:ascii="FangSong" w:eastAsia="FangSong" w:hAnsi="FangSong" w:hint="eastAsia"/>
                <w:sz w:val="32"/>
                <w:szCs w:val="32"/>
              </w:rPr>
              <w:t>服务（</w:t>
            </w:r>
            <w:r>
              <w:rPr>
                <w:rFonts w:ascii="FangSong" w:eastAsia="FangSong" w:hAnsi="FangSong"/>
                <w:sz w:val="32"/>
                <w:szCs w:val="32"/>
              </w:rPr>
              <w:t>CPC87909</w:t>
            </w:r>
            <w:r>
              <w:rPr>
                <w:rFonts w:ascii="FangSong" w:eastAsia="FangSong" w:hAnsi="FangSong" w:hint="eastAsia"/>
                <w:sz w:val="32"/>
                <w:szCs w:val="32"/>
              </w:rPr>
              <w:t>）</w:t>
            </w:r>
          </w:p>
        </w:tc>
      </w:tr>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．商务服务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F</w:t>
            </w:r>
            <w:r>
              <w:rPr>
                <w:rFonts w:ascii="FangSong" w:eastAsia="FangSong" w:hAnsi="FangSong" w:hint="eastAsia"/>
                <w:sz w:val="32"/>
                <w:szCs w:val="32"/>
              </w:rPr>
              <w:t>．其他商务服务</w:t>
            </w:r>
          </w:p>
          <w:p w:rsidR="00D77890" w:rsidRDefault="00D77890">
            <w:pPr>
              <w:adjustRightInd w:val="0"/>
              <w:snapToGrid w:val="0"/>
              <w:spacing w:beforeLines="75" w:before="234" w:afterLines="75" w:after="234"/>
              <w:ind w:leftChars="190" w:left="399" w:firstLineChars="71" w:firstLine="227"/>
              <w:rPr>
                <w:rFonts w:ascii="FangSong" w:eastAsia="FangSong" w:hAnsi="FangSong" w:hint="eastAsia"/>
                <w:sz w:val="32"/>
                <w:szCs w:val="32"/>
              </w:rPr>
            </w:pPr>
            <w:r>
              <w:rPr>
                <w:rFonts w:ascii="FangSong" w:eastAsia="FangSong" w:hAnsi="FangSong"/>
                <w:sz w:val="32"/>
                <w:szCs w:val="32"/>
              </w:rPr>
              <w:t>t</w:t>
            </w:r>
            <w:r>
              <w:rPr>
                <w:rFonts w:ascii="FangSong" w:eastAsia="FangSong" w:hAnsi="FangSong" w:hint="eastAsia"/>
                <w:sz w:val="32"/>
                <w:szCs w:val="32"/>
              </w:rPr>
              <w:t>．其他（</w:t>
            </w:r>
            <w:r>
              <w:rPr>
                <w:rFonts w:ascii="FangSong" w:eastAsia="FangSong" w:hAnsi="FangSong"/>
                <w:sz w:val="32"/>
                <w:szCs w:val="32"/>
              </w:rPr>
              <w:t>CPC8790</w:t>
            </w:r>
            <w:r>
              <w:rPr>
                <w:rFonts w:ascii="FangSong" w:eastAsia="FangSong" w:hAnsi="FangSong" w:hint="eastAsia"/>
                <w:sz w:val="32"/>
                <w:szCs w:val="32"/>
              </w:rPr>
              <w:t>，光盘复制服务除外）</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ind w:left="458" w:hangingChars="143" w:hanging="458"/>
              <w:rPr>
                <w:rFonts w:ascii="FangSong" w:eastAsia="FangSong" w:hAnsi="FangSong" w:hint="eastAsia"/>
                <w:sz w:val="32"/>
                <w:szCs w:val="32"/>
              </w:rPr>
            </w:pPr>
            <w:r>
              <w:rPr>
                <w:rFonts w:ascii="FangSong" w:eastAsia="FangSong" w:hAnsi="FangSong" w:hint="eastAsia"/>
                <w:sz w:val="32"/>
                <w:szCs w:val="32"/>
              </w:rPr>
              <w:t>不得从事印章刻制服务。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．通信服务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．邮政服务（</w:t>
            </w:r>
            <w:r>
              <w:rPr>
                <w:rFonts w:ascii="FangSong" w:eastAsia="FangSong" w:hAnsi="FangSong"/>
                <w:sz w:val="32"/>
                <w:szCs w:val="32"/>
                <w:lang w:eastAsia="zh-CN"/>
              </w:rPr>
              <w:t>CPC7511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不得提供邮政服务。</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．通信服务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．速递服务（</w:t>
            </w:r>
            <w:r>
              <w:rPr>
                <w:rFonts w:ascii="FangSong" w:eastAsia="FangSong" w:hAnsi="FangSong"/>
                <w:sz w:val="32"/>
                <w:szCs w:val="32"/>
                <w:lang w:eastAsia="zh-CN"/>
              </w:rPr>
              <w:t>CPC7512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不得提供信件的内地境内快递业务、国家机关公文寄递业务。</w:t>
            </w:r>
          </w:p>
        </w:tc>
      </w:tr>
    </w:tbl>
    <w:p w:rsidR="00D77890" w:rsidRDefault="00D77890">
      <w:pPr>
        <w:adjustRightInd w:val="0"/>
        <w:snapToGrid w:val="0"/>
        <w:rPr>
          <w:sz w:val="32"/>
          <w:szCs w:val="32"/>
        </w:rPr>
      </w:pPr>
      <w:r>
        <w:rPr>
          <w:sz w:val="32"/>
          <w:szCs w:val="32"/>
        </w:rPr>
        <w:br w:type="page"/>
      </w:r>
    </w:p>
    <w:tbl>
      <w:tblPr>
        <w:tblW w:w="0" w:type="auto"/>
        <w:jc w:val="center"/>
        <w:tblInd w:w="0" w:type="dxa"/>
        <w:tblLayout w:type="fixed"/>
        <w:tblLook w:val="0000" w:firstRow="0" w:lastRow="0" w:firstColumn="0" w:lastColumn="0" w:noHBand="0" w:noVBand="0"/>
      </w:tblPr>
      <w:tblGrid>
        <w:gridCol w:w="2116"/>
        <w:gridCol w:w="6245"/>
      </w:tblGrid>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rPr>
              <w:t xml:space="preserve">2. </w:t>
            </w:r>
            <w:r>
              <w:rPr>
                <w:rFonts w:ascii="FangSong" w:eastAsia="FangSong" w:hAnsi="FangSong" w:hint="eastAsia"/>
                <w:sz w:val="32"/>
                <w:szCs w:val="32"/>
              </w:rPr>
              <w:t>通信服务</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45" w:type="dxa"/>
          </w:tcPr>
          <w:p w:rsidR="00D77890" w:rsidRDefault="00D77890">
            <w:pPr>
              <w:adjustRightInd w:val="0"/>
              <w:snapToGrid w:val="0"/>
              <w:spacing w:beforeLines="75" w:before="234" w:afterLines="75" w:after="234"/>
              <w:ind w:leftChars="136" w:left="414" w:hangingChars="40" w:hanging="128"/>
              <w:rPr>
                <w:rFonts w:ascii="FangSong" w:eastAsia="FangSong" w:hAnsi="FangSong"/>
                <w:sz w:val="32"/>
                <w:szCs w:val="32"/>
              </w:rPr>
            </w:pPr>
            <w:r>
              <w:rPr>
                <w:rFonts w:ascii="FangSong" w:eastAsia="FangSong" w:hAnsi="FangSong"/>
                <w:sz w:val="32"/>
                <w:szCs w:val="32"/>
              </w:rPr>
              <w:t>C</w:t>
            </w:r>
            <w:r>
              <w:rPr>
                <w:rFonts w:ascii="新細明體" w:eastAsia="新細明體" w:hAnsi="新細明體" w:hint="eastAsia"/>
                <w:sz w:val="32"/>
                <w:szCs w:val="32"/>
                <w:lang w:eastAsia="zh-TW"/>
              </w:rPr>
              <w:t xml:space="preserve">. </w:t>
            </w:r>
            <w:r>
              <w:rPr>
                <w:rFonts w:ascii="FangSong" w:eastAsia="FangSong" w:hAnsi="FangSong" w:hint="eastAsia"/>
                <w:sz w:val="32"/>
                <w:szCs w:val="32"/>
              </w:rPr>
              <w:t>电信服务</w:t>
            </w:r>
            <w:r>
              <w:rPr>
                <w:rStyle w:val="affc"/>
                <w:rFonts w:ascii="FangSong" w:eastAsia="FangSong" w:hAnsi="FangSong"/>
                <w:bCs/>
                <w:sz w:val="32"/>
                <w:szCs w:val="32"/>
              </w:rPr>
              <w:footnoteReference w:id="4"/>
            </w:r>
          </w:p>
          <w:p w:rsidR="00D77890" w:rsidRDefault="00D77890">
            <w:pPr>
              <w:spacing w:line="480" w:lineRule="exact"/>
              <w:ind w:left="742"/>
              <w:rPr>
                <w:rFonts w:ascii="FangSong" w:eastAsia="FangSong" w:hAnsi="FangSong" w:hint="eastAsia"/>
                <w:strike/>
                <w:sz w:val="32"/>
                <w:szCs w:val="32"/>
              </w:rPr>
            </w:pPr>
            <w:r>
              <w:rPr>
                <w:rFonts w:ascii="FangSong" w:eastAsia="FangSong" w:hAnsi="FangSong"/>
                <w:sz w:val="32"/>
                <w:szCs w:val="32"/>
              </w:rPr>
              <w:t xml:space="preserve">a. </w:t>
            </w:r>
            <w:r>
              <w:rPr>
                <w:rFonts w:ascii="FangSong" w:eastAsia="FangSong" w:hAnsi="FangSong" w:hint="eastAsia"/>
                <w:sz w:val="32"/>
                <w:szCs w:val="32"/>
              </w:rPr>
              <w:t>语音电话服务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b. </w:t>
            </w:r>
            <w:r>
              <w:rPr>
                <w:rFonts w:ascii="FangSong" w:eastAsia="FangSong" w:hAnsi="FangSong" w:hint="eastAsia"/>
                <w:sz w:val="32"/>
                <w:szCs w:val="32"/>
              </w:rPr>
              <w:t>集束切换</w:t>
            </w:r>
            <w:r>
              <w:rPr>
                <w:rFonts w:ascii="FangSong" w:eastAsia="FangSong" w:hAnsi="FangSong"/>
                <w:sz w:val="32"/>
                <w:szCs w:val="32"/>
              </w:rPr>
              <w:t>(</w:t>
            </w:r>
            <w:r>
              <w:rPr>
                <w:rFonts w:ascii="FangSong" w:eastAsia="FangSong" w:hAnsi="FangSong" w:hint="eastAsia"/>
                <w:sz w:val="32"/>
                <w:szCs w:val="32"/>
              </w:rPr>
              <w:t>分组交换</w:t>
            </w:r>
            <w:r>
              <w:rPr>
                <w:rFonts w:ascii="FangSong" w:eastAsia="FangSong" w:hAnsi="FangSong"/>
                <w:sz w:val="32"/>
                <w:szCs w:val="32"/>
              </w:rPr>
              <w:t>)</w:t>
            </w:r>
            <w:r>
              <w:rPr>
                <w:rFonts w:ascii="FangSong" w:eastAsia="FangSong" w:hAnsi="FangSong" w:hint="eastAsia"/>
                <w:sz w:val="32"/>
                <w:szCs w:val="32"/>
              </w:rPr>
              <w:t>数据传输服务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c. </w:t>
            </w:r>
            <w:r>
              <w:rPr>
                <w:rFonts w:ascii="FangSong" w:eastAsia="FangSong" w:hAnsi="FangSong" w:hint="eastAsia"/>
                <w:sz w:val="32"/>
                <w:szCs w:val="32"/>
              </w:rPr>
              <w:t>线路切换</w:t>
            </w:r>
            <w:r>
              <w:rPr>
                <w:rFonts w:ascii="FangSong" w:eastAsia="FangSong" w:hAnsi="FangSong"/>
                <w:sz w:val="32"/>
                <w:szCs w:val="32"/>
              </w:rPr>
              <w:t>(</w:t>
            </w:r>
            <w:r>
              <w:rPr>
                <w:rFonts w:ascii="FangSong" w:eastAsia="FangSong" w:hAnsi="FangSong" w:hint="eastAsia"/>
                <w:sz w:val="32"/>
                <w:szCs w:val="32"/>
              </w:rPr>
              <w:t>电路交换</w:t>
            </w:r>
            <w:r>
              <w:rPr>
                <w:rFonts w:ascii="FangSong" w:eastAsia="FangSong" w:hAnsi="FangSong"/>
                <w:sz w:val="32"/>
                <w:szCs w:val="32"/>
              </w:rPr>
              <w:t>)</w:t>
            </w:r>
            <w:r>
              <w:rPr>
                <w:rFonts w:ascii="FangSong" w:eastAsia="FangSong" w:hAnsi="FangSong" w:hint="eastAsia"/>
                <w:sz w:val="32"/>
                <w:szCs w:val="32"/>
              </w:rPr>
              <w:t>数据传输服务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d. </w:t>
            </w:r>
            <w:r>
              <w:rPr>
                <w:rFonts w:ascii="FangSong" w:eastAsia="FangSong" w:hAnsi="FangSong" w:hint="eastAsia"/>
                <w:sz w:val="32"/>
                <w:szCs w:val="32"/>
              </w:rPr>
              <w:t>电传服务</w:t>
            </w:r>
          </w:p>
          <w:p w:rsidR="00D77890" w:rsidRDefault="00D77890">
            <w:pPr>
              <w:spacing w:line="480" w:lineRule="exact"/>
              <w:ind w:left="742"/>
              <w:rPr>
                <w:rFonts w:ascii="FangSong" w:eastAsia="FangSong" w:hAnsi="FangSong" w:hint="eastAsia"/>
                <w:strike/>
                <w:sz w:val="32"/>
                <w:szCs w:val="32"/>
              </w:rPr>
            </w:pPr>
            <w:r>
              <w:rPr>
                <w:rFonts w:ascii="FangSong" w:eastAsia="FangSong" w:hAnsi="FangSong"/>
                <w:sz w:val="32"/>
                <w:szCs w:val="32"/>
              </w:rPr>
              <w:t xml:space="preserve">e. </w:t>
            </w:r>
            <w:r>
              <w:rPr>
                <w:rFonts w:ascii="FangSong" w:eastAsia="FangSong" w:hAnsi="FangSong" w:hint="eastAsia"/>
                <w:sz w:val="32"/>
                <w:szCs w:val="32"/>
              </w:rPr>
              <w:t>电报服务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f. </w:t>
            </w:r>
            <w:r>
              <w:rPr>
                <w:rFonts w:ascii="FangSong" w:eastAsia="FangSong" w:hAnsi="FangSong" w:hint="eastAsia"/>
                <w:sz w:val="32"/>
                <w:szCs w:val="32"/>
              </w:rPr>
              <w:t>传真服务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g. </w:t>
            </w:r>
            <w:r>
              <w:rPr>
                <w:rFonts w:ascii="FangSong" w:eastAsia="FangSong" w:hAnsi="FangSong" w:hint="eastAsia"/>
                <w:sz w:val="32"/>
                <w:szCs w:val="32"/>
              </w:rPr>
              <w:t>专线电路租赁服务</w:t>
            </w:r>
          </w:p>
          <w:p w:rsidR="00D77890" w:rsidRDefault="00D77890">
            <w:pPr>
              <w:spacing w:line="480" w:lineRule="exact"/>
              <w:ind w:left="742"/>
              <w:rPr>
                <w:rFonts w:ascii="FangSong" w:eastAsia="FangSong" w:hAnsi="FangSong" w:hint="eastAsia"/>
                <w:strike/>
                <w:sz w:val="32"/>
                <w:szCs w:val="32"/>
              </w:rPr>
            </w:pPr>
            <w:r>
              <w:rPr>
                <w:rFonts w:ascii="FangSong" w:eastAsia="FangSong" w:hAnsi="FangSong"/>
                <w:sz w:val="32"/>
                <w:szCs w:val="32"/>
              </w:rPr>
              <w:t xml:space="preserve">h. </w:t>
            </w:r>
            <w:r>
              <w:rPr>
                <w:rFonts w:ascii="FangSong" w:eastAsia="FangSong" w:hAnsi="FangSong" w:hint="eastAsia"/>
                <w:sz w:val="32"/>
                <w:szCs w:val="32"/>
              </w:rPr>
              <w:t>电子邮件服务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i. </w:t>
            </w:r>
            <w:r>
              <w:rPr>
                <w:rFonts w:ascii="FangSong" w:eastAsia="FangSong" w:hAnsi="FangSong" w:hint="eastAsia"/>
                <w:sz w:val="32"/>
                <w:szCs w:val="32"/>
              </w:rPr>
              <w:t>语音邮件服务</w:t>
            </w:r>
          </w:p>
          <w:p w:rsidR="00D77890" w:rsidRDefault="00D77890">
            <w:pPr>
              <w:spacing w:line="480" w:lineRule="exact"/>
              <w:ind w:left="742"/>
              <w:rPr>
                <w:rFonts w:ascii="FangSong" w:eastAsia="FangSong" w:hAnsi="FangSong" w:hint="eastAsia"/>
                <w:strike/>
                <w:sz w:val="32"/>
                <w:szCs w:val="32"/>
              </w:rPr>
            </w:pPr>
            <w:r>
              <w:rPr>
                <w:rFonts w:ascii="FangSong" w:eastAsia="FangSong" w:hAnsi="FangSong"/>
                <w:sz w:val="32"/>
                <w:szCs w:val="32"/>
              </w:rPr>
              <w:t xml:space="preserve">j. </w:t>
            </w:r>
            <w:r>
              <w:rPr>
                <w:rFonts w:ascii="FangSong" w:eastAsia="FangSong" w:hAnsi="FangSong" w:hint="eastAsia"/>
                <w:sz w:val="32"/>
                <w:szCs w:val="32"/>
              </w:rPr>
              <w:t>在线信息和数据调用服务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k. </w:t>
            </w:r>
            <w:r>
              <w:rPr>
                <w:rFonts w:ascii="FangSong" w:eastAsia="FangSong" w:hAnsi="FangSong" w:hint="eastAsia"/>
                <w:sz w:val="32"/>
                <w:szCs w:val="32"/>
              </w:rPr>
              <w:t>电子数据交换服务</w:t>
            </w:r>
          </w:p>
          <w:p w:rsidR="00D77890" w:rsidRDefault="00D77890">
            <w:pPr>
              <w:spacing w:line="480" w:lineRule="exact"/>
              <w:ind w:left="742"/>
              <w:rPr>
                <w:rFonts w:ascii="FangSong" w:eastAsia="FangSong" w:hAnsi="FangSong" w:hint="eastAsia"/>
                <w:sz w:val="32"/>
                <w:szCs w:val="32"/>
              </w:rPr>
            </w:pPr>
            <w:r>
              <w:rPr>
                <w:rFonts w:ascii="FangSong" w:eastAsia="FangSong" w:hAnsi="FangSong"/>
                <w:sz w:val="32"/>
                <w:szCs w:val="32"/>
              </w:rPr>
              <w:t xml:space="preserve">l. </w:t>
            </w:r>
            <w:r>
              <w:rPr>
                <w:rFonts w:ascii="FangSong" w:eastAsia="FangSong" w:hAnsi="FangSong" w:hint="eastAsia"/>
                <w:sz w:val="32"/>
                <w:szCs w:val="32"/>
              </w:rPr>
              <w:t>增值传真服务，包括储存和发送、储存和调用</w:t>
            </w:r>
          </w:p>
          <w:p w:rsidR="00D77890" w:rsidRDefault="00D77890">
            <w:pPr>
              <w:spacing w:line="480" w:lineRule="exact"/>
              <w:ind w:left="742"/>
              <w:rPr>
                <w:rFonts w:ascii="FangSong" w:eastAsia="FangSong" w:hAnsi="FangSong"/>
                <w:sz w:val="32"/>
                <w:szCs w:val="32"/>
              </w:rPr>
            </w:pPr>
            <w:r>
              <w:rPr>
                <w:rFonts w:ascii="FangSong" w:eastAsia="FangSong" w:hAnsi="FangSong"/>
                <w:sz w:val="32"/>
                <w:szCs w:val="32"/>
              </w:rPr>
              <w:t xml:space="preserve">m. </w:t>
            </w:r>
            <w:r>
              <w:rPr>
                <w:rFonts w:ascii="FangSong" w:eastAsia="FangSong" w:hAnsi="FangSong" w:hint="eastAsia"/>
                <w:sz w:val="32"/>
                <w:szCs w:val="32"/>
              </w:rPr>
              <w:t>编码和规程转换服务</w:t>
            </w:r>
          </w:p>
          <w:p w:rsidR="00D77890" w:rsidRDefault="00D77890">
            <w:pPr>
              <w:spacing w:line="480" w:lineRule="exact"/>
              <w:ind w:left="742"/>
              <w:rPr>
                <w:rFonts w:ascii="FangSong" w:eastAsia="FangSong" w:hAnsi="FangSong"/>
                <w:sz w:val="32"/>
                <w:szCs w:val="32"/>
              </w:rPr>
            </w:pPr>
            <w:r>
              <w:rPr>
                <w:rFonts w:ascii="FangSong" w:eastAsia="FangSong" w:hAnsi="FangSong"/>
                <w:sz w:val="32"/>
                <w:szCs w:val="32"/>
              </w:rPr>
              <w:t xml:space="preserve">n. </w:t>
            </w:r>
            <w:r>
              <w:rPr>
                <w:rFonts w:ascii="FangSong" w:eastAsia="FangSong" w:hAnsi="FangSong" w:hint="eastAsia"/>
                <w:sz w:val="32"/>
                <w:szCs w:val="32"/>
              </w:rPr>
              <w:t>在线信息和</w:t>
            </w:r>
            <w:r>
              <w:rPr>
                <w:rFonts w:ascii="FangSong" w:eastAsia="FangSong" w:hAnsi="FangSong"/>
                <w:sz w:val="32"/>
                <w:szCs w:val="32"/>
              </w:rPr>
              <w:t>/</w:t>
            </w:r>
            <w:r>
              <w:rPr>
                <w:rFonts w:ascii="FangSong" w:eastAsia="FangSong" w:hAnsi="FangSong" w:hint="eastAsia"/>
                <w:sz w:val="32"/>
                <w:szCs w:val="32"/>
              </w:rPr>
              <w:t>或数据处理</w:t>
            </w:r>
            <w:r>
              <w:rPr>
                <w:rFonts w:ascii="FangSong" w:eastAsia="FangSong" w:hAnsi="FangSong"/>
                <w:sz w:val="32"/>
                <w:szCs w:val="32"/>
              </w:rPr>
              <w:t>(</w:t>
            </w:r>
            <w:r>
              <w:rPr>
                <w:rFonts w:ascii="FangSong" w:eastAsia="FangSong" w:hAnsi="FangSong" w:hint="eastAsia"/>
                <w:sz w:val="32"/>
                <w:szCs w:val="32"/>
              </w:rPr>
              <w:t>包括传输处理</w:t>
            </w:r>
            <w:r>
              <w:rPr>
                <w:rFonts w:ascii="FangSong" w:eastAsia="FangSong" w:hAnsi="FangSong"/>
                <w:sz w:val="32"/>
                <w:szCs w:val="32"/>
              </w:rPr>
              <w:t>)</w:t>
            </w:r>
          </w:p>
          <w:p w:rsidR="00D77890" w:rsidRDefault="00D77890">
            <w:pPr>
              <w:spacing w:line="480" w:lineRule="exact"/>
              <w:ind w:left="742"/>
              <w:rPr>
                <w:rFonts w:ascii="FangSong" w:eastAsia="FangSong" w:hAnsi="FangSong"/>
                <w:sz w:val="32"/>
                <w:szCs w:val="32"/>
              </w:rPr>
            </w:pPr>
            <w:r>
              <w:rPr>
                <w:rFonts w:ascii="FangSong" w:eastAsia="FangSong" w:hAnsi="FangSong"/>
                <w:sz w:val="32"/>
                <w:szCs w:val="32"/>
              </w:rPr>
              <w:t xml:space="preserve">o. </w:t>
            </w:r>
            <w:r>
              <w:rPr>
                <w:rFonts w:ascii="FangSong" w:eastAsia="FangSong" w:hAnsi="FangSong" w:hint="eastAsia"/>
                <w:sz w:val="32"/>
                <w:szCs w:val="32"/>
              </w:rPr>
              <w:t>其他（寻呼、远程电信会议、移动远洋通信及空对地通信等）</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1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4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29"/>
              <w:numPr>
                <w:ilvl w:val="0"/>
                <w:numId w:val="23"/>
              </w:numPr>
              <w:tabs>
                <w:tab w:val="left" w:pos="312"/>
              </w:tabs>
              <w:spacing w:line="480" w:lineRule="exact"/>
              <w:ind w:firstLineChars="0" w:firstLine="0"/>
              <w:rPr>
                <w:rFonts w:ascii="FangSong" w:eastAsia="FangSong" w:hAnsi="FangSong"/>
                <w:bCs/>
                <w:sz w:val="32"/>
                <w:szCs w:val="32"/>
              </w:rPr>
            </w:pPr>
            <w:r>
              <w:rPr>
                <w:rFonts w:ascii="FangSong" w:eastAsia="FangSong" w:hAnsi="FangSong"/>
                <w:sz w:val="32"/>
                <w:szCs w:val="32"/>
              </w:rPr>
              <w:t>澳门服务提供者</w:t>
            </w:r>
            <w:r>
              <w:rPr>
                <w:rFonts w:ascii="FangSong" w:eastAsia="FangSong" w:hAnsi="FangSong" w:hint="eastAsia"/>
                <w:bCs/>
                <w:sz w:val="32"/>
                <w:szCs w:val="32"/>
              </w:rPr>
              <w:t>在内地设立合资企业，</w:t>
            </w:r>
            <w:r>
              <w:rPr>
                <w:rFonts w:ascii="FangSong" w:eastAsia="FangSong" w:hAnsi="FangSong"/>
                <w:bCs/>
                <w:sz w:val="32"/>
                <w:szCs w:val="32"/>
              </w:rPr>
              <w:t>从</w:t>
            </w:r>
            <w:r>
              <w:rPr>
                <w:rFonts w:ascii="FangSong" w:eastAsia="FangSong" w:hAnsi="FangSong"/>
                <w:bCs/>
                <w:sz w:val="32"/>
                <w:szCs w:val="32"/>
              </w:rPr>
              <w:lastRenderedPageBreak/>
              <w:t>事基础电信业务须由内地方控股。</w:t>
            </w:r>
          </w:p>
          <w:p w:rsidR="00D77890" w:rsidRDefault="00D77890">
            <w:pPr>
              <w:pStyle w:val="29"/>
              <w:numPr>
                <w:ilvl w:val="0"/>
                <w:numId w:val="23"/>
              </w:numPr>
              <w:tabs>
                <w:tab w:val="left" w:pos="312"/>
              </w:tabs>
              <w:spacing w:line="480" w:lineRule="exact"/>
              <w:ind w:firstLineChars="0" w:firstLine="0"/>
              <w:rPr>
                <w:rFonts w:ascii="FangSong" w:eastAsia="FangSong" w:hAnsi="FangSong" w:hint="eastAsia"/>
                <w:bCs/>
                <w:sz w:val="32"/>
                <w:szCs w:val="32"/>
              </w:rPr>
            </w:pPr>
            <w:r>
              <w:rPr>
                <w:rFonts w:ascii="FangSong" w:eastAsia="FangSong" w:hAnsi="FangSong"/>
                <w:sz w:val="32"/>
                <w:szCs w:val="32"/>
              </w:rPr>
              <w:t>澳门服务提供者</w:t>
            </w:r>
            <w:r>
              <w:rPr>
                <w:rFonts w:ascii="FangSong" w:eastAsia="FangSong" w:hAnsi="FangSong" w:hint="eastAsia"/>
                <w:bCs/>
                <w:sz w:val="32"/>
                <w:szCs w:val="32"/>
              </w:rPr>
              <w:t>提供下列电信服务，</w:t>
            </w:r>
            <w:r>
              <w:rPr>
                <w:rFonts w:ascii="FangSong" w:eastAsia="FangSong" w:hAnsi="FangSong"/>
                <w:bCs/>
                <w:sz w:val="32"/>
                <w:szCs w:val="32"/>
              </w:rPr>
              <w:t>澳门资</w:t>
            </w:r>
            <w:r>
              <w:rPr>
                <w:rFonts w:ascii="FangSong" w:eastAsia="FangSong" w:hAnsi="FangSong" w:hint="eastAsia"/>
                <w:bCs/>
                <w:sz w:val="32"/>
                <w:szCs w:val="32"/>
              </w:rPr>
              <w:t>股权比例不得超过50%：</w:t>
            </w:r>
          </w:p>
          <w:p w:rsidR="00D77890" w:rsidRDefault="00D77890">
            <w:pPr>
              <w:pStyle w:val="29"/>
              <w:spacing w:line="480" w:lineRule="exact"/>
              <w:ind w:leftChars="148" w:left="791" w:hangingChars="150" w:hanging="480"/>
              <w:rPr>
                <w:rFonts w:ascii="FangSong" w:eastAsia="FangSong" w:hAnsi="FangSong" w:hint="eastAsia"/>
                <w:bCs/>
                <w:sz w:val="32"/>
                <w:szCs w:val="32"/>
              </w:rPr>
            </w:pPr>
            <w:r>
              <w:rPr>
                <w:rFonts w:ascii="FangSong" w:eastAsia="FangSong" w:hAnsi="FangSong" w:hint="eastAsia"/>
                <w:bCs/>
                <w:sz w:val="32"/>
                <w:szCs w:val="32"/>
              </w:rPr>
              <w:t>1）在线数据处理与交易处理业务（经营性电子商务网站除外）；</w:t>
            </w:r>
          </w:p>
          <w:p w:rsidR="00D77890" w:rsidRDefault="00D77890">
            <w:pPr>
              <w:pStyle w:val="29"/>
              <w:spacing w:line="480" w:lineRule="exact"/>
              <w:ind w:leftChars="148" w:left="791" w:hangingChars="150" w:hanging="480"/>
              <w:rPr>
                <w:rFonts w:ascii="FangSong" w:eastAsia="FangSong" w:hAnsi="FangSong" w:hint="eastAsia"/>
                <w:bCs/>
                <w:sz w:val="32"/>
                <w:szCs w:val="32"/>
              </w:rPr>
            </w:pPr>
            <w:r>
              <w:rPr>
                <w:rFonts w:ascii="FangSong" w:eastAsia="FangSong" w:hAnsi="FangSong" w:hint="eastAsia"/>
                <w:bCs/>
                <w:sz w:val="32"/>
                <w:szCs w:val="32"/>
              </w:rPr>
              <w:t>2）内地境内</w:t>
            </w:r>
            <w:r>
              <w:rPr>
                <w:rFonts w:ascii="FangSong" w:eastAsia="FangSong" w:hAnsi="FangSong"/>
                <w:bCs/>
                <w:sz w:val="32"/>
                <w:szCs w:val="32"/>
              </w:rPr>
              <w:t>互联网</w:t>
            </w:r>
            <w:r>
              <w:rPr>
                <w:rFonts w:ascii="FangSong" w:eastAsia="FangSong" w:hAnsi="FangSong" w:hint="eastAsia"/>
                <w:bCs/>
                <w:sz w:val="32"/>
                <w:szCs w:val="32"/>
              </w:rPr>
              <w:t xml:space="preserve">虚拟专用网业务； </w:t>
            </w:r>
          </w:p>
          <w:p w:rsidR="00D77890" w:rsidRDefault="00D77890">
            <w:pPr>
              <w:pStyle w:val="29"/>
              <w:spacing w:line="480" w:lineRule="exact"/>
              <w:ind w:leftChars="148" w:left="791" w:hangingChars="150" w:hanging="480"/>
              <w:rPr>
                <w:rFonts w:ascii="FangSong" w:eastAsia="FangSong" w:hAnsi="FangSong" w:hint="eastAsia"/>
                <w:bCs/>
                <w:sz w:val="32"/>
                <w:szCs w:val="32"/>
              </w:rPr>
            </w:pPr>
            <w:r>
              <w:rPr>
                <w:rFonts w:ascii="FangSong" w:eastAsia="FangSong" w:hAnsi="FangSong" w:hint="eastAsia"/>
                <w:bCs/>
                <w:sz w:val="32"/>
                <w:szCs w:val="32"/>
              </w:rPr>
              <w:t>3）</w:t>
            </w:r>
            <w:r>
              <w:rPr>
                <w:rFonts w:ascii="FangSong" w:eastAsia="FangSong" w:hAnsi="FangSong"/>
                <w:bCs/>
                <w:sz w:val="32"/>
                <w:szCs w:val="32"/>
              </w:rPr>
              <w:t>互联网</w:t>
            </w:r>
            <w:r>
              <w:rPr>
                <w:rFonts w:ascii="FangSong" w:eastAsia="FangSong" w:hAnsi="FangSong" w:hint="eastAsia"/>
                <w:bCs/>
                <w:sz w:val="32"/>
                <w:szCs w:val="32"/>
              </w:rPr>
              <w:t>数据中心业务；</w:t>
            </w:r>
          </w:p>
          <w:p w:rsidR="00D77890" w:rsidRDefault="00D77890">
            <w:pPr>
              <w:pStyle w:val="29"/>
              <w:spacing w:line="480" w:lineRule="exact"/>
              <w:ind w:leftChars="148" w:left="791" w:hangingChars="150" w:hanging="480"/>
              <w:rPr>
                <w:rFonts w:ascii="FangSong" w:eastAsia="FangSong" w:hAnsi="FangSong" w:hint="eastAsia"/>
                <w:bCs/>
                <w:sz w:val="32"/>
                <w:szCs w:val="32"/>
              </w:rPr>
            </w:pPr>
            <w:r>
              <w:rPr>
                <w:rFonts w:ascii="FangSong" w:eastAsia="FangSong" w:hAnsi="FangSong" w:hint="eastAsia"/>
                <w:bCs/>
                <w:sz w:val="32"/>
                <w:szCs w:val="32"/>
              </w:rPr>
              <w:t>4）</w:t>
            </w:r>
            <w:r>
              <w:rPr>
                <w:rFonts w:ascii="FangSong" w:eastAsia="FangSong" w:hAnsi="FangSong"/>
                <w:bCs/>
                <w:sz w:val="32"/>
                <w:szCs w:val="32"/>
              </w:rPr>
              <w:t>互联网</w:t>
            </w:r>
            <w:r>
              <w:rPr>
                <w:rFonts w:ascii="FangSong" w:eastAsia="FangSong" w:hAnsi="FangSong" w:hint="eastAsia"/>
                <w:bCs/>
                <w:sz w:val="32"/>
                <w:szCs w:val="32"/>
              </w:rPr>
              <w:t>接入服务业务（为上网用户提供</w:t>
            </w:r>
            <w:r>
              <w:rPr>
                <w:rFonts w:ascii="FangSong" w:eastAsia="FangSong" w:hAnsi="FangSong"/>
                <w:bCs/>
                <w:sz w:val="32"/>
                <w:szCs w:val="32"/>
              </w:rPr>
              <w:t>互联网</w:t>
            </w:r>
            <w:r>
              <w:rPr>
                <w:rFonts w:ascii="FangSong" w:eastAsia="FangSong" w:hAnsi="FangSong" w:hint="eastAsia"/>
                <w:bCs/>
                <w:sz w:val="32"/>
                <w:szCs w:val="32"/>
              </w:rPr>
              <w:t>接入服务除外）；</w:t>
            </w:r>
          </w:p>
          <w:p w:rsidR="00D77890" w:rsidRDefault="00D77890">
            <w:pPr>
              <w:pStyle w:val="29"/>
              <w:spacing w:line="480" w:lineRule="exact"/>
              <w:ind w:leftChars="148" w:left="791" w:hangingChars="150" w:hanging="480"/>
              <w:rPr>
                <w:rFonts w:ascii="FangSong" w:eastAsia="FangSong" w:hAnsi="FangSong"/>
                <w:bCs/>
                <w:sz w:val="32"/>
                <w:szCs w:val="32"/>
              </w:rPr>
            </w:pPr>
            <w:r>
              <w:rPr>
                <w:rFonts w:ascii="FangSong" w:eastAsia="FangSong" w:hAnsi="FangSong"/>
                <w:bCs/>
                <w:sz w:val="32"/>
                <w:szCs w:val="32"/>
              </w:rPr>
              <w:t>5</w:t>
            </w:r>
            <w:r>
              <w:rPr>
                <w:rFonts w:ascii="FangSong" w:eastAsia="FangSong" w:hAnsi="FangSong" w:hint="eastAsia"/>
                <w:bCs/>
                <w:sz w:val="32"/>
                <w:szCs w:val="32"/>
              </w:rPr>
              <w:t>）信息服务业务（应用商店除外）</w:t>
            </w:r>
            <w:r>
              <w:rPr>
                <w:rFonts w:ascii="FangSong" w:eastAsia="FangSong" w:hAnsi="FangSong"/>
                <w:bCs/>
                <w:sz w:val="32"/>
                <w:szCs w:val="32"/>
              </w:rPr>
              <w:t>；</w:t>
            </w:r>
          </w:p>
          <w:p w:rsidR="00D77890" w:rsidRDefault="00D77890">
            <w:pPr>
              <w:pStyle w:val="29"/>
              <w:spacing w:line="480" w:lineRule="exact"/>
              <w:ind w:leftChars="148" w:left="791" w:hangingChars="150" w:hanging="480"/>
              <w:rPr>
                <w:rFonts w:ascii="FangSong" w:eastAsia="FangSong" w:hAnsi="FangSong"/>
                <w:bCs/>
                <w:sz w:val="32"/>
                <w:szCs w:val="32"/>
              </w:rPr>
            </w:pPr>
            <w:r>
              <w:rPr>
                <w:rFonts w:ascii="FangSong" w:eastAsia="FangSong" w:hAnsi="FangSong"/>
                <w:bCs/>
                <w:sz w:val="32"/>
                <w:szCs w:val="32"/>
              </w:rPr>
              <w:t>6）内容分发网络业务；</w:t>
            </w:r>
          </w:p>
          <w:p w:rsidR="00D77890" w:rsidRDefault="00D77890">
            <w:pPr>
              <w:pStyle w:val="29"/>
              <w:spacing w:line="480" w:lineRule="exact"/>
              <w:ind w:leftChars="148" w:left="791" w:hangingChars="150" w:hanging="480"/>
              <w:rPr>
                <w:rFonts w:ascii="FangSong" w:eastAsia="FangSong" w:hAnsi="FangSong" w:hint="eastAsia"/>
                <w:bCs/>
                <w:sz w:val="32"/>
                <w:szCs w:val="32"/>
              </w:rPr>
            </w:pPr>
            <w:r>
              <w:rPr>
                <w:rFonts w:ascii="FangSong" w:eastAsia="FangSong" w:hAnsi="FangSong"/>
                <w:bCs/>
                <w:sz w:val="32"/>
                <w:szCs w:val="32"/>
              </w:rPr>
              <w:t>7）编码和规程转换业务</w:t>
            </w:r>
            <w:r>
              <w:rPr>
                <w:rFonts w:ascii="FangSong" w:eastAsia="FangSong" w:hAnsi="FangSong" w:hint="eastAsia"/>
                <w:bCs/>
                <w:sz w:val="32"/>
                <w:szCs w:val="32"/>
              </w:rPr>
              <w:t>。</w:t>
            </w:r>
          </w:p>
        </w:tc>
      </w:tr>
    </w:tbl>
    <w:p w:rsidR="00D77890" w:rsidRPr="004573E3" w:rsidRDefault="00D77890">
      <w:pPr>
        <w:adjustRightInd w:val="0"/>
        <w:snapToGrid w:val="0"/>
        <w:rPr>
          <w:rFonts w:ascii="FangSong" w:eastAsia="FangSong" w:hAnsi="FangSong"/>
          <w:sz w:val="32"/>
          <w:szCs w:val="32"/>
        </w:rPr>
      </w:pPr>
      <w:r>
        <w:rPr>
          <w:sz w:val="32"/>
          <w:szCs w:val="32"/>
        </w:rPr>
        <w:lastRenderedPageBreak/>
        <w:br w:type="page"/>
      </w:r>
    </w:p>
    <w:tbl>
      <w:tblPr>
        <w:tblpPr w:leftFromText="180" w:rightFromText="180" w:vertAnchor="text" w:horzAnchor="page" w:tblpX="1758" w:tblpY="573"/>
        <w:tblOverlap w:val="never"/>
        <w:tblW w:w="0" w:type="auto"/>
        <w:tblInd w:w="0" w:type="dxa"/>
        <w:tblLayout w:type="fixed"/>
        <w:tblLook w:val="0000" w:firstRow="0" w:lastRow="0" w:firstColumn="0" w:lastColumn="0" w:noHBand="0" w:noVBand="0"/>
      </w:tblPr>
      <w:tblGrid>
        <w:gridCol w:w="2052"/>
        <w:gridCol w:w="6470"/>
      </w:tblGrid>
      <w:tr w:rsidR="00D77890" w:rsidRPr="004573E3">
        <w:trPr>
          <w:cantSplit/>
        </w:trPr>
        <w:tc>
          <w:tcPr>
            <w:tcW w:w="2052" w:type="dxa"/>
            <w:vMerge w:val="restart"/>
            <w:tcBorders>
              <w:tl2br w:val="nil"/>
              <w:tr2bl w:val="nil"/>
            </w:tcBorders>
          </w:tcPr>
          <w:p w:rsidR="00D77890" w:rsidRPr="004573E3" w:rsidRDefault="00D77890">
            <w:pPr>
              <w:spacing w:line="480" w:lineRule="exact"/>
              <w:rPr>
                <w:rFonts w:ascii="FangSong" w:eastAsia="FangSong" w:hAnsi="FangSong" w:hint="eastAsia"/>
                <w:b/>
                <w:sz w:val="32"/>
                <w:szCs w:val="32"/>
              </w:rPr>
            </w:pPr>
            <w:r w:rsidRPr="004573E3">
              <w:rPr>
                <w:rFonts w:ascii="FangSong" w:eastAsia="FangSong" w:hAnsi="FangSong" w:hint="eastAsia"/>
                <w:b/>
                <w:sz w:val="32"/>
                <w:szCs w:val="32"/>
              </w:rPr>
              <w:lastRenderedPageBreak/>
              <w:t>部门</w:t>
            </w:r>
            <w:r w:rsidRPr="004573E3">
              <w:rPr>
                <w:rFonts w:ascii="FangSong" w:eastAsia="FangSong" w:hAnsi="FangSong"/>
                <w:b/>
                <w:sz w:val="32"/>
                <w:szCs w:val="32"/>
              </w:rPr>
              <w:t>：</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hint="eastAsia"/>
                <w:b/>
                <w:sz w:val="32"/>
                <w:szCs w:val="32"/>
              </w:rPr>
              <w:t>分部门</w:t>
            </w:r>
            <w:r w:rsidRPr="004573E3">
              <w:rPr>
                <w:rFonts w:ascii="FangSong" w:eastAsia="FangSong" w:hAnsi="FangSong"/>
                <w:b/>
                <w:sz w:val="32"/>
                <w:szCs w:val="32"/>
              </w:rPr>
              <w:t>：</w:t>
            </w:r>
          </w:p>
        </w:tc>
        <w:tc>
          <w:tcPr>
            <w:tcW w:w="6470" w:type="dxa"/>
            <w:tcBorders>
              <w:tl2br w:val="nil"/>
              <w:tr2bl w:val="nil"/>
            </w:tcBorders>
          </w:tcPr>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hint="eastAsia"/>
                <w:sz w:val="32"/>
                <w:szCs w:val="32"/>
              </w:rPr>
              <w:t>2. 通信服务</w:t>
            </w:r>
          </w:p>
        </w:tc>
      </w:tr>
      <w:tr w:rsidR="00D77890" w:rsidRPr="004573E3">
        <w:trPr>
          <w:cantSplit/>
        </w:trPr>
        <w:tc>
          <w:tcPr>
            <w:tcW w:w="2052" w:type="dxa"/>
            <w:vMerge/>
            <w:tcBorders>
              <w:tl2br w:val="nil"/>
              <w:tr2bl w:val="nil"/>
            </w:tcBorders>
          </w:tcPr>
          <w:p w:rsidR="00D77890" w:rsidRPr="004573E3" w:rsidRDefault="00D77890">
            <w:pPr>
              <w:spacing w:line="480" w:lineRule="exact"/>
              <w:rPr>
                <w:rFonts w:ascii="FangSong" w:eastAsia="FangSong" w:hAnsi="FangSong" w:cs="仿宋" w:hint="eastAsia"/>
                <w:sz w:val="32"/>
                <w:szCs w:val="32"/>
              </w:rPr>
            </w:pPr>
          </w:p>
        </w:tc>
        <w:tc>
          <w:tcPr>
            <w:tcW w:w="6470" w:type="dxa"/>
            <w:tcBorders>
              <w:tl2br w:val="nil"/>
              <w:tr2bl w:val="nil"/>
            </w:tcBorders>
          </w:tcPr>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hint="eastAsia"/>
                <w:sz w:val="32"/>
                <w:szCs w:val="32"/>
              </w:rPr>
              <w:t>D. 视听服务</w:t>
            </w:r>
          </w:p>
        </w:tc>
      </w:tr>
      <w:tr w:rsidR="00D77890" w:rsidRPr="004573E3">
        <w:trPr>
          <w:cantSplit/>
        </w:trPr>
        <w:tc>
          <w:tcPr>
            <w:tcW w:w="2052" w:type="dxa"/>
            <w:vMerge/>
            <w:tcBorders>
              <w:tl2br w:val="nil"/>
              <w:tr2bl w:val="nil"/>
            </w:tcBorders>
          </w:tcPr>
          <w:p w:rsidR="00D77890" w:rsidRPr="004573E3" w:rsidRDefault="00D77890">
            <w:pPr>
              <w:spacing w:line="480" w:lineRule="exact"/>
              <w:rPr>
                <w:rFonts w:ascii="FangSong" w:eastAsia="FangSong" w:hAnsi="FangSong" w:cs="仿宋" w:hint="eastAsia"/>
                <w:sz w:val="32"/>
                <w:szCs w:val="32"/>
              </w:rPr>
            </w:pPr>
          </w:p>
        </w:tc>
        <w:tc>
          <w:tcPr>
            <w:tcW w:w="6470" w:type="dxa"/>
            <w:tcBorders>
              <w:tl2br w:val="nil"/>
              <w:tr2bl w:val="nil"/>
            </w:tcBorders>
          </w:tcPr>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 xml:space="preserve">    </w:t>
            </w:r>
            <w:r w:rsidRPr="004573E3">
              <w:rPr>
                <w:rFonts w:ascii="FangSong" w:eastAsia="FangSong" w:hAnsi="FangSong" w:cs="仿宋" w:hint="eastAsia"/>
                <w:sz w:val="32"/>
                <w:szCs w:val="32"/>
              </w:rPr>
              <w:t>电影院服务</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 xml:space="preserve">    </w:t>
            </w:r>
            <w:r w:rsidRPr="004573E3">
              <w:rPr>
                <w:rFonts w:ascii="FangSong" w:eastAsia="FangSong" w:hAnsi="FangSong" w:cs="仿宋" w:hint="eastAsia"/>
                <w:sz w:val="32"/>
                <w:szCs w:val="32"/>
              </w:rPr>
              <w:t>电影或录像</w:t>
            </w:r>
            <w:r w:rsidRPr="004573E3">
              <w:rPr>
                <w:rFonts w:ascii="FangSong" w:eastAsia="FangSong" w:hAnsi="FangSong" w:cs="仿宋"/>
                <w:sz w:val="32"/>
                <w:szCs w:val="32"/>
              </w:rPr>
              <w:t>的</w:t>
            </w:r>
            <w:r w:rsidRPr="004573E3">
              <w:rPr>
                <w:rFonts w:ascii="FangSong" w:eastAsia="FangSong" w:hAnsi="FangSong" w:cs="仿宋" w:hint="eastAsia"/>
                <w:sz w:val="32"/>
                <w:szCs w:val="32"/>
              </w:rPr>
              <w:t>制作</w:t>
            </w:r>
            <w:r w:rsidRPr="004573E3">
              <w:rPr>
                <w:rFonts w:ascii="FangSong" w:eastAsia="FangSong" w:hAnsi="FangSong" w:cs="仿宋"/>
                <w:sz w:val="32"/>
                <w:szCs w:val="32"/>
              </w:rPr>
              <w:t>和发行</w:t>
            </w:r>
            <w:r w:rsidRPr="004573E3">
              <w:rPr>
                <w:rFonts w:ascii="FangSong" w:eastAsia="FangSong" w:hAnsi="FangSong" w:cs="仿宋" w:hint="eastAsia"/>
                <w:sz w:val="32"/>
                <w:szCs w:val="32"/>
              </w:rPr>
              <w:t>服务（CPC9611）</w:t>
            </w:r>
          </w:p>
          <w:p w:rsidR="00D77890" w:rsidRPr="004573E3" w:rsidRDefault="00D77890">
            <w:pPr>
              <w:spacing w:line="480" w:lineRule="exact"/>
              <w:ind w:firstLine="560"/>
              <w:rPr>
                <w:rFonts w:ascii="FangSong" w:eastAsia="FangSong" w:hAnsi="FangSong" w:cs="仿宋"/>
                <w:sz w:val="32"/>
                <w:szCs w:val="32"/>
              </w:rPr>
            </w:pPr>
            <w:r w:rsidRPr="004573E3">
              <w:rPr>
                <w:rFonts w:ascii="FangSong" w:eastAsia="FangSong" w:hAnsi="FangSong" w:cs="仿宋"/>
                <w:sz w:val="32"/>
                <w:szCs w:val="32"/>
              </w:rPr>
              <w:t xml:space="preserve"> 广播和电视服务（CPC9613）</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 xml:space="preserve">    </w:t>
            </w:r>
            <w:r w:rsidRPr="004573E3">
              <w:rPr>
                <w:rFonts w:ascii="FangSong" w:eastAsia="FangSong" w:hAnsi="FangSong" w:cs="仿宋" w:hint="eastAsia"/>
                <w:sz w:val="32"/>
                <w:szCs w:val="32"/>
              </w:rPr>
              <w:t>其他</w:t>
            </w:r>
          </w:p>
        </w:tc>
      </w:tr>
      <w:tr w:rsidR="00D77890" w:rsidRPr="004573E3">
        <w:trPr>
          <w:cantSplit/>
        </w:trPr>
        <w:tc>
          <w:tcPr>
            <w:tcW w:w="2052" w:type="dxa"/>
            <w:tcBorders>
              <w:tl2br w:val="nil"/>
              <w:tr2bl w:val="nil"/>
            </w:tcBorders>
          </w:tcPr>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hint="eastAsia"/>
                <w:b/>
                <w:sz w:val="32"/>
                <w:szCs w:val="32"/>
              </w:rPr>
              <w:t>所涉及的义务：</w:t>
            </w:r>
          </w:p>
        </w:tc>
        <w:tc>
          <w:tcPr>
            <w:tcW w:w="6470" w:type="dxa"/>
            <w:tcBorders>
              <w:tl2br w:val="nil"/>
              <w:tr2bl w:val="nil"/>
            </w:tcBorders>
          </w:tcPr>
          <w:p w:rsidR="00D77890" w:rsidRPr="004573E3" w:rsidRDefault="00D77890">
            <w:pPr>
              <w:spacing w:line="480" w:lineRule="exact"/>
              <w:rPr>
                <w:rFonts w:ascii="FangSong" w:eastAsia="FangSong" w:hAnsi="FangSong" w:cs="仿宋"/>
                <w:sz w:val="32"/>
                <w:szCs w:val="32"/>
              </w:rPr>
            </w:pPr>
            <w:r w:rsidRPr="004573E3">
              <w:rPr>
                <w:rFonts w:ascii="FangSong" w:eastAsia="FangSong" w:hAnsi="FangSong" w:cs="仿宋" w:hint="eastAsia"/>
                <w:bCs/>
                <w:sz w:val="32"/>
                <w:szCs w:val="32"/>
              </w:rPr>
              <w:t>国民待遇</w:t>
            </w:r>
          </w:p>
        </w:tc>
      </w:tr>
      <w:tr w:rsidR="00D77890" w:rsidRPr="004573E3">
        <w:trPr>
          <w:cantSplit/>
        </w:trPr>
        <w:tc>
          <w:tcPr>
            <w:tcW w:w="2052" w:type="dxa"/>
            <w:tcBorders>
              <w:tl2br w:val="nil"/>
              <w:tr2bl w:val="nil"/>
            </w:tcBorders>
          </w:tcPr>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hint="eastAsia"/>
                <w:b/>
                <w:sz w:val="32"/>
                <w:szCs w:val="32"/>
                <w:lang w:eastAsia="zh-TW"/>
              </w:rPr>
              <w:t>保留的限制性措施</w:t>
            </w:r>
            <w:r w:rsidRPr="004573E3">
              <w:rPr>
                <w:rFonts w:ascii="FangSong" w:eastAsia="FangSong" w:hAnsi="FangSong"/>
                <w:b/>
                <w:sz w:val="32"/>
                <w:szCs w:val="32"/>
                <w:lang w:eastAsia="zh-TW"/>
              </w:rPr>
              <w:t>：</w:t>
            </w:r>
          </w:p>
        </w:tc>
        <w:tc>
          <w:tcPr>
            <w:tcW w:w="6470" w:type="dxa"/>
            <w:tcBorders>
              <w:tl2br w:val="nil"/>
              <w:tr2bl w:val="nil"/>
            </w:tcBorders>
          </w:tcPr>
          <w:p w:rsidR="00D77890" w:rsidRPr="004573E3" w:rsidRDefault="00D77890">
            <w:pPr>
              <w:pStyle w:val="KWBodytext"/>
              <w:adjustRightInd w:val="0"/>
              <w:snapToGrid w:val="0"/>
              <w:spacing w:beforeLines="70" w:before="218" w:afterLines="70" w:after="218" w:line="240" w:lineRule="auto"/>
              <w:ind w:firstLineChars="0" w:firstLine="0"/>
              <w:rPr>
                <w:rFonts w:ascii="FangSong" w:eastAsia="FangSong" w:hAnsi="FangSong" w:cs="仿宋" w:hint="eastAsia"/>
                <w:b/>
                <w:bCs/>
                <w:sz w:val="32"/>
                <w:szCs w:val="32"/>
                <w:lang w:eastAsia="zh-CN"/>
              </w:rPr>
            </w:pPr>
            <w:r w:rsidRPr="004573E3">
              <w:rPr>
                <w:rFonts w:ascii="FangSong" w:eastAsia="FangSong" w:hAnsi="FangSong" w:hint="eastAsia"/>
                <w:sz w:val="32"/>
                <w:szCs w:val="32"/>
                <w:u w:val="single"/>
                <w:lang w:eastAsia="zh-CN"/>
              </w:rPr>
              <w:t>商业存在</w:t>
            </w:r>
          </w:p>
          <w:p w:rsidR="00D77890" w:rsidRPr="004573E3" w:rsidRDefault="00D77890">
            <w:pPr>
              <w:spacing w:line="480" w:lineRule="exact"/>
              <w:rPr>
                <w:rFonts w:ascii="FangSong" w:eastAsia="FangSong" w:hAnsi="FangSong" w:cs="仿宋" w:hint="eastAsia"/>
                <w:b/>
                <w:bCs/>
                <w:sz w:val="32"/>
                <w:szCs w:val="32"/>
              </w:rPr>
            </w:pPr>
            <w:r w:rsidRPr="004573E3">
              <w:rPr>
                <w:rFonts w:ascii="FangSong" w:eastAsia="FangSong" w:hAnsi="FangSong" w:cs="仿宋" w:hint="eastAsia"/>
                <w:b/>
                <w:bCs/>
                <w:sz w:val="32"/>
                <w:szCs w:val="32"/>
              </w:rPr>
              <w:t>电影院服务</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1.不得组建电影院线公司。</w:t>
            </w:r>
          </w:p>
        </w:tc>
      </w:tr>
      <w:tr w:rsidR="00D77890" w:rsidRPr="004573E3">
        <w:tc>
          <w:tcPr>
            <w:tcW w:w="2052" w:type="dxa"/>
            <w:vMerge w:val="restart"/>
            <w:tcBorders>
              <w:tl2br w:val="nil"/>
              <w:tr2bl w:val="nil"/>
            </w:tcBorders>
          </w:tcPr>
          <w:p w:rsidR="00D77890" w:rsidRPr="004573E3" w:rsidRDefault="00D77890">
            <w:pPr>
              <w:spacing w:line="480" w:lineRule="exact"/>
              <w:rPr>
                <w:rFonts w:ascii="FangSong" w:eastAsia="FangSong" w:hAnsi="FangSong" w:cs="仿宋" w:hint="eastAsia"/>
                <w:sz w:val="32"/>
                <w:szCs w:val="32"/>
              </w:rPr>
            </w:pPr>
          </w:p>
        </w:tc>
        <w:tc>
          <w:tcPr>
            <w:tcW w:w="6470" w:type="dxa"/>
            <w:tcBorders>
              <w:tl2br w:val="nil"/>
              <w:tr2bl w:val="nil"/>
            </w:tcBorders>
          </w:tcPr>
          <w:p w:rsidR="00D77890" w:rsidRPr="004573E3" w:rsidRDefault="00D77890">
            <w:pPr>
              <w:spacing w:line="480" w:lineRule="exact"/>
              <w:rPr>
                <w:rFonts w:ascii="FangSong" w:eastAsia="FangSong" w:hAnsi="FangSong" w:cs="仿宋" w:hint="eastAsia"/>
                <w:b/>
                <w:bCs/>
                <w:sz w:val="32"/>
                <w:szCs w:val="32"/>
              </w:rPr>
            </w:pPr>
            <w:r w:rsidRPr="004573E3">
              <w:rPr>
                <w:rFonts w:ascii="FangSong" w:eastAsia="FangSong" w:hAnsi="FangSong" w:cs="仿宋" w:hint="eastAsia"/>
                <w:b/>
                <w:bCs/>
                <w:sz w:val="32"/>
                <w:szCs w:val="32"/>
              </w:rPr>
              <w:t>电影或录像</w:t>
            </w:r>
            <w:r w:rsidRPr="004573E3">
              <w:rPr>
                <w:rFonts w:ascii="FangSong" w:eastAsia="FangSong" w:hAnsi="FangSong" w:cs="仿宋"/>
                <w:b/>
                <w:bCs/>
                <w:sz w:val="32"/>
                <w:szCs w:val="32"/>
              </w:rPr>
              <w:t>的</w:t>
            </w:r>
            <w:r w:rsidRPr="004573E3">
              <w:rPr>
                <w:rFonts w:ascii="FangSong" w:eastAsia="FangSong" w:hAnsi="FangSong" w:cs="仿宋" w:hint="eastAsia"/>
                <w:b/>
                <w:bCs/>
                <w:sz w:val="32"/>
                <w:szCs w:val="32"/>
              </w:rPr>
              <w:t>制作</w:t>
            </w:r>
            <w:r w:rsidRPr="004573E3">
              <w:rPr>
                <w:rFonts w:ascii="FangSong" w:eastAsia="FangSong" w:hAnsi="FangSong" w:cs="仿宋"/>
                <w:b/>
                <w:bCs/>
                <w:sz w:val="32"/>
                <w:szCs w:val="32"/>
              </w:rPr>
              <w:t>和发行</w:t>
            </w:r>
            <w:r w:rsidRPr="004573E3">
              <w:rPr>
                <w:rFonts w:ascii="FangSong" w:eastAsia="FangSong" w:hAnsi="FangSong" w:cs="仿宋" w:hint="eastAsia"/>
                <w:b/>
                <w:bCs/>
                <w:sz w:val="32"/>
                <w:szCs w:val="32"/>
              </w:rPr>
              <w:t>服务</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2.设立独资公司</w:t>
            </w:r>
            <w:r w:rsidRPr="004573E3">
              <w:rPr>
                <w:rFonts w:ascii="FangSong" w:eastAsia="FangSong" w:hAnsi="FangSong" w:cs="仿宋" w:hint="eastAsia"/>
                <w:sz w:val="32"/>
                <w:szCs w:val="32"/>
              </w:rPr>
              <w:t>发行国产影片</w:t>
            </w:r>
            <w:r w:rsidRPr="004573E3">
              <w:rPr>
                <w:rFonts w:ascii="FangSong" w:eastAsia="FangSong" w:hAnsi="FangSong" w:cs="仿宋"/>
                <w:sz w:val="32"/>
                <w:szCs w:val="32"/>
              </w:rPr>
              <w:t>须经内地主管部门批准。</w:t>
            </w:r>
            <w:r w:rsidRPr="004573E3">
              <w:rPr>
                <w:rFonts w:ascii="FangSong" w:eastAsia="FangSong" w:hAnsi="FangSong" w:cs="仿宋" w:hint="eastAsia"/>
                <w:sz w:val="32"/>
                <w:szCs w:val="32"/>
              </w:rPr>
              <w:t xml:space="preserve"> </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3.不得投资电影制作、电影引进公司。</w:t>
            </w:r>
          </w:p>
        </w:tc>
      </w:tr>
      <w:tr w:rsidR="00D77890" w:rsidRPr="004573E3">
        <w:tc>
          <w:tcPr>
            <w:tcW w:w="2052" w:type="dxa"/>
            <w:vMerge/>
            <w:tcBorders>
              <w:tl2br w:val="nil"/>
              <w:tr2bl w:val="nil"/>
            </w:tcBorders>
          </w:tcPr>
          <w:p w:rsidR="00D77890" w:rsidRPr="004573E3" w:rsidRDefault="00D77890">
            <w:pPr>
              <w:spacing w:line="480" w:lineRule="exact"/>
              <w:rPr>
                <w:rFonts w:ascii="FangSong" w:eastAsia="FangSong" w:hAnsi="FangSong" w:cs="仿宋" w:hint="eastAsia"/>
                <w:sz w:val="32"/>
                <w:szCs w:val="32"/>
              </w:rPr>
            </w:pPr>
          </w:p>
        </w:tc>
        <w:tc>
          <w:tcPr>
            <w:tcW w:w="6470" w:type="dxa"/>
            <w:tcBorders>
              <w:tl2br w:val="nil"/>
              <w:tr2bl w:val="nil"/>
            </w:tcBorders>
          </w:tcPr>
          <w:p w:rsidR="00D77890" w:rsidRPr="004573E3" w:rsidRDefault="00D77890">
            <w:pPr>
              <w:spacing w:line="480" w:lineRule="exact"/>
              <w:rPr>
                <w:rFonts w:ascii="FangSong" w:eastAsia="FangSong" w:hAnsi="FangSong" w:cs="仿宋"/>
                <w:b/>
                <w:bCs/>
                <w:sz w:val="32"/>
                <w:szCs w:val="32"/>
              </w:rPr>
            </w:pPr>
            <w:r w:rsidRPr="004573E3">
              <w:rPr>
                <w:rFonts w:ascii="FangSong" w:eastAsia="FangSong" w:hAnsi="FangSong" w:cs="仿宋"/>
                <w:b/>
                <w:bCs/>
                <w:sz w:val="32"/>
                <w:szCs w:val="32"/>
              </w:rPr>
              <w:t>广播和</w:t>
            </w:r>
            <w:r w:rsidRPr="004573E3">
              <w:rPr>
                <w:rFonts w:ascii="FangSong" w:eastAsia="FangSong" w:hAnsi="FangSong" w:cs="仿宋" w:hint="eastAsia"/>
                <w:b/>
                <w:bCs/>
                <w:sz w:val="32"/>
                <w:szCs w:val="32"/>
              </w:rPr>
              <w:t>电视服务</w:t>
            </w:r>
          </w:p>
          <w:p w:rsidR="00D77890" w:rsidRPr="004573E3" w:rsidRDefault="00D77890">
            <w:pPr>
              <w:spacing w:line="480" w:lineRule="exact"/>
              <w:rPr>
                <w:rFonts w:ascii="FangSong" w:eastAsia="FangSong" w:hAnsi="FangSong" w:cs="仿宋"/>
                <w:sz w:val="32"/>
                <w:szCs w:val="32"/>
              </w:rPr>
            </w:pPr>
            <w:r w:rsidRPr="004573E3">
              <w:rPr>
                <w:rFonts w:ascii="FangSong" w:eastAsia="FangSong" w:hAnsi="FangSong" w:cs="仿宋"/>
                <w:sz w:val="32"/>
                <w:szCs w:val="32"/>
              </w:rPr>
              <w:t>4.不得投资各级广播电台（站）、电视台（站）、广播电视频道（率）、广播电视传输覆盖网（发射台、转播台、广播电视卫星、卫星上行站、卫星收转站、微波站、监测台及有线广播电视传输覆盖网等），不得从事广播电视视频点播业务和卫星电视广播地面接收设施安装服务。</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5.不得从事广播电视节目制作经营（含引进业务）服务。</w:t>
            </w:r>
          </w:p>
          <w:p w:rsidR="00D77890" w:rsidRPr="004573E3" w:rsidRDefault="00D77890">
            <w:pPr>
              <w:spacing w:line="480" w:lineRule="exact"/>
              <w:rPr>
                <w:rFonts w:ascii="FangSong" w:eastAsia="FangSong" w:hAnsi="FangSong" w:cs="仿宋"/>
                <w:b/>
                <w:bCs/>
                <w:sz w:val="32"/>
                <w:szCs w:val="32"/>
              </w:rPr>
            </w:pPr>
            <w:r w:rsidRPr="004573E3">
              <w:rPr>
                <w:rFonts w:ascii="FangSong" w:eastAsia="FangSong" w:hAnsi="FangSong" w:cs="仿宋"/>
                <w:b/>
                <w:bCs/>
                <w:sz w:val="32"/>
                <w:szCs w:val="32"/>
              </w:rPr>
              <w:t>其他</w:t>
            </w:r>
          </w:p>
          <w:p w:rsidR="00D77890" w:rsidRPr="004573E3" w:rsidRDefault="00D77890">
            <w:pPr>
              <w:spacing w:line="480" w:lineRule="exact"/>
              <w:rPr>
                <w:rFonts w:ascii="FangSong" w:eastAsia="FangSong" w:hAnsi="FangSong" w:cs="仿宋" w:hint="eastAsia"/>
                <w:sz w:val="32"/>
                <w:szCs w:val="32"/>
              </w:rPr>
            </w:pPr>
            <w:r w:rsidRPr="004573E3">
              <w:rPr>
                <w:rFonts w:ascii="FangSong" w:eastAsia="FangSong" w:hAnsi="FangSong" w:cs="仿宋"/>
                <w:sz w:val="32"/>
                <w:szCs w:val="32"/>
              </w:rPr>
              <w:t>6.不得从事网络视听节目服务。</w:t>
            </w:r>
          </w:p>
        </w:tc>
      </w:tr>
    </w:tbl>
    <w:p w:rsidR="00D77890" w:rsidRPr="004573E3" w:rsidRDefault="00D77890">
      <w:pPr>
        <w:adjustRightInd w:val="0"/>
        <w:snapToGrid w:val="0"/>
        <w:spacing w:beforeLines="75" w:before="234" w:afterLines="75" w:after="234"/>
        <w:rPr>
          <w:rFonts w:ascii="FangSong" w:eastAsia="FangSong" w:hAnsi="FangSong"/>
          <w:sz w:val="32"/>
          <w:szCs w:val="32"/>
        </w:rPr>
      </w:pPr>
      <w:r w:rsidRPr="004573E3">
        <w:rPr>
          <w:rFonts w:ascii="FangSong" w:eastAsia="FangSong" w:hAnsi="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．建筑和相关的工程服务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adjustRightInd w:val="0"/>
              <w:snapToGrid w:val="0"/>
              <w:spacing w:beforeLines="75" w:before="234" w:afterLines="75" w:after="234"/>
              <w:ind w:leftChars="150" w:left="31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．建筑物的总体建筑工作（</w:t>
            </w:r>
            <w:r>
              <w:rPr>
                <w:rFonts w:ascii="FangSong" w:eastAsia="FangSong" w:hAnsi="FangSong"/>
                <w:sz w:val="32"/>
                <w:szCs w:val="32"/>
              </w:rPr>
              <w:t>CPC512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实行国民待遇。</w:t>
            </w:r>
          </w:p>
          <w:p w:rsidR="00D77890" w:rsidRDefault="00D77890">
            <w:pPr>
              <w:pStyle w:val="KWBodytext"/>
              <w:adjustRightInd w:val="0"/>
              <w:snapToGrid w:val="0"/>
              <w:spacing w:beforeLines="200" w:before="62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为明晰起见，</w:t>
            </w:r>
            <w:r>
              <w:rPr>
                <w:rFonts w:ascii="FangSong" w:eastAsia="FangSong" w:hAnsi="FangSong"/>
                <w:sz w:val="32"/>
                <w:szCs w:val="32"/>
                <w:lang w:eastAsia="zh-CN"/>
              </w:rPr>
              <w:t>澳门</w:t>
            </w:r>
            <w:r>
              <w:rPr>
                <w:rFonts w:ascii="FangSong" w:eastAsia="FangSong" w:hAnsi="FangSong" w:hint="eastAsia"/>
                <w:sz w:val="32"/>
                <w:szCs w:val="32"/>
                <w:lang w:eastAsia="zh-CN"/>
              </w:rPr>
              <w:t>服务提供者在内地设立建筑业企业时，其在内地以及内地以外的工程承包业绩可共同作为评定其在内地设立的建筑业企业资质的依据；其经资质管理部门认可的项目经理人数中，</w:t>
            </w:r>
            <w:r>
              <w:rPr>
                <w:rFonts w:ascii="FangSong" w:eastAsia="FangSong" w:hAnsi="FangSong"/>
                <w:sz w:val="32"/>
                <w:szCs w:val="32"/>
                <w:lang w:eastAsia="zh-CN"/>
              </w:rPr>
              <w:t>澳门</w:t>
            </w:r>
            <w:r>
              <w:rPr>
                <w:rFonts w:ascii="FangSong" w:eastAsia="FangSong" w:hAnsi="FangSong" w:hint="eastAsia"/>
                <w:sz w:val="32"/>
                <w:szCs w:val="32"/>
                <w:lang w:eastAsia="zh-CN"/>
              </w:rPr>
              <w:t>永久性居民所占比例可不受限制。</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．建筑和相关的工程服务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firstLineChars="113" w:firstLine="362"/>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．民用工程的总体建筑工作（</w:t>
            </w:r>
            <w:r>
              <w:rPr>
                <w:rFonts w:ascii="FangSong" w:eastAsia="FangSong" w:hAnsi="FangSong"/>
                <w:sz w:val="32"/>
                <w:szCs w:val="32"/>
              </w:rPr>
              <w:t>CPC513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不得提供国境、国际河流航道建设工程、设施设备采购、航道及设施设备养护管理服务。</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不得提供航道维护性疏浚服务。</w:t>
            </w:r>
          </w:p>
          <w:p w:rsidR="00D77890" w:rsidRDefault="00D77890">
            <w:pPr>
              <w:pStyle w:val="KWBodytext"/>
              <w:adjustRightInd w:val="0"/>
              <w:snapToGrid w:val="0"/>
              <w:spacing w:beforeLines="200" w:before="62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为明晰起见，</w:t>
            </w:r>
            <w:r>
              <w:rPr>
                <w:rFonts w:ascii="FangSong" w:eastAsia="FangSong" w:hAnsi="FangSong"/>
                <w:sz w:val="32"/>
                <w:szCs w:val="32"/>
                <w:lang w:eastAsia="zh-CN"/>
              </w:rPr>
              <w:t>澳门</w:t>
            </w:r>
            <w:r>
              <w:rPr>
                <w:rFonts w:ascii="FangSong" w:eastAsia="FangSong" w:hAnsi="FangSong" w:hint="eastAsia"/>
                <w:sz w:val="32"/>
                <w:szCs w:val="32"/>
                <w:lang w:eastAsia="zh-CN"/>
              </w:rPr>
              <w:t>服务提供者在内地设立建筑业企业时，其在内地以及内地以外的工程承包业绩可共同作为评定其在内地设立的建筑业企业资质的依据；其经资质管理部门认可的项目经理人数中，</w:t>
            </w:r>
            <w:r>
              <w:rPr>
                <w:rFonts w:ascii="FangSong" w:eastAsia="FangSong" w:hAnsi="FangSong"/>
                <w:sz w:val="32"/>
                <w:szCs w:val="32"/>
                <w:lang w:eastAsia="zh-CN"/>
              </w:rPr>
              <w:t>澳门</w:t>
            </w:r>
            <w:r>
              <w:rPr>
                <w:rFonts w:ascii="FangSong" w:eastAsia="FangSong" w:hAnsi="FangSong" w:hint="eastAsia"/>
                <w:sz w:val="32"/>
                <w:szCs w:val="32"/>
                <w:lang w:eastAsia="zh-CN"/>
              </w:rPr>
              <w:t>永久性居民所占比例可不受限制。</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．建筑和相关的工程服务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firstLineChars="113" w:firstLine="362"/>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．安装和组装工作（</w:t>
            </w:r>
            <w:r>
              <w:rPr>
                <w:rFonts w:ascii="FangSong" w:eastAsia="FangSong" w:hAnsi="FangSong"/>
                <w:sz w:val="32"/>
                <w:szCs w:val="32"/>
              </w:rPr>
              <w:t>CPC514+516</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．建筑和相关的工程服务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firstLineChars="113" w:firstLine="362"/>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．建筑物的装修工作（</w:t>
            </w:r>
            <w:r>
              <w:rPr>
                <w:rFonts w:ascii="FangSong" w:eastAsia="FangSong" w:hAnsi="FangSong"/>
                <w:sz w:val="32"/>
                <w:szCs w:val="32"/>
              </w:rPr>
              <w:t>CPC517</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128"/>
        <w:gridCol w:w="6233"/>
      </w:tblGrid>
      <w:tr w:rsidR="00D77890">
        <w:trPr>
          <w:jc w:val="center"/>
        </w:trPr>
        <w:tc>
          <w:tcPr>
            <w:tcW w:w="212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3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．建筑和相关的工程服务</w:t>
            </w:r>
          </w:p>
        </w:tc>
      </w:tr>
      <w:tr w:rsidR="00D77890">
        <w:trPr>
          <w:jc w:val="center"/>
        </w:trPr>
        <w:tc>
          <w:tcPr>
            <w:tcW w:w="212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33" w:type="dxa"/>
          </w:tcPr>
          <w:p w:rsidR="00D77890" w:rsidRDefault="00D77890" w:rsidP="00B7453C">
            <w:pPr>
              <w:adjustRightInd w:val="0"/>
              <w:snapToGrid w:val="0"/>
              <w:spacing w:beforeLines="75" w:before="234" w:afterLines="75" w:after="234"/>
              <w:ind w:firstLineChars="98" w:firstLine="314"/>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．其他（</w:t>
            </w:r>
            <w:r>
              <w:rPr>
                <w:rFonts w:ascii="FangSong" w:eastAsia="FangSong" w:hAnsi="FangSong"/>
                <w:sz w:val="32"/>
                <w:szCs w:val="32"/>
              </w:rPr>
              <w:t>CPC511+515+518</w:t>
            </w:r>
            <w:r>
              <w:rPr>
                <w:rFonts w:ascii="FangSong" w:eastAsia="FangSong" w:hAnsi="FangSong" w:hint="eastAsia"/>
                <w:sz w:val="32"/>
                <w:szCs w:val="32"/>
              </w:rPr>
              <w:t>）</w:t>
            </w:r>
          </w:p>
        </w:tc>
      </w:tr>
      <w:tr w:rsidR="00D77890">
        <w:trPr>
          <w:jc w:val="center"/>
        </w:trPr>
        <w:tc>
          <w:tcPr>
            <w:tcW w:w="212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3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2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3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．分销服务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．佣金代理服务（</w:t>
            </w:r>
            <w:r>
              <w:rPr>
                <w:rFonts w:ascii="FangSong" w:eastAsia="FangSong" w:hAnsi="FangSong"/>
                <w:sz w:val="32"/>
                <w:szCs w:val="32"/>
              </w:rPr>
              <w:t>CPC621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．分销服务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pPr>
              <w:adjustRightInd w:val="0"/>
              <w:snapToGrid w:val="0"/>
              <w:spacing w:beforeLines="75" w:before="234" w:afterLines="75" w:after="234"/>
              <w:ind w:leftChars="150" w:left="801" w:hangingChars="152" w:hanging="486"/>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．批发销售服务（</w:t>
            </w:r>
            <w:r>
              <w:rPr>
                <w:rFonts w:ascii="FangSong" w:eastAsia="FangSong" w:hAnsi="FangSong"/>
                <w:sz w:val="32"/>
                <w:szCs w:val="32"/>
              </w:rPr>
              <w:t>CPC622,</w:t>
            </w:r>
            <w:r>
              <w:rPr>
                <w:rFonts w:ascii="FangSong" w:eastAsia="FangSong" w:hAnsi="FangSong" w:hint="eastAsia"/>
                <w:sz w:val="32"/>
                <w:szCs w:val="32"/>
              </w:rPr>
              <w:t>文物的批发销售服务除外）</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tabs>
                <w:tab w:val="left" w:pos="459"/>
              </w:tabs>
              <w:adjustRightInd w:val="0"/>
              <w:snapToGrid w:val="0"/>
              <w:spacing w:beforeLines="75" w:before="234" w:afterLines="75" w:after="234" w:line="240" w:lineRule="auto"/>
              <w:ind w:left="33" w:firstLineChars="0" w:firstLine="0"/>
              <w:rPr>
                <w:rFonts w:ascii="FangSong" w:eastAsia="FangSong" w:hAnsi="FangSong"/>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93"/>
        <w:gridCol w:w="6268"/>
      </w:tblGrid>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．分销服务</w:t>
            </w:r>
          </w:p>
        </w:tc>
      </w:tr>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68" w:type="dxa"/>
          </w:tcPr>
          <w:p w:rsidR="00D77890" w:rsidRDefault="00D77890">
            <w:pPr>
              <w:adjustRightInd w:val="0"/>
              <w:snapToGrid w:val="0"/>
              <w:spacing w:beforeLines="75" w:before="234" w:afterLines="75" w:after="234"/>
              <w:ind w:leftChars="148" w:left="794" w:hangingChars="151" w:hanging="483"/>
              <w:jc w:val="left"/>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．零售服务（</w:t>
            </w:r>
            <w:r>
              <w:rPr>
                <w:rFonts w:ascii="FangSong" w:eastAsia="FangSong" w:hAnsi="FangSong"/>
                <w:sz w:val="32"/>
                <w:szCs w:val="32"/>
              </w:rPr>
              <w:t>CPC631+632+6111+6113+6121</w:t>
            </w:r>
            <w:r>
              <w:rPr>
                <w:rFonts w:ascii="FangSong" w:eastAsia="FangSong" w:hAnsi="FangSong" w:hint="eastAsia"/>
                <w:sz w:val="32"/>
                <w:szCs w:val="32"/>
              </w:rPr>
              <w:t>，文物的零售服务除外）</w:t>
            </w:r>
          </w:p>
        </w:tc>
      </w:tr>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trHeight w:val="1644"/>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ind w:left="-21"/>
              <w:rPr>
                <w:rFonts w:ascii="FangSong" w:eastAsia="FangSong" w:hAnsi="FangSong" w:hint="eastAsia"/>
                <w:sz w:val="32"/>
                <w:szCs w:val="32"/>
              </w:rPr>
            </w:pPr>
            <w:r>
              <w:rPr>
                <w:rFonts w:ascii="FangSong" w:eastAsia="FangSong" w:hAnsi="FangSong" w:hint="eastAsia"/>
                <w:sz w:val="32"/>
                <w:szCs w:val="32"/>
              </w:rPr>
              <w:t>不得提供烟草的零售服务。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．分销服务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．特许经营服务（</w:t>
            </w:r>
            <w:r>
              <w:rPr>
                <w:rFonts w:ascii="FangSong" w:eastAsia="FangSong" w:hAnsi="FangSong"/>
                <w:sz w:val="32"/>
                <w:szCs w:val="32"/>
              </w:rPr>
              <w:t>CPC8929</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49"/>
        <w:gridCol w:w="6346"/>
      </w:tblGrid>
      <w:tr w:rsidR="00D77890">
        <w:trPr>
          <w:jc w:val="center"/>
        </w:trPr>
        <w:tc>
          <w:tcPr>
            <w:tcW w:w="204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3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．分销服务</w:t>
            </w:r>
          </w:p>
        </w:tc>
      </w:tr>
      <w:tr w:rsidR="00D77890">
        <w:trPr>
          <w:jc w:val="center"/>
        </w:trPr>
        <w:tc>
          <w:tcPr>
            <w:tcW w:w="204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346" w:type="dxa"/>
          </w:tcPr>
          <w:p w:rsidR="00D77890" w:rsidRDefault="00D77890" w:rsidP="00B7453C">
            <w:pPr>
              <w:adjustRightInd w:val="0"/>
              <w:snapToGrid w:val="0"/>
              <w:spacing w:beforeLines="75" w:before="234" w:afterLines="75" w:after="234"/>
              <w:ind w:leftChars="166" w:left="407" w:hangingChars="18" w:hanging="58"/>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．其他分销服务（文物拍卖除外）</w:t>
            </w:r>
          </w:p>
        </w:tc>
      </w:tr>
      <w:tr w:rsidR="00D77890">
        <w:trPr>
          <w:jc w:val="center"/>
        </w:trPr>
        <w:tc>
          <w:tcPr>
            <w:tcW w:w="204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3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4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3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numPr>
                <w:ilvl w:val="0"/>
                <w:numId w:val="24"/>
              </w:numPr>
              <w:adjustRightInd w:val="0"/>
              <w:snapToGrid w:val="0"/>
              <w:spacing w:beforeLines="75" w:before="234" w:afterLines="75" w:after="234"/>
              <w:rPr>
                <w:rFonts w:ascii="FangSong" w:eastAsia="FangSong" w:hAnsi="FangSong" w:hint="eastAsia"/>
                <w:sz w:val="32"/>
                <w:szCs w:val="32"/>
              </w:rPr>
            </w:pPr>
            <w:r>
              <w:rPr>
                <w:rFonts w:ascii="FangSong" w:eastAsia="FangSong" w:hAnsi="FangSong" w:hint="eastAsia"/>
                <w:sz w:val="32"/>
                <w:szCs w:val="32"/>
              </w:rPr>
              <w:t>设立、经营免税商店应符合内地有关规定。</w:t>
            </w:r>
          </w:p>
          <w:p w:rsidR="00D77890" w:rsidRDefault="00D77890">
            <w:pPr>
              <w:numPr>
                <w:ilvl w:val="0"/>
                <w:numId w:val="24"/>
              </w:num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t>申请设立直销企业，应当有</w:t>
            </w:r>
            <w:r>
              <w:rPr>
                <w:rFonts w:ascii="FangSong" w:eastAsia="FangSong" w:hAnsi="FangSong"/>
                <w:sz w:val="32"/>
                <w:szCs w:val="32"/>
              </w:rPr>
              <w:t>3</w:t>
            </w:r>
            <w:r>
              <w:rPr>
                <w:rFonts w:ascii="FangSong" w:eastAsia="FangSong" w:hAnsi="FangSong" w:hint="eastAsia"/>
                <w:sz w:val="32"/>
                <w:szCs w:val="32"/>
              </w:rPr>
              <w:t>年以上在境外从事直销活动的经验，直销企业及其分支机构不得招募境外人员为直销员，境外人员不得从事直销员业务培训。</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．教育服务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．初级教育服务（</w:t>
            </w:r>
            <w:r>
              <w:rPr>
                <w:rFonts w:ascii="FangSong" w:eastAsia="FangSong" w:hAnsi="FangSong"/>
                <w:sz w:val="32"/>
                <w:szCs w:val="32"/>
                <w:lang w:eastAsia="zh-CN"/>
              </w:rPr>
              <w:t>CPC921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5"/>
              </w:numPr>
              <w:adjustRightInd w:val="0"/>
              <w:snapToGrid w:val="0"/>
              <w:spacing w:beforeLines="75" w:before="234" w:afterLines="75" w:after="234" w:line="240" w:lineRule="auto"/>
              <w:ind w:firstLineChars="0"/>
              <w:rPr>
                <w:rFonts w:ascii="FangSong" w:eastAsia="FangSong" w:hAnsi="FangSong" w:hint="eastAsia"/>
                <w:sz w:val="32"/>
                <w:szCs w:val="32"/>
                <w:lang w:eastAsia="zh-TW"/>
              </w:rPr>
            </w:pPr>
            <w:r>
              <w:rPr>
                <w:rFonts w:ascii="FangSong" w:eastAsia="FangSong" w:hAnsi="FangSong" w:hint="eastAsia"/>
                <w:sz w:val="32"/>
                <w:szCs w:val="32"/>
                <w:lang w:eastAsia="zh-CN"/>
              </w:rPr>
              <w:t>设立以内地中国公民为主要招生对象的学校及其他教育机构限于合作。</w:t>
            </w:r>
          </w:p>
          <w:p w:rsidR="00D77890" w:rsidRDefault="00D77890">
            <w:pPr>
              <w:pStyle w:val="KWBodytext"/>
              <w:numPr>
                <w:ilvl w:val="0"/>
                <w:numId w:val="25"/>
              </w:numPr>
              <w:adjustRightInd w:val="0"/>
              <w:snapToGrid w:val="0"/>
              <w:spacing w:beforeLines="75" w:before="234" w:afterLines="75" w:after="234" w:line="240" w:lineRule="auto"/>
              <w:ind w:firstLineChars="0"/>
              <w:rPr>
                <w:rFonts w:ascii="FangSong" w:eastAsia="FangSong" w:hAnsi="FangSong" w:hint="eastAsia"/>
                <w:sz w:val="32"/>
                <w:szCs w:val="32"/>
                <w:lang w:eastAsia="zh-CN"/>
              </w:rPr>
            </w:pPr>
            <w:r>
              <w:rPr>
                <w:rFonts w:ascii="FangSong" w:eastAsia="FangSong" w:hAnsi="FangSong" w:hint="eastAsia"/>
                <w:sz w:val="32"/>
                <w:szCs w:val="32"/>
                <w:lang w:eastAsia="zh-CN"/>
              </w:rPr>
              <w:t>不得投资义务教育</w:t>
            </w:r>
            <w:r>
              <w:rPr>
                <w:rFonts w:ascii="FangSong" w:eastAsia="FangSong" w:hAnsi="FangSong"/>
                <w:sz w:val="32"/>
                <w:szCs w:val="32"/>
                <w:lang w:eastAsia="zh-CN"/>
              </w:rPr>
              <w:t>机构</w:t>
            </w:r>
            <w:r>
              <w:rPr>
                <w:rFonts w:ascii="FangSong" w:eastAsia="FangSong" w:hAnsi="FangSong" w:hint="eastAsia"/>
                <w:sz w:val="32"/>
                <w:szCs w:val="32"/>
                <w:lang w:eastAsia="zh-CN"/>
              </w:rPr>
              <w:t>、宗教教育机构。</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为明晰起见，在广东设立独资外籍人员子女学校，招生范围除在内地持有居留证件的外籍人员的子女，可扩大至在广东工作的海外华侨和归国留学人才的子女。</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．教育服务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．中等教育服务（</w:t>
            </w:r>
            <w:r>
              <w:rPr>
                <w:rFonts w:ascii="FangSong" w:eastAsia="FangSong" w:hAnsi="FangSong"/>
                <w:sz w:val="32"/>
                <w:szCs w:val="32"/>
                <w:lang w:eastAsia="zh-CN"/>
              </w:rPr>
              <w:t>CPC922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6"/>
              </w:numPr>
              <w:adjustRightInd w:val="0"/>
              <w:snapToGrid w:val="0"/>
              <w:spacing w:beforeLines="75" w:before="234" w:afterLines="75" w:after="234" w:line="240" w:lineRule="auto"/>
              <w:ind w:firstLineChars="0"/>
              <w:rPr>
                <w:rFonts w:ascii="FangSong" w:eastAsia="FangSong" w:hAnsi="FangSong" w:hint="eastAsia"/>
                <w:sz w:val="32"/>
                <w:szCs w:val="32"/>
                <w:lang w:eastAsia="zh-TW"/>
              </w:rPr>
            </w:pPr>
            <w:r>
              <w:rPr>
                <w:rFonts w:ascii="FangSong" w:eastAsia="FangSong" w:hAnsi="FangSong" w:hint="eastAsia"/>
                <w:sz w:val="32"/>
                <w:szCs w:val="32"/>
                <w:lang w:eastAsia="zh-CN"/>
              </w:rPr>
              <w:t>设立以内地中国公民为主要招生对象的学校及其他教育机构限于合作。</w:t>
            </w:r>
            <w:r>
              <w:rPr>
                <w:rStyle w:val="affc"/>
                <w:rFonts w:ascii="FangSong" w:eastAsia="FangSong" w:hAnsi="FangSong"/>
                <w:sz w:val="32"/>
                <w:szCs w:val="32"/>
                <w:lang w:eastAsia="zh-CN"/>
              </w:rPr>
              <w:footnoteReference w:id="5"/>
            </w:r>
          </w:p>
          <w:p w:rsidR="00D77890" w:rsidRDefault="00D77890">
            <w:pPr>
              <w:pStyle w:val="KWBodytext"/>
              <w:numPr>
                <w:ilvl w:val="0"/>
                <w:numId w:val="26"/>
              </w:numPr>
              <w:adjustRightInd w:val="0"/>
              <w:snapToGrid w:val="0"/>
              <w:spacing w:beforeLines="75" w:before="234" w:afterLines="75" w:after="234" w:line="240" w:lineRule="auto"/>
              <w:ind w:firstLineChars="0"/>
              <w:rPr>
                <w:rFonts w:ascii="FangSong" w:eastAsia="FangSong" w:hAnsi="FangSong" w:hint="eastAsia"/>
                <w:sz w:val="32"/>
                <w:szCs w:val="32"/>
                <w:lang w:eastAsia="zh-CN"/>
              </w:rPr>
            </w:pPr>
            <w:r>
              <w:rPr>
                <w:rFonts w:ascii="FangSong" w:eastAsia="FangSong" w:hAnsi="FangSong" w:hint="eastAsia"/>
                <w:sz w:val="32"/>
                <w:szCs w:val="32"/>
                <w:lang w:eastAsia="zh-CN"/>
              </w:rPr>
              <w:t>不得投资义务教育</w:t>
            </w:r>
            <w:r>
              <w:rPr>
                <w:rFonts w:ascii="FangSong" w:eastAsia="FangSong" w:hAnsi="FangSong"/>
                <w:sz w:val="32"/>
                <w:szCs w:val="32"/>
                <w:lang w:eastAsia="zh-CN"/>
              </w:rPr>
              <w:t>机构</w:t>
            </w:r>
            <w:r>
              <w:rPr>
                <w:rFonts w:ascii="FangSong" w:eastAsia="FangSong" w:hAnsi="FangSong" w:hint="eastAsia"/>
                <w:sz w:val="32"/>
                <w:szCs w:val="32"/>
                <w:lang w:eastAsia="zh-CN"/>
              </w:rPr>
              <w:t>、宗教教育机构。</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为明晰起见，在广东设立独资外籍人员子女学校，招生范围除在内地持有居留证件的外籍人员的子女，可扩大至在广东工作的海外华侨和归国留学人才的子女。</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．教育服务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firstLineChars="113" w:firstLine="362"/>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．高等教育服务（</w:t>
            </w:r>
            <w:r>
              <w:rPr>
                <w:rFonts w:ascii="FangSong" w:eastAsia="FangSong" w:hAnsi="FangSong"/>
                <w:sz w:val="32"/>
                <w:szCs w:val="32"/>
                <w:lang w:eastAsia="zh-CN"/>
              </w:rPr>
              <w:t>CPC923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7"/>
              </w:numPr>
              <w:adjustRightInd w:val="0"/>
              <w:snapToGrid w:val="0"/>
              <w:spacing w:beforeLines="75" w:before="234" w:afterLines="75" w:after="234" w:line="240" w:lineRule="auto"/>
              <w:ind w:firstLineChars="0"/>
              <w:rPr>
                <w:rFonts w:ascii="FangSong" w:eastAsia="FangSong" w:hAnsi="FangSong" w:hint="eastAsia"/>
                <w:sz w:val="32"/>
                <w:szCs w:val="32"/>
                <w:lang w:eastAsia="zh-TW"/>
              </w:rPr>
            </w:pPr>
            <w:r>
              <w:rPr>
                <w:rFonts w:ascii="FangSong" w:eastAsia="FangSong" w:hAnsi="FangSong" w:hint="eastAsia"/>
                <w:sz w:val="32"/>
                <w:szCs w:val="32"/>
                <w:lang w:eastAsia="zh-CN"/>
              </w:rPr>
              <w:t>设立以内地中国公民为主要招生对象的学校及其他教育机构限于合作。</w:t>
            </w:r>
            <w:r>
              <w:rPr>
                <w:rStyle w:val="affc"/>
                <w:rFonts w:ascii="FangSong" w:eastAsia="FangSong" w:hAnsi="FangSong"/>
                <w:sz w:val="32"/>
                <w:szCs w:val="32"/>
                <w:lang w:eastAsia="zh-CN"/>
              </w:rPr>
              <w:footnoteReference w:id="6"/>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不得投资宗教教育机构。</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．教育服务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．成人教育服务（</w:t>
            </w:r>
            <w:r>
              <w:rPr>
                <w:rFonts w:ascii="FangSong" w:eastAsia="FangSong" w:hAnsi="FangSong"/>
                <w:sz w:val="32"/>
                <w:szCs w:val="32"/>
              </w:rPr>
              <w:t>CPC924</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hint="eastAsia"/>
                <w:sz w:val="32"/>
                <w:szCs w:val="32"/>
              </w:rPr>
              <w:t>不得投资宗教教育机构。</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．教育服务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．其他教育服务（</w:t>
            </w:r>
            <w:r>
              <w:rPr>
                <w:rFonts w:ascii="FangSong" w:eastAsia="FangSong" w:hAnsi="FangSong"/>
                <w:sz w:val="32"/>
                <w:szCs w:val="32"/>
              </w:rPr>
              <w:t>CPC929</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hint="eastAsia"/>
                <w:sz w:val="32"/>
                <w:szCs w:val="32"/>
              </w:rPr>
              <w:t>不得投资宗教教育机构。</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．排污服务（</w:t>
            </w:r>
            <w:r>
              <w:rPr>
                <w:rFonts w:ascii="FangSong" w:eastAsia="FangSong" w:hAnsi="FangSong"/>
                <w:sz w:val="32"/>
                <w:szCs w:val="32"/>
                <w:lang w:eastAsia="zh-CN"/>
              </w:rPr>
              <w:t>CPC9401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．固体废物处理服务（</w:t>
            </w:r>
            <w:r>
              <w:rPr>
                <w:rFonts w:ascii="FangSong" w:eastAsia="FangSong" w:hAnsi="FangSong"/>
                <w:sz w:val="32"/>
                <w:szCs w:val="32"/>
                <w:lang w:eastAsia="zh-CN"/>
              </w:rPr>
              <w:t>CPC9402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．公共卫生及类似服务（</w:t>
            </w:r>
            <w:r>
              <w:rPr>
                <w:rFonts w:ascii="FangSong" w:eastAsia="FangSong" w:hAnsi="FangSong"/>
                <w:sz w:val="32"/>
                <w:szCs w:val="32"/>
                <w:lang w:eastAsia="zh-CN"/>
              </w:rPr>
              <w:t>CPC9403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．废气清理服务（</w:t>
            </w:r>
            <w:r>
              <w:rPr>
                <w:rFonts w:ascii="FangSong" w:eastAsia="FangSong" w:hAnsi="FangSong"/>
                <w:sz w:val="32"/>
                <w:szCs w:val="32"/>
                <w:lang w:eastAsia="zh-CN"/>
              </w:rPr>
              <w:t>CPC9404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新細明體" w:eastAsia="新細明體" w:hAnsi="新細明體" w:hint="eastAsia"/>
                <w:sz w:val="32"/>
                <w:szCs w:val="32"/>
                <w:lang w:eastAsia="zh-TW"/>
              </w:rPr>
              <w:t xml:space="preserve">. </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．降低噪音服务（</w:t>
            </w:r>
            <w:r>
              <w:rPr>
                <w:rFonts w:ascii="FangSong" w:eastAsia="FangSong" w:hAnsi="FangSong"/>
                <w:sz w:val="32"/>
                <w:szCs w:val="32"/>
                <w:lang w:eastAsia="zh-CN"/>
              </w:rPr>
              <w:t>CPC9405</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自然和风景保护服务（</w:t>
            </w:r>
            <w:r>
              <w:rPr>
                <w:rFonts w:ascii="FangSong" w:eastAsia="FangSong" w:hAnsi="FangSong"/>
                <w:sz w:val="32"/>
                <w:szCs w:val="32"/>
                <w:lang w:eastAsia="zh-CN"/>
              </w:rPr>
              <w:t>CPC9406</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．环境服务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G</w:t>
            </w:r>
            <w:r>
              <w:rPr>
                <w:rFonts w:ascii="FangSong" w:eastAsia="FangSong" w:hAnsi="FangSong" w:hint="eastAsia"/>
                <w:sz w:val="32"/>
                <w:szCs w:val="32"/>
                <w:lang w:eastAsia="zh-CN"/>
              </w:rPr>
              <w:t>．其他环境保护服务（</w:t>
            </w:r>
            <w:r>
              <w:rPr>
                <w:rFonts w:ascii="FangSong" w:eastAsia="FangSong" w:hAnsi="FangSong"/>
                <w:sz w:val="32"/>
                <w:szCs w:val="32"/>
                <w:lang w:eastAsia="zh-CN"/>
              </w:rPr>
              <w:t>CPC9409</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235"/>
        <w:gridCol w:w="6126"/>
      </w:tblGrid>
      <w:tr w:rsidR="00D77890">
        <w:trPr>
          <w:jc w:val="center"/>
        </w:trPr>
        <w:tc>
          <w:tcPr>
            <w:tcW w:w="223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12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7</w:t>
            </w:r>
            <w:r>
              <w:rPr>
                <w:rFonts w:ascii="FangSong" w:eastAsia="FangSong" w:hAnsi="FangSong" w:hint="eastAsia"/>
                <w:sz w:val="32"/>
                <w:szCs w:val="32"/>
                <w:lang w:eastAsia="zh-CN"/>
              </w:rPr>
              <w:t>．金融服务</w:t>
            </w:r>
          </w:p>
        </w:tc>
      </w:tr>
      <w:tr w:rsidR="00D77890">
        <w:trPr>
          <w:jc w:val="center"/>
        </w:trPr>
        <w:tc>
          <w:tcPr>
            <w:tcW w:w="223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126" w:type="dxa"/>
          </w:tcPr>
          <w:p w:rsidR="00D77890" w:rsidRDefault="00D77890">
            <w:pPr>
              <w:adjustRightInd w:val="0"/>
              <w:snapToGrid w:val="0"/>
              <w:spacing w:beforeLines="75" w:before="234" w:afterLines="75" w:after="234"/>
              <w:ind w:firstLineChars="110" w:firstLine="352"/>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．所有保险和与其相关的服务（</w:t>
            </w:r>
            <w:r>
              <w:rPr>
                <w:rFonts w:ascii="FangSong" w:eastAsia="FangSong" w:hAnsi="FangSong"/>
                <w:sz w:val="32"/>
                <w:szCs w:val="32"/>
              </w:rPr>
              <w:t>CPC812</w:t>
            </w:r>
            <w:r>
              <w:rPr>
                <w:rFonts w:ascii="FangSong" w:eastAsia="FangSong" w:hAnsi="FangSong" w:hint="eastAsia"/>
                <w:sz w:val="32"/>
                <w:szCs w:val="32"/>
              </w:rPr>
              <w:t>）</w:t>
            </w:r>
          </w:p>
          <w:p w:rsidR="00D77890" w:rsidRDefault="00D77890">
            <w:pPr>
              <w:numPr>
                <w:ilvl w:val="1"/>
                <w:numId w:val="28"/>
              </w:numPr>
              <w:adjustRightInd w:val="0"/>
              <w:snapToGrid w:val="0"/>
              <w:spacing w:beforeLines="75" w:before="234" w:afterLines="75" w:after="234"/>
              <w:ind w:left="1018" w:hanging="425"/>
              <w:rPr>
                <w:rFonts w:ascii="FangSong" w:eastAsia="FangSong" w:hAnsi="FangSong"/>
                <w:spacing w:val="-8"/>
                <w:sz w:val="32"/>
                <w:szCs w:val="32"/>
              </w:rPr>
            </w:pPr>
            <w:r>
              <w:rPr>
                <w:rFonts w:ascii="FangSong" w:eastAsia="FangSong" w:hAnsi="FangSong" w:hint="eastAsia"/>
                <w:spacing w:val="-8"/>
                <w:sz w:val="32"/>
                <w:szCs w:val="32"/>
              </w:rPr>
              <w:t>人寿险、意外险和健康保险服务</w:t>
            </w:r>
            <w:r>
              <w:rPr>
                <w:rFonts w:ascii="FangSong" w:eastAsia="FangSong" w:hAnsi="FangSong"/>
                <w:spacing w:val="-8"/>
                <w:sz w:val="32"/>
                <w:szCs w:val="32"/>
              </w:rPr>
              <w:t>(CPC8121)</w:t>
            </w:r>
          </w:p>
          <w:p w:rsidR="00D77890" w:rsidRDefault="00D77890">
            <w:pPr>
              <w:numPr>
                <w:ilvl w:val="1"/>
                <w:numId w:val="28"/>
              </w:numPr>
              <w:adjustRightInd w:val="0"/>
              <w:snapToGrid w:val="0"/>
              <w:spacing w:beforeLines="75" w:before="234" w:afterLines="75" w:after="234"/>
              <w:ind w:left="1018" w:hanging="425"/>
              <w:rPr>
                <w:rFonts w:ascii="FangSong" w:eastAsia="FangSong" w:hAnsi="FangSong" w:hint="eastAsia"/>
                <w:sz w:val="32"/>
                <w:szCs w:val="32"/>
              </w:rPr>
            </w:pPr>
            <w:r>
              <w:rPr>
                <w:rFonts w:ascii="FangSong" w:eastAsia="FangSong" w:hAnsi="FangSong" w:hint="eastAsia"/>
                <w:sz w:val="32"/>
                <w:szCs w:val="32"/>
              </w:rPr>
              <w:t>非人寿保险服务（</w:t>
            </w:r>
            <w:r>
              <w:rPr>
                <w:rFonts w:ascii="FangSong" w:eastAsia="FangSong" w:hAnsi="FangSong"/>
                <w:sz w:val="32"/>
                <w:szCs w:val="32"/>
              </w:rPr>
              <w:t>CPC8129</w:t>
            </w:r>
            <w:r>
              <w:rPr>
                <w:rFonts w:ascii="FangSong" w:eastAsia="FangSong" w:hAnsi="FangSong" w:hint="eastAsia"/>
                <w:sz w:val="32"/>
                <w:szCs w:val="32"/>
              </w:rPr>
              <w:t>）</w:t>
            </w:r>
          </w:p>
          <w:p w:rsidR="00D77890" w:rsidRDefault="00D77890">
            <w:pPr>
              <w:numPr>
                <w:ilvl w:val="1"/>
                <w:numId w:val="28"/>
              </w:numPr>
              <w:adjustRightInd w:val="0"/>
              <w:snapToGrid w:val="0"/>
              <w:spacing w:beforeLines="75" w:before="234" w:afterLines="75" w:after="234"/>
              <w:ind w:left="1018" w:hanging="425"/>
              <w:rPr>
                <w:rFonts w:ascii="FangSong" w:eastAsia="FangSong" w:hAnsi="FangSong" w:hint="eastAsia"/>
                <w:sz w:val="32"/>
                <w:szCs w:val="32"/>
              </w:rPr>
            </w:pPr>
            <w:r>
              <w:rPr>
                <w:rFonts w:ascii="FangSong" w:eastAsia="FangSong" w:hAnsi="FangSong" w:hint="eastAsia"/>
                <w:sz w:val="32"/>
                <w:szCs w:val="32"/>
              </w:rPr>
              <w:t>再保险和转分保服务（</w:t>
            </w:r>
            <w:r>
              <w:rPr>
                <w:rFonts w:ascii="FangSong" w:eastAsia="FangSong" w:hAnsi="FangSong"/>
                <w:sz w:val="32"/>
                <w:szCs w:val="32"/>
              </w:rPr>
              <w:t>CPC81299</w:t>
            </w:r>
            <w:r>
              <w:rPr>
                <w:rFonts w:ascii="FangSong" w:eastAsia="FangSong" w:hAnsi="FangSong" w:hint="eastAsia"/>
                <w:sz w:val="32"/>
                <w:szCs w:val="32"/>
              </w:rPr>
              <w:t>）</w:t>
            </w:r>
          </w:p>
          <w:p w:rsidR="00D77890" w:rsidRDefault="00D77890">
            <w:pPr>
              <w:numPr>
                <w:ilvl w:val="1"/>
                <w:numId w:val="28"/>
              </w:numPr>
              <w:adjustRightInd w:val="0"/>
              <w:snapToGrid w:val="0"/>
              <w:spacing w:beforeLines="75" w:before="234" w:afterLines="75" w:after="234"/>
              <w:ind w:left="1018" w:hanging="425"/>
              <w:rPr>
                <w:rFonts w:ascii="FangSong" w:eastAsia="FangSong" w:hAnsi="FangSong"/>
                <w:sz w:val="32"/>
                <w:szCs w:val="32"/>
              </w:rPr>
            </w:pPr>
            <w:r>
              <w:rPr>
                <w:rFonts w:ascii="FangSong" w:eastAsia="FangSong" w:hAnsi="FangSong" w:hint="eastAsia"/>
                <w:sz w:val="32"/>
                <w:szCs w:val="32"/>
              </w:rPr>
              <w:t>保险辅助服务</w:t>
            </w:r>
            <w:r>
              <w:rPr>
                <w:rFonts w:ascii="FangSong" w:eastAsia="FangSong" w:hAnsi="FangSong"/>
                <w:sz w:val="32"/>
                <w:szCs w:val="32"/>
              </w:rPr>
              <w:t>(</w:t>
            </w:r>
            <w:r>
              <w:rPr>
                <w:rFonts w:ascii="FangSong" w:eastAsia="FangSong" w:hAnsi="FangSong" w:hint="eastAsia"/>
                <w:sz w:val="32"/>
                <w:szCs w:val="32"/>
              </w:rPr>
              <w:t>保险经纪、保险代理、咨询、精算等</w:t>
            </w:r>
            <w:r>
              <w:rPr>
                <w:rFonts w:ascii="FangSong" w:eastAsia="FangSong" w:hAnsi="FangSong"/>
                <w:sz w:val="32"/>
                <w:szCs w:val="32"/>
              </w:rPr>
              <w:t>)</w:t>
            </w:r>
            <w:r>
              <w:rPr>
                <w:rFonts w:ascii="FangSong" w:eastAsia="FangSong" w:hAnsi="FangSong" w:hint="eastAsia"/>
                <w:sz w:val="32"/>
                <w:szCs w:val="32"/>
              </w:rPr>
              <w:t>（</w:t>
            </w:r>
            <w:r>
              <w:rPr>
                <w:rFonts w:ascii="FangSong" w:eastAsia="FangSong" w:hAnsi="FangSong"/>
                <w:sz w:val="32"/>
                <w:szCs w:val="32"/>
              </w:rPr>
              <w:t>CPC8140</w:t>
            </w:r>
            <w:r>
              <w:rPr>
                <w:rFonts w:ascii="FangSong" w:eastAsia="FangSong" w:hAnsi="FangSong" w:hint="eastAsia"/>
                <w:sz w:val="32"/>
                <w:szCs w:val="32"/>
              </w:rPr>
              <w:t>）</w:t>
            </w:r>
          </w:p>
        </w:tc>
      </w:tr>
      <w:tr w:rsidR="00D77890">
        <w:trPr>
          <w:jc w:val="center"/>
        </w:trPr>
        <w:tc>
          <w:tcPr>
            <w:tcW w:w="223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12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trHeight w:val="2853"/>
          <w:jc w:val="center"/>
        </w:trPr>
        <w:tc>
          <w:tcPr>
            <w:tcW w:w="223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12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FangSong" w:eastAsia="FangSong" w:hAnsi="FangSong"/>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保险公司及其经过整合或战略合并组成的集团进入内地保险市场须满足下列条件：</w:t>
            </w:r>
          </w:p>
          <w:p w:rsidR="00D77890" w:rsidRDefault="00D77890" w:rsidP="00B7453C">
            <w:pPr>
              <w:pStyle w:val="KWBodytext"/>
              <w:numPr>
                <w:ilvl w:val="0"/>
                <w:numId w:val="30"/>
              </w:numPr>
              <w:adjustRightInd w:val="0"/>
              <w:snapToGrid w:val="0"/>
              <w:spacing w:beforeLines="75" w:before="234" w:afterLines="75" w:after="234" w:line="240" w:lineRule="auto"/>
              <w:ind w:leftChars="225" w:left="963" w:hangingChars="153" w:hanging="490"/>
              <w:rPr>
                <w:rFonts w:ascii="FangSong" w:eastAsia="FangSong" w:hAnsi="FangSong" w:hint="eastAsia"/>
                <w:sz w:val="32"/>
                <w:szCs w:val="32"/>
                <w:lang w:eastAsia="zh-CN"/>
              </w:rPr>
            </w:pPr>
            <w:r>
              <w:rPr>
                <w:rFonts w:ascii="FangSong" w:eastAsia="FangSong" w:hAnsi="FangSong" w:hint="eastAsia"/>
                <w:sz w:val="32"/>
                <w:szCs w:val="32"/>
                <w:lang w:eastAsia="zh-CN"/>
              </w:rPr>
              <w:t>集团总资产</w:t>
            </w:r>
            <w:r>
              <w:rPr>
                <w:rFonts w:ascii="FangSong" w:eastAsia="FangSong" w:hAnsi="FangSong"/>
                <w:sz w:val="32"/>
                <w:szCs w:val="32"/>
                <w:lang w:eastAsia="zh-CN"/>
              </w:rPr>
              <w:t>50</w:t>
            </w:r>
            <w:r>
              <w:rPr>
                <w:rFonts w:ascii="FangSong" w:eastAsia="FangSong" w:hAnsi="FangSong" w:hint="eastAsia"/>
                <w:sz w:val="32"/>
                <w:szCs w:val="32"/>
                <w:lang w:eastAsia="zh-CN"/>
              </w:rPr>
              <w:t>亿美元以上；</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）所在地区有完善的保险监管制度，并且该保险公司已经受到所在地区有关主管当局的有效监管；</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）符合所在地区偿付能力标准；</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）所在地区有关主管当局同意其申请；</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）法人治理结构合理，风险管理体系稳健；</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）内部控制制度健全，管理信息系统</w:t>
            </w:r>
            <w:r>
              <w:rPr>
                <w:rFonts w:ascii="FangSong" w:eastAsia="FangSong" w:hAnsi="FangSong" w:hint="eastAsia"/>
                <w:sz w:val="32"/>
                <w:szCs w:val="32"/>
                <w:lang w:eastAsia="zh-CN"/>
              </w:rPr>
              <w:lastRenderedPageBreak/>
              <w:t>有效；</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hint="eastAsia"/>
                <w:strike/>
                <w:sz w:val="32"/>
                <w:szCs w:val="32"/>
                <w:lang w:eastAsia="zh-CN"/>
              </w:rPr>
            </w:pPr>
            <w:r>
              <w:rPr>
                <w:rFonts w:ascii="FangSong" w:eastAsia="FangSong" w:hAnsi="FangSong"/>
                <w:sz w:val="32"/>
                <w:szCs w:val="32"/>
                <w:lang w:eastAsia="zh-CN"/>
              </w:rPr>
              <w:t>7</w:t>
            </w:r>
            <w:r>
              <w:rPr>
                <w:rFonts w:ascii="FangSong" w:eastAsia="FangSong" w:hAnsi="FangSong" w:hint="eastAsia"/>
                <w:sz w:val="32"/>
                <w:szCs w:val="32"/>
                <w:lang w:eastAsia="zh-CN"/>
              </w:rPr>
              <w:t>）经营状况良好，无重大违法违规记录。</w:t>
            </w:r>
          </w:p>
          <w:p w:rsidR="00D77890" w:rsidRDefault="00D7789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FangSong" w:eastAsia="FangSong" w:hAnsi="FangSong"/>
                <w:sz w:val="32"/>
                <w:szCs w:val="32"/>
                <w:lang w:eastAsia="zh-CN"/>
              </w:rPr>
            </w:pPr>
            <w:r>
              <w:rPr>
                <w:rFonts w:ascii="FangSong" w:eastAsia="FangSong" w:hAnsi="FangSong" w:hint="eastAsia"/>
                <w:sz w:val="32"/>
                <w:szCs w:val="32"/>
                <w:lang w:eastAsia="zh-CN"/>
              </w:rPr>
              <w:t>境外金融机构向保险公司投资入股，应当符合以下条件：</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）财务状况良好稳定，最近3个会计年度连续盈利；</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）最近1年年末总资产不少于</w:t>
            </w:r>
            <w:r>
              <w:rPr>
                <w:rFonts w:ascii="FangSong" w:eastAsia="FangSong" w:hAnsi="FangSong"/>
                <w:sz w:val="32"/>
                <w:szCs w:val="32"/>
                <w:lang w:eastAsia="zh-CN"/>
              </w:rPr>
              <w:t>20</w:t>
            </w:r>
            <w:r>
              <w:rPr>
                <w:rFonts w:ascii="FangSong" w:eastAsia="FangSong" w:hAnsi="FangSong" w:hint="eastAsia"/>
                <w:sz w:val="32"/>
                <w:szCs w:val="32"/>
                <w:lang w:eastAsia="zh-CN"/>
              </w:rPr>
              <w:t>亿美元；</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）国际评级机构最近3年对其长期信用评级为</w:t>
            </w:r>
            <w:r>
              <w:rPr>
                <w:rFonts w:ascii="FangSong" w:eastAsia="FangSong" w:hAnsi="FangSong"/>
                <w:sz w:val="32"/>
                <w:szCs w:val="32"/>
                <w:lang w:eastAsia="zh-CN"/>
              </w:rPr>
              <w:t>A</w:t>
            </w:r>
            <w:r>
              <w:rPr>
                <w:rFonts w:ascii="FangSong" w:eastAsia="FangSong" w:hAnsi="FangSong" w:hint="eastAsia"/>
                <w:sz w:val="32"/>
                <w:szCs w:val="32"/>
                <w:lang w:eastAsia="zh-CN"/>
              </w:rPr>
              <w:t>级以上；</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）最近3年内无重大违法违规记录；</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）符合所在地金融监管机构的审慎监管指标要求。</w:t>
            </w:r>
          </w:p>
          <w:p w:rsidR="00D77890" w:rsidRDefault="00D7789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FangSong" w:eastAsia="FangSong" w:hAnsi="FangSong"/>
                <w:sz w:val="32"/>
                <w:szCs w:val="32"/>
                <w:lang w:eastAsia="zh-CN"/>
              </w:rPr>
            </w:pPr>
            <w:r>
              <w:rPr>
                <w:rFonts w:ascii="FangSong" w:eastAsia="FangSong" w:hAnsi="FangSong" w:hint="eastAsia"/>
                <w:sz w:val="32"/>
                <w:szCs w:val="32"/>
                <w:lang w:eastAsia="zh-CN"/>
              </w:rPr>
              <w:t>境外保险公司与内地境内的公司、企业合资在内地设立经营人身保险业务的合资保险公司（以下简称合资寿险公司），其中外资比例不可超过公司总股本的</w:t>
            </w:r>
            <w:r>
              <w:rPr>
                <w:rFonts w:ascii="FangSong" w:eastAsia="FangSong" w:hAnsi="FangSong"/>
                <w:sz w:val="32"/>
                <w:szCs w:val="32"/>
                <w:lang w:eastAsia="zh-CN"/>
              </w:rPr>
              <w:t>51%</w:t>
            </w:r>
            <w:r>
              <w:rPr>
                <w:rStyle w:val="affc"/>
                <w:rFonts w:ascii="FangSong" w:eastAsia="FangSong" w:hAnsi="FangSong"/>
                <w:sz w:val="32"/>
                <w:szCs w:val="32"/>
                <w:lang w:eastAsia="zh-CN"/>
              </w:rPr>
              <w:footnoteReference w:id="7"/>
            </w:r>
            <w:r>
              <w:rPr>
                <w:rFonts w:ascii="FangSong" w:eastAsia="FangSong" w:hAnsi="FangSong" w:hint="eastAsia"/>
                <w:sz w:val="32"/>
                <w:szCs w:val="32"/>
                <w:lang w:eastAsia="zh-CN"/>
              </w:rPr>
              <w:t>。境外保险公司直接或者间接持有的合资寿险公司股份，不可超过前款规定的比例限制。</w:t>
            </w:r>
          </w:p>
          <w:p w:rsidR="00D77890" w:rsidRDefault="00D77890">
            <w:pPr>
              <w:pStyle w:val="KWBodytext"/>
              <w:numPr>
                <w:ilvl w:val="0"/>
                <w:numId w:val="29"/>
              </w:numPr>
              <w:tabs>
                <w:tab w:val="left" w:pos="451"/>
              </w:tabs>
              <w:adjustRightInd w:val="0"/>
              <w:snapToGrid w:val="0"/>
              <w:spacing w:beforeLines="75" w:before="234" w:afterLines="75" w:after="234"/>
              <w:ind w:left="451" w:firstLineChars="0" w:hanging="451"/>
              <w:rPr>
                <w:rFonts w:ascii="FangSong" w:eastAsia="FangSong" w:hAnsi="FangSong" w:hint="eastAsia"/>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保险代理公司在内地设立独资保险代理公司，为内地的保险公司提供保险代理服务，申请人须满足下列条件：</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hint="eastAsia"/>
                <w:sz w:val="32"/>
                <w:szCs w:val="32"/>
                <w:lang w:eastAsia="zh-CN"/>
              </w:rPr>
            </w:pPr>
            <w:r>
              <w:rPr>
                <w:rFonts w:ascii="FangSong" w:eastAsia="FangSong" w:hAnsi="FangSong" w:hint="eastAsia"/>
                <w:sz w:val="32"/>
                <w:szCs w:val="32"/>
                <w:lang w:eastAsia="zh-CN"/>
              </w:rPr>
              <w:t>1）申请人必须为</w:t>
            </w:r>
            <w:r>
              <w:rPr>
                <w:rFonts w:ascii="FangSong" w:eastAsia="FangSong" w:hAnsi="FangSong"/>
                <w:sz w:val="32"/>
                <w:szCs w:val="32"/>
                <w:lang w:eastAsia="zh-CN"/>
              </w:rPr>
              <w:t>澳门</w:t>
            </w:r>
            <w:r>
              <w:rPr>
                <w:rFonts w:ascii="FangSong" w:eastAsia="FangSong" w:hAnsi="FangSong" w:hint="eastAsia"/>
                <w:sz w:val="32"/>
                <w:szCs w:val="32"/>
                <w:lang w:eastAsia="zh-CN"/>
              </w:rPr>
              <w:t>本地的保险专业</w:t>
            </w:r>
            <w:r>
              <w:rPr>
                <w:rFonts w:ascii="FangSong" w:eastAsia="FangSong" w:hAnsi="FangSong" w:hint="eastAsia"/>
                <w:sz w:val="32"/>
                <w:szCs w:val="32"/>
                <w:lang w:eastAsia="zh-CN"/>
              </w:rPr>
              <w:lastRenderedPageBreak/>
              <w:t>代理机构；</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hint="eastAsia"/>
                <w:strike/>
                <w:sz w:val="32"/>
                <w:szCs w:val="32"/>
                <w:lang w:eastAsia="zh-CN"/>
              </w:rPr>
            </w:pPr>
            <w:r>
              <w:rPr>
                <w:rFonts w:ascii="FangSong" w:eastAsia="FangSong" w:hAnsi="FangSong" w:hint="eastAsia"/>
                <w:sz w:val="32"/>
                <w:szCs w:val="32"/>
                <w:lang w:eastAsia="zh-CN"/>
              </w:rPr>
              <w:t>2）经营保险代理业务</w:t>
            </w:r>
            <w:r>
              <w:rPr>
                <w:rFonts w:ascii="FangSong" w:eastAsia="FangSong" w:hAnsi="FangSong"/>
                <w:sz w:val="32"/>
                <w:szCs w:val="32"/>
                <w:lang w:eastAsia="zh-CN"/>
              </w:rPr>
              <w:t>3</w:t>
            </w:r>
            <w:r>
              <w:rPr>
                <w:rFonts w:ascii="FangSong" w:eastAsia="FangSong" w:hAnsi="FangSong" w:hint="eastAsia"/>
                <w:sz w:val="32"/>
                <w:szCs w:val="32"/>
                <w:lang w:eastAsia="zh-CN"/>
              </w:rPr>
              <w:t>年以上</w:t>
            </w:r>
            <w:r w:rsidR="0066023A">
              <w:rPr>
                <w:rFonts w:ascii="FangSong" w:eastAsia="FangSong" w:hAnsi="FangSong" w:hint="eastAsia"/>
                <w:sz w:val="32"/>
                <w:szCs w:val="32"/>
                <w:lang w:eastAsia="zh-CN"/>
              </w:rPr>
              <w:t>。</w:t>
            </w:r>
          </w:p>
          <w:p w:rsidR="00D77890" w:rsidRDefault="00D7789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FangSong" w:eastAsia="FangSong" w:hAnsi="FangSong"/>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的保险经纪公司在内地设立独资保险代理公司，申请人须满足以下条件：</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）申请人在</w:t>
            </w:r>
            <w:r>
              <w:rPr>
                <w:rFonts w:ascii="FangSong" w:eastAsia="FangSong" w:hAnsi="FangSong"/>
                <w:sz w:val="32"/>
                <w:szCs w:val="32"/>
                <w:lang w:eastAsia="zh-CN"/>
              </w:rPr>
              <w:t>澳门</w:t>
            </w:r>
            <w:r>
              <w:rPr>
                <w:rFonts w:ascii="FangSong" w:eastAsia="FangSong" w:hAnsi="FangSong" w:hint="eastAsia"/>
                <w:sz w:val="32"/>
                <w:szCs w:val="32"/>
                <w:lang w:eastAsia="zh-CN"/>
              </w:rPr>
              <w:t>经营保险经纪业务</w:t>
            </w:r>
            <w:r>
              <w:rPr>
                <w:rFonts w:ascii="FangSong" w:eastAsia="FangSong" w:hAnsi="FangSong"/>
                <w:sz w:val="32"/>
                <w:szCs w:val="32"/>
                <w:lang w:eastAsia="zh-CN"/>
              </w:rPr>
              <w:t>10</w:t>
            </w:r>
            <w:r>
              <w:rPr>
                <w:rFonts w:ascii="FangSong" w:eastAsia="FangSong" w:hAnsi="FangSong" w:hint="eastAsia"/>
                <w:sz w:val="32"/>
                <w:szCs w:val="32"/>
                <w:lang w:eastAsia="zh-CN"/>
              </w:rPr>
              <w:t>年以上；</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）提出申请前</w:t>
            </w:r>
            <w:r>
              <w:rPr>
                <w:rFonts w:ascii="FangSong" w:eastAsia="FangSong" w:hAnsi="FangSong"/>
                <w:sz w:val="32"/>
                <w:szCs w:val="32"/>
                <w:lang w:eastAsia="zh-CN"/>
              </w:rPr>
              <w:t>3</w:t>
            </w:r>
            <w:r>
              <w:rPr>
                <w:rFonts w:ascii="FangSong" w:eastAsia="FangSong" w:hAnsi="FangSong" w:hint="eastAsia"/>
                <w:sz w:val="32"/>
                <w:szCs w:val="32"/>
                <w:lang w:eastAsia="zh-CN"/>
              </w:rPr>
              <w:t>年的年均保险经纪业务收入不低于</w:t>
            </w:r>
            <w:r>
              <w:rPr>
                <w:rFonts w:ascii="FangSong" w:eastAsia="FangSong" w:hAnsi="FangSong"/>
                <w:sz w:val="32"/>
                <w:szCs w:val="32"/>
                <w:lang w:eastAsia="zh-CN"/>
              </w:rPr>
              <w:t>50</w:t>
            </w:r>
            <w:r>
              <w:rPr>
                <w:rFonts w:ascii="FangSong" w:eastAsia="FangSong" w:hAnsi="FangSong" w:hint="eastAsia"/>
                <w:sz w:val="32"/>
                <w:szCs w:val="32"/>
                <w:lang w:eastAsia="zh-CN"/>
              </w:rPr>
              <w:t>万港元，提出申请上一年度的年末总资产不低于</w:t>
            </w:r>
            <w:r>
              <w:rPr>
                <w:rFonts w:ascii="FangSong" w:eastAsia="FangSong" w:hAnsi="FangSong"/>
                <w:sz w:val="32"/>
                <w:szCs w:val="32"/>
                <w:lang w:eastAsia="zh-CN"/>
              </w:rPr>
              <w:t>50</w:t>
            </w:r>
            <w:r>
              <w:rPr>
                <w:rFonts w:ascii="FangSong" w:eastAsia="FangSong" w:hAnsi="FangSong" w:hint="eastAsia"/>
                <w:sz w:val="32"/>
                <w:szCs w:val="32"/>
                <w:lang w:eastAsia="zh-CN"/>
              </w:rPr>
              <w:t>万港元；</w:t>
            </w:r>
          </w:p>
          <w:p w:rsidR="00D77890" w:rsidRDefault="00D77890" w:rsidP="00B7453C">
            <w:pPr>
              <w:pStyle w:val="KWBodytext"/>
              <w:adjustRightInd w:val="0"/>
              <w:snapToGrid w:val="0"/>
              <w:spacing w:beforeLines="75" w:before="234" w:afterLines="75" w:after="234" w:line="240" w:lineRule="auto"/>
              <w:ind w:leftChars="225" w:left="963" w:hangingChars="153" w:hanging="490"/>
              <w:rPr>
                <w:rFonts w:ascii="FangSong" w:eastAsia="FangSong" w:hAnsi="FangSong" w:hint="eastAsia"/>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）提出申请前</w:t>
            </w:r>
            <w:r>
              <w:rPr>
                <w:rFonts w:ascii="FangSong" w:eastAsia="FangSong" w:hAnsi="FangSong"/>
                <w:sz w:val="32"/>
                <w:szCs w:val="32"/>
                <w:lang w:eastAsia="zh-CN"/>
              </w:rPr>
              <w:t>3</w:t>
            </w:r>
            <w:r>
              <w:rPr>
                <w:rFonts w:ascii="FangSong" w:eastAsia="FangSong" w:hAnsi="FangSong" w:hint="eastAsia"/>
                <w:sz w:val="32"/>
                <w:szCs w:val="32"/>
                <w:lang w:eastAsia="zh-CN"/>
              </w:rPr>
              <w:t>年无严重违规和受处罚记录。</w:t>
            </w:r>
          </w:p>
          <w:p w:rsidR="00D77890" w:rsidRDefault="00D77890">
            <w:pPr>
              <w:pStyle w:val="KWBodytext"/>
              <w:numPr>
                <w:ilvl w:val="0"/>
                <w:numId w:val="29"/>
              </w:numPr>
              <w:tabs>
                <w:tab w:val="left" w:pos="451"/>
              </w:tabs>
              <w:adjustRightInd w:val="0"/>
              <w:snapToGrid w:val="0"/>
              <w:spacing w:beforeLines="75" w:before="234" w:afterLines="75" w:after="234" w:line="240" w:lineRule="auto"/>
              <w:ind w:left="451" w:firstLineChars="0" w:hanging="451"/>
              <w:rPr>
                <w:rFonts w:ascii="FangSong" w:eastAsia="FangSong" w:hAnsi="FangSong" w:hint="eastAsia"/>
                <w:sz w:val="32"/>
                <w:szCs w:val="32"/>
                <w:lang w:eastAsia="zh-CN"/>
              </w:rPr>
            </w:pPr>
            <w:r>
              <w:rPr>
                <w:rFonts w:ascii="FangSong" w:eastAsia="FangSong" w:hAnsi="FangSong" w:hint="eastAsia"/>
                <w:sz w:val="32"/>
                <w:szCs w:val="32"/>
                <w:lang w:eastAsia="zh-CN"/>
              </w:rPr>
              <w:t>除经中国</w:t>
            </w:r>
            <w:r>
              <w:rPr>
                <w:rFonts w:ascii="FangSong" w:eastAsia="FangSong" w:hAnsi="FangSong"/>
                <w:sz w:val="32"/>
                <w:szCs w:val="32"/>
                <w:lang w:eastAsia="zh-CN"/>
              </w:rPr>
              <w:t>银</w:t>
            </w:r>
            <w:r>
              <w:rPr>
                <w:rFonts w:ascii="FangSong" w:eastAsia="FangSong" w:hAnsi="FangSong" w:hint="eastAsia"/>
                <w:sz w:val="32"/>
                <w:szCs w:val="32"/>
                <w:lang w:eastAsia="zh-CN"/>
              </w:rPr>
              <w:t>保监会批准外，</w:t>
            </w:r>
            <w:r>
              <w:rPr>
                <w:rFonts w:ascii="FangSong" w:eastAsia="FangSong" w:hAnsi="FangSong"/>
                <w:sz w:val="32"/>
                <w:szCs w:val="32"/>
                <w:lang w:eastAsia="zh-CN"/>
              </w:rPr>
              <w:t>澳门</w:t>
            </w:r>
            <w:r>
              <w:rPr>
                <w:rFonts w:ascii="FangSong" w:eastAsia="FangSong" w:hAnsi="FangSong" w:hint="eastAsia"/>
                <w:sz w:val="32"/>
                <w:szCs w:val="32"/>
                <w:lang w:eastAsia="zh-CN"/>
              </w:rPr>
              <w:t>保险公司不可与其关联企业</w:t>
            </w:r>
            <w:r>
              <w:rPr>
                <w:rFonts w:ascii="FangSong" w:eastAsia="FangSong" w:hAnsi="FangSong"/>
                <w:sz w:val="32"/>
                <w:szCs w:val="32"/>
                <w:lang w:eastAsia="zh-CN"/>
              </w:rPr>
              <w:t>进行资产买卖或者其他交易。</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115"/>
        <w:gridCol w:w="6246"/>
      </w:tblGrid>
      <w:tr w:rsidR="00D77890">
        <w:trPr>
          <w:jc w:val="center"/>
        </w:trPr>
        <w:tc>
          <w:tcPr>
            <w:tcW w:w="211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7</w:t>
            </w:r>
            <w:r>
              <w:rPr>
                <w:rFonts w:ascii="FangSong" w:eastAsia="FangSong" w:hAnsi="FangSong" w:hint="eastAsia"/>
                <w:sz w:val="32"/>
                <w:szCs w:val="32"/>
                <w:lang w:eastAsia="zh-CN"/>
              </w:rPr>
              <w:t>．金融服务</w:t>
            </w:r>
          </w:p>
        </w:tc>
      </w:tr>
      <w:tr w:rsidR="00D77890">
        <w:trPr>
          <w:jc w:val="center"/>
        </w:trPr>
        <w:tc>
          <w:tcPr>
            <w:tcW w:w="211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46" w:type="dxa"/>
          </w:tcPr>
          <w:p w:rsidR="00D77890" w:rsidRDefault="00D77890">
            <w:pPr>
              <w:adjustRightInd w:val="0"/>
              <w:snapToGrid w:val="0"/>
              <w:spacing w:beforeLines="65" w:before="202" w:afterLines="65" w:after="202"/>
              <w:ind w:leftChars="136" w:left="286"/>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．银行和其他金融服务（不含保险）</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接受公众存款和其他需偿还的资金（</w:t>
            </w:r>
            <w:r>
              <w:rPr>
                <w:rFonts w:ascii="FangSong" w:eastAsia="FangSong" w:hAnsi="FangSong"/>
                <w:sz w:val="32"/>
                <w:szCs w:val="32"/>
              </w:rPr>
              <w:t>CPC81115-81119</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所有类型的贷款，包括消费信贷、抵押贷款、保理和商业交易的融资（</w:t>
            </w:r>
            <w:r>
              <w:rPr>
                <w:rFonts w:ascii="FangSong" w:eastAsia="FangSong" w:hAnsi="FangSong"/>
                <w:sz w:val="32"/>
                <w:szCs w:val="32"/>
              </w:rPr>
              <w:t>CPC8113</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金融租赁（</w:t>
            </w:r>
            <w:r>
              <w:rPr>
                <w:rFonts w:ascii="FangSong" w:eastAsia="FangSong" w:hAnsi="FangSong"/>
                <w:sz w:val="32"/>
                <w:szCs w:val="32"/>
              </w:rPr>
              <w:t>CPC8112</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所有支付和货币汇兑服务（除清算所服务外）（</w:t>
            </w:r>
            <w:r>
              <w:rPr>
                <w:rFonts w:ascii="FangSong" w:eastAsia="FangSong" w:hAnsi="FangSong"/>
                <w:sz w:val="32"/>
                <w:szCs w:val="32"/>
              </w:rPr>
              <w:t>CPC81339</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担保与承兑</w:t>
            </w:r>
            <w:r>
              <w:rPr>
                <w:rFonts w:ascii="FangSong" w:eastAsia="FangSong" w:hAnsi="FangSong"/>
                <w:sz w:val="32"/>
                <w:szCs w:val="32"/>
              </w:rPr>
              <w:t>(CPC81199)</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在交易市场、公开市场或其他场所自行或代客交易</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f1.</w:t>
            </w:r>
            <w:r>
              <w:rPr>
                <w:rFonts w:ascii="FangSong" w:eastAsia="FangSong" w:hAnsi="FangSong" w:hint="eastAsia"/>
                <w:sz w:val="32"/>
                <w:szCs w:val="32"/>
              </w:rPr>
              <w:t>货币市场票据（</w:t>
            </w:r>
            <w:r>
              <w:rPr>
                <w:rFonts w:ascii="FangSong" w:eastAsia="FangSong" w:hAnsi="FangSong"/>
                <w:sz w:val="32"/>
                <w:szCs w:val="32"/>
              </w:rPr>
              <w:t>CPC81339</w:t>
            </w:r>
            <w:r>
              <w:rPr>
                <w:rFonts w:ascii="FangSong" w:eastAsia="FangSong" w:hAnsi="FangSong" w:hint="eastAsia"/>
                <w:sz w:val="32"/>
                <w:szCs w:val="32"/>
              </w:rPr>
              <w:t>）</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f2.</w:t>
            </w:r>
            <w:r>
              <w:rPr>
                <w:rFonts w:ascii="FangSong" w:eastAsia="FangSong" w:hAnsi="FangSong" w:hint="eastAsia"/>
                <w:sz w:val="32"/>
                <w:szCs w:val="32"/>
              </w:rPr>
              <w:t>外汇（</w:t>
            </w:r>
            <w:r>
              <w:rPr>
                <w:rFonts w:ascii="FangSong" w:eastAsia="FangSong" w:hAnsi="FangSong"/>
                <w:sz w:val="32"/>
                <w:szCs w:val="32"/>
              </w:rPr>
              <w:t>CPC81333</w:t>
            </w:r>
            <w:r>
              <w:rPr>
                <w:rFonts w:ascii="FangSong" w:eastAsia="FangSong" w:hAnsi="FangSong" w:hint="eastAsia"/>
                <w:sz w:val="32"/>
                <w:szCs w:val="32"/>
              </w:rPr>
              <w:t>）</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f3.</w:t>
            </w:r>
            <w:r>
              <w:rPr>
                <w:rFonts w:ascii="FangSong" w:eastAsia="FangSong" w:hAnsi="FangSong" w:hint="eastAsia"/>
                <w:sz w:val="32"/>
                <w:szCs w:val="32"/>
              </w:rPr>
              <w:t>衍生产品，包括，但不限于期货和期权（</w:t>
            </w:r>
            <w:r>
              <w:rPr>
                <w:rFonts w:ascii="FangSong" w:eastAsia="FangSong" w:hAnsi="FangSong"/>
                <w:sz w:val="32"/>
                <w:szCs w:val="32"/>
              </w:rPr>
              <w:t>CPC81339</w:t>
            </w:r>
            <w:r>
              <w:rPr>
                <w:rFonts w:ascii="FangSong" w:eastAsia="FangSong" w:hAnsi="FangSong" w:hint="eastAsia"/>
                <w:sz w:val="32"/>
                <w:szCs w:val="32"/>
              </w:rPr>
              <w:t>）</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f4.</w:t>
            </w:r>
            <w:r>
              <w:rPr>
                <w:rFonts w:ascii="FangSong" w:eastAsia="FangSong" w:hAnsi="FangSong" w:hint="eastAsia"/>
                <w:sz w:val="32"/>
                <w:szCs w:val="32"/>
              </w:rPr>
              <w:t>汇率和利率契约，包括掉期和远期利、汇率协议（</w:t>
            </w:r>
            <w:r>
              <w:rPr>
                <w:rFonts w:ascii="FangSong" w:eastAsia="FangSong" w:hAnsi="FangSong"/>
                <w:sz w:val="32"/>
                <w:szCs w:val="32"/>
              </w:rPr>
              <w:t>CPC81339</w:t>
            </w:r>
            <w:r>
              <w:rPr>
                <w:rFonts w:ascii="FangSong" w:eastAsia="FangSong" w:hAnsi="FangSong" w:hint="eastAsia"/>
                <w:sz w:val="32"/>
                <w:szCs w:val="32"/>
              </w:rPr>
              <w:t>）</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f5.</w:t>
            </w:r>
            <w:r>
              <w:rPr>
                <w:rFonts w:ascii="FangSong" w:eastAsia="FangSong" w:hAnsi="FangSong" w:hint="eastAsia"/>
                <w:sz w:val="32"/>
                <w:szCs w:val="32"/>
              </w:rPr>
              <w:t>可转让证券（</w:t>
            </w:r>
            <w:r>
              <w:rPr>
                <w:rFonts w:ascii="FangSong" w:eastAsia="FangSong" w:hAnsi="FangSong"/>
                <w:sz w:val="32"/>
                <w:szCs w:val="32"/>
              </w:rPr>
              <w:t>CPC81321</w:t>
            </w:r>
            <w:r>
              <w:rPr>
                <w:rFonts w:ascii="FangSong" w:eastAsia="FangSong" w:hAnsi="FangSong" w:hint="eastAsia"/>
                <w:sz w:val="32"/>
                <w:szCs w:val="32"/>
              </w:rPr>
              <w:t>）</w:t>
            </w:r>
          </w:p>
          <w:p w:rsidR="00D77890" w:rsidRDefault="00D77890">
            <w:pPr>
              <w:adjustRightInd w:val="0"/>
              <w:snapToGrid w:val="0"/>
              <w:spacing w:beforeLines="65" w:before="202" w:afterLines="65" w:after="202"/>
              <w:ind w:leftChars="475" w:left="1481" w:hangingChars="151" w:hanging="483"/>
              <w:rPr>
                <w:rFonts w:ascii="FangSong" w:eastAsia="FangSong" w:hAnsi="FangSong"/>
                <w:sz w:val="32"/>
                <w:szCs w:val="32"/>
              </w:rPr>
            </w:pPr>
            <w:r>
              <w:rPr>
                <w:rFonts w:ascii="FangSong" w:eastAsia="FangSong" w:hAnsi="FangSong"/>
                <w:sz w:val="32"/>
                <w:szCs w:val="32"/>
              </w:rPr>
              <w:t>f6.</w:t>
            </w:r>
            <w:r>
              <w:rPr>
                <w:rFonts w:ascii="FangSong" w:eastAsia="FangSong" w:hAnsi="FangSong" w:hint="eastAsia"/>
                <w:sz w:val="32"/>
                <w:szCs w:val="32"/>
              </w:rPr>
              <w:t>其他可转让的票据和金融资产，包括金银条块（</w:t>
            </w:r>
            <w:r>
              <w:rPr>
                <w:rFonts w:ascii="FangSong" w:eastAsia="FangSong" w:hAnsi="FangSong"/>
                <w:sz w:val="32"/>
                <w:szCs w:val="32"/>
              </w:rPr>
              <w:t>CPC81339</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参与各类证券的发行</w:t>
            </w:r>
            <w:r>
              <w:rPr>
                <w:rFonts w:ascii="FangSong" w:eastAsia="FangSong" w:hAnsi="FangSong"/>
                <w:sz w:val="32"/>
                <w:szCs w:val="32"/>
              </w:rPr>
              <w:t>(CPC8132)</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货币经纪（</w:t>
            </w:r>
            <w:r>
              <w:rPr>
                <w:rFonts w:ascii="FangSong" w:eastAsia="FangSong" w:hAnsi="FangSong"/>
                <w:sz w:val="32"/>
                <w:szCs w:val="32"/>
              </w:rPr>
              <w:t>CPC81339</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lastRenderedPageBreak/>
              <w:t>资产管理（</w:t>
            </w:r>
            <w:r>
              <w:rPr>
                <w:rFonts w:ascii="FangSong" w:eastAsia="FangSong" w:hAnsi="FangSong"/>
                <w:sz w:val="32"/>
                <w:szCs w:val="32"/>
              </w:rPr>
              <w:t>CPC8119+81323</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金融资产的结算和清算，包括证券、衍生产品和其他可转让票据（</w:t>
            </w:r>
            <w:r>
              <w:rPr>
                <w:rFonts w:ascii="FangSong" w:eastAsia="FangSong" w:hAnsi="FangSong"/>
                <w:sz w:val="32"/>
                <w:szCs w:val="32"/>
              </w:rPr>
              <w:t>CPC81339</w:t>
            </w:r>
            <w:r>
              <w:rPr>
                <w:rFonts w:ascii="FangSong" w:eastAsia="FangSong" w:hAnsi="FangSong" w:hint="eastAsia"/>
                <w:sz w:val="32"/>
                <w:szCs w:val="32"/>
              </w:rPr>
              <w:t>或</w:t>
            </w:r>
            <w:r>
              <w:rPr>
                <w:rFonts w:ascii="FangSong" w:eastAsia="FangSong" w:hAnsi="FangSong"/>
                <w:sz w:val="32"/>
                <w:szCs w:val="32"/>
              </w:rPr>
              <w:t>81319</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hint="eastAsia"/>
                <w:sz w:val="32"/>
                <w:szCs w:val="32"/>
              </w:rPr>
            </w:pPr>
            <w:r>
              <w:rPr>
                <w:rFonts w:ascii="FangSong" w:eastAsia="FangSong" w:hAnsi="FangSong" w:hint="eastAsia"/>
                <w:sz w:val="32"/>
                <w:szCs w:val="32"/>
              </w:rPr>
              <w:t>咨询和其他辅助金融服务（</w:t>
            </w:r>
            <w:r>
              <w:rPr>
                <w:rFonts w:ascii="FangSong" w:eastAsia="FangSong" w:hAnsi="FangSong"/>
                <w:sz w:val="32"/>
                <w:szCs w:val="32"/>
              </w:rPr>
              <w:t>CPC8131</w:t>
            </w:r>
            <w:r>
              <w:rPr>
                <w:rFonts w:ascii="FangSong" w:eastAsia="FangSong" w:hAnsi="FangSong" w:hint="eastAsia"/>
                <w:sz w:val="32"/>
                <w:szCs w:val="32"/>
              </w:rPr>
              <w:t>或</w:t>
            </w:r>
            <w:r>
              <w:rPr>
                <w:rFonts w:ascii="FangSong" w:eastAsia="FangSong" w:hAnsi="FangSong"/>
                <w:sz w:val="32"/>
                <w:szCs w:val="32"/>
              </w:rPr>
              <w:t>8133</w:t>
            </w:r>
            <w:r>
              <w:rPr>
                <w:rFonts w:ascii="FangSong" w:eastAsia="FangSong" w:hAnsi="FangSong" w:hint="eastAsia"/>
                <w:sz w:val="32"/>
                <w:szCs w:val="32"/>
              </w:rPr>
              <w:t>）</w:t>
            </w:r>
          </w:p>
          <w:p w:rsidR="00D77890" w:rsidRDefault="00D77890">
            <w:pPr>
              <w:numPr>
                <w:ilvl w:val="0"/>
                <w:numId w:val="31"/>
              </w:numPr>
              <w:adjustRightInd w:val="0"/>
              <w:snapToGrid w:val="0"/>
              <w:spacing w:beforeLines="65" w:before="202" w:afterLines="65" w:after="202"/>
              <w:ind w:left="997" w:hanging="426"/>
              <w:rPr>
                <w:rFonts w:ascii="FangSong" w:eastAsia="FangSong" w:hAnsi="FangSong"/>
                <w:sz w:val="32"/>
                <w:szCs w:val="32"/>
              </w:rPr>
            </w:pPr>
            <w:r>
              <w:rPr>
                <w:rFonts w:ascii="FangSong" w:eastAsia="FangSong" w:hAnsi="FangSong" w:hint="eastAsia"/>
                <w:sz w:val="32"/>
                <w:szCs w:val="32"/>
              </w:rPr>
              <w:t>提供和传输其他金融服务提供者提供的金融信息、金融数据处理和相关的软件（</w:t>
            </w:r>
            <w:r>
              <w:rPr>
                <w:rFonts w:ascii="FangSong" w:eastAsia="FangSong" w:hAnsi="FangSong"/>
                <w:sz w:val="32"/>
                <w:szCs w:val="32"/>
              </w:rPr>
              <w:t>CPC8131</w:t>
            </w:r>
            <w:r>
              <w:rPr>
                <w:rFonts w:ascii="FangSong" w:eastAsia="FangSong" w:hAnsi="FangSong" w:hint="eastAsia"/>
                <w:sz w:val="32"/>
                <w:szCs w:val="32"/>
              </w:rPr>
              <w:t>）</w:t>
            </w:r>
          </w:p>
        </w:tc>
      </w:tr>
      <w:tr w:rsidR="00D77890">
        <w:trPr>
          <w:jc w:val="center"/>
        </w:trPr>
        <w:tc>
          <w:tcPr>
            <w:tcW w:w="211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所涉及的义务：</w:t>
            </w:r>
          </w:p>
        </w:tc>
        <w:tc>
          <w:tcPr>
            <w:tcW w:w="62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1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4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服务提供者投资银行业金融机构，应为金融机构或特定类型金融机构，具体要求：</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w:t>
            </w:r>
            <w:r>
              <w:rPr>
                <w:rFonts w:ascii="FangSong" w:eastAsia="FangSong" w:hAnsi="FangSong" w:hint="eastAsia"/>
                <w:spacing w:val="2"/>
                <w:sz w:val="32"/>
                <w:szCs w:val="32"/>
                <w:lang w:eastAsia="zh-CN"/>
              </w:rPr>
              <w:t>设立外商独资银行的股东应当为金融机构，其中唯一或者控股股东应当为商业银行；拟设中外合资银行的</w:t>
            </w:r>
            <w:r>
              <w:rPr>
                <w:rFonts w:ascii="FangSong" w:eastAsia="FangSong" w:hAnsi="FangSong"/>
                <w:spacing w:val="2"/>
                <w:sz w:val="32"/>
                <w:szCs w:val="32"/>
                <w:lang w:eastAsia="zh-CN"/>
              </w:rPr>
              <w:t>澳门</w:t>
            </w:r>
            <w:r>
              <w:rPr>
                <w:rFonts w:ascii="FangSong" w:eastAsia="FangSong" w:hAnsi="FangSong" w:hint="eastAsia"/>
                <w:spacing w:val="2"/>
                <w:sz w:val="32"/>
                <w:szCs w:val="32"/>
                <w:lang w:eastAsia="zh-CN"/>
              </w:rPr>
              <w:t>股东应当为金融机构，且作为外方唯一或者主要股东时应当为商业银行；</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）大型商业银行</w:t>
            </w:r>
            <w:r>
              <w:rPr>
                <w:rStyle w:val="affc"/>
                <w:rFonts w:ascii="FangSong" w:eastAsia="FangSong" w:hAnsi="FangSong"/>
                <w:sz w:val="32"/>
                <w:szCs w:val="32"/>
                <w:lang w:eastAsia="zh-CN"/>
              </w:rPr>
              <w:footnoteReference w:id="8"/>
            </w:r>
            <w:r>
              <w:rPr>
                <w:rFonts w:ascii="FangSong" w:eastAsia="FangSong" w:hAnsi="FangSong" w:hint="eastAsia"/>
                <w:sz w:val="32"/>
                <w:szCs w:val="32"/>
                <w:lang w:eastAsia="zh-CN"/>
              </w:rPr>
              <w:t>、股份制商业银行、城市商业银行、中国邮政储蓄银行的境外发起人或战略投资者应为金融机构；</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lastRenderedPageBreak/>
              <w:t>3</w:t>
            </w:r>
            <w:r>
              <w:rPr>
                <w:rFonts w:ascii="FangSong" w:eastAsia="FangSong" w:hAnsi="FangSong" w:hint="eastAsia"/>
                <w:sz w:val="32"/>
                <w:szCs w:val="32"/>
                <w:lang w:eastAsia="zh-CN"/>
              </w:rPr>
              <w:t>）农村商业银行、农村合作银行、农村信用（合作）联社、村镇银行的境外发起人或战略投资者应为银行；</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）信托公司的境外出资人应为金融机构；</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5</w:t>
            </w:r>
            <w:r>
              <w:rPr>
                <w:rFonts w:ascii="FangSong" w:eastAsia="FangSong" w:hAnsi="FangSong" w:hint="eastAsia"/>
                <w:sz w:val="32"/>
                <w:szCs w:val="32"/>
                <w:lang w:eastAsia="zh-CN"/>
              </w:rPr>
              <w:t>）金融租赁公司的境外发起人应为金融机构或融资租赁公司；</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6</w:t>
            </w:r>
            <w:r>
              <w:rPr>
                <w:rFonts w:ascii="FangSong" w:eastAsia="FangSong" w:hAnsi="FangSong" w:hint="eastAsia"/>
                <w:sz w:val="32"/>
                <w:szCs w:val="32"/>
                <w:lang w:eastAsia="zh-CN"/>
              </w:rPr>
              <w:t>）消费金融公司的境外主要出资人应为金融机构；</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7</w:t>
            </w:r>
            <w:r>
              <w:rPr>
                <w:rFonts w:ascii="FangSong" w:eastAsia="FangSong" w:hAnsi="FangSong" w:hint="eastAsia"/>
                <w:sz w:val="32"/>
                <w:szCs w:val="32"/>
                <w:lang w:eastAsia="zh-CN"/>
              </w:rPr>
              <w:t>）货币经纪公司的境外投资人应为货币经纪公司；</w:t>
            </w:r>
          </w:p>
          <w:p w:rsidR="00D77890" w:rsidRDefault="00D77890">
            <w:pPr>
              <w:pStyle w:val="KWBodytext"/>
              <w:adjustRightInd w:val="0"/>
              <w:snapToGrid w:val="0"/>
              <w:spacing w:beforeLines="75" w:before="234" w:afterLines="75" w:after="234"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8</w:t>
            </w:r>
            <w:r>
              <w:rPr>
                <w:rFonts w:ascii="FangSong" w:eastAsia="FangSong" w:hAnsi="FangSong" w:hint="eastAsia"/>
                <w:sz w:val="32"/>
                <w:szCs w:val="32"/>
                <w:lang w:eastAsia="zh-CN"/>
              </w:rPr>
              <w:t>）金融资产管理公司的境外战略投资者应为金融机构。</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sz w:val="32"/>
                <w:szCs w:val="32"/>
                <w:lang w:eastAsia="zh-CN"/>
              </w:rPr>
            </w:pPr>
            <w:r>
              <w:rPr>
                <w:rFonts w:ascii="FangSong" w:eastAsia="FangSong" w:hAnsi="FangSong" w:hint="eastAsia"/>
                <w:sz w:val="32"/>
                <w:szCs w:val="32"/>
                <w:lang w:eastAsia="zh-CN"/>
              </w:rPr>
              <w:t>投资下列金融机构须经审批：</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w:t>
            </w:r>
            <w:r>
              <w:rPr>
                <w:rFonts w:ascii="FangSong" w:eastAsia="FangSong" w:hAnsi="FangSong"/>
                <w:sz w:val="32"/>
                <w:szCs w:val="32"/>
                <w:lang w:eastAsia="zh-CN"/>
              </w:rPr>
              <w:t>澳门</w:t>
            </w:r>
            <w:r>
              <w:rPr>
                <w:rFonts w:ascii="FangSong" w:eastAsia="FangSong" w:hAnsi="FangSong" w:hint="eastAsia"/>
                <w:sz w:val="32"/>
                <w:szCs w:val="32"/>
                <w:lang w:eastAsia="zh-CN"/>
              </w:rPr>
              <w:t>服务提供者投资入股内地大型商业银行</w:t>
            </w:r>
            <w:r>
              <w:rPr>
                <w:rFonts w:ascii="FangSong" w:eastAsia="FangSong" w:hAnsi="FangSong" w:hint="eastAsia"/>
                <w:spacing w:val="5"/>
                <w:sz w:val="32"/>
                <w:szCs w:val="32"/>
                <w:lang w:eastAsia="zh-CN"/>
              </w:rPr>
              <w:t>、股份制商业银行、中国邮政储蓄银行、</w:t>
            </w:r>
            <w:r>
              <w:rPr>
                <w:rFonts w:ascii="FangSong" w:eastAsia="FangSong" w:hAnsi="FangSong" w:hint="eastAsia"/>
                <w:spacing w:val="4"/>
                <w:sz w:val="32"/>
                <w:szCs w:val="32"/>
                <w:lang w:eastAsia="zh-CN"/>
              </w:rPr>
              <w:t>城市商业银行须</w:t>
            </w:r>
            <w:r>
              <w:rPr>
                <w:rFonts w:ascii="FangSong" w:eastAsia="FangSong" w:hAnsi="FangSong" w:hint="eastAsia"/>
                <w:sz w:val="32"/>
                <w:szCs w:val="32"/>
                <w:lang w:eastAsia="zh-CN"/>
              </w:rPr>
              <w:t>经审批；</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hint="eastAsia"/>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w:t>
            </w:r>
            <w:r>
              <w:rPr>
                <w:rFonts w:ascii="FangSong" w:eastAsia="FangSong" w:hAnsi="FangSong"/>
                <w:sz w:val="32"/>
                <w:szCs w:val="32"/>
                <w:lang w:eastAsia="zh-CN"/>
              </w:rPr>
              <w:t>澳门</w:t>
            </w:r>
            <w:r>
              <w:rPr>
                <w:rFonts w:ascii="FangSong" w:eastAsia="FangSong" w:hAnsi="FangSong" w:hint="eastAsia"/>
                <w:sz w:val="32"/>
                <w:szCs w:val="32"/>
                <w:lang w:eastAsia="zh-CN"/>
              </w:rPr>
              <w:t>服务提供者投资入股农村商业银行、农村合作银行、农村信用（合作）联社、村镇银行、贷款公司须经审批；</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hint="eastAsia"/>
                <w:sz w:val="32"/>
                <w:szCs w:val="32"/>
                <w:lang w:eastAsia="zh-CN"/>
              </w:rPr>
            </w:pPr>
            <w:r>
              <w:rPr>
                <w:rFonts w:ascii="FangSong" w:eastAsia="FangSong" w:hAnsi="FangSong" w:hint="eastAsia"/>
                <w:sz w:val="32"/>
                <w:szCs w:val="32"/>
                <w:lang w:eastAsia="zh-CN"/>
              </w:rPr>
              <w:t>3）</w:t>
            </w:r>
            <w:r>
              <w:rPr>
                <w:rFonts w:ascii="FangSong" w:eastAsia="FangSong" w:hAnsi="FangSong"/>
                <w:sz w:val="32"/>
                <w:szCs w:val="32"/>
                <w:lang w:eastAsia="zh-CN"/>
              </w:rPr>
              <w:t>澳门</w:t>
            </w:r>
            <w:r>
              <w:rPr>
                <w:rFonts w:ascii="FangSong" w:eastAsia="FangSong" w:hAnsi="FangSong" w:hint="eastAsia"/>
                <w:sz w:val="32"/>
                <w:szCs w:val="32"/>
                <w:lang w:eastAsia="zh-CN"/>
              </w:rPr>
              <w:t>服务提供者投资设立外商独资银行、中外合资银行、外国银行分行须经审批；</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hint="eastAsia"/>
                <w:sz w:val="32"/>
                <w:szCs w:val="32"/>
                <w:lang w:eastAsia="zh-CN"/>
              </w:rPr>
            </w:pPr>
            <w:r>
              <w:rPr>
                <w:rFonts w:ascii="FangSong" w:eastAsia="FangSong" w:hAnsi="FangSong" w:hint="eastAsia"/>
                <w:sz w:val="32"/>
                <w:szCs w:val="32"/>
                <w:lang w:eastAsia="zh-CN"/>
              </w:rPr>
              <w:t>4）外国银行变更内地外国银行分行营运资金须经审批</w:t>
            </w:r>
            <w:r w:rsidR="00A96510">
              <w:rPr>
                <w:rFonts w:ascii="FangSong" w:eastAsia="FangSong" w:hAnsi="FangSong" w:hint="eastAsia"/>
                <w:sz w:val="32"/>
                <w:szCs w:val="32"/>
                <w:lang w:eastAsia="zh-CN"/>
              </w:rPr>
              <w:t>；</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hint="eastAsia"/>
                <w:sz w:val="32"/>
                <w:szCs w:val="32"/>
                <w:lang w:eastAsia="zh-CN"/>
              </w:rPr>
              <w:t>5）征信机构经营征信业务，应当经国务</w:t>
            </w:r>
            <w:r>
              <w:rPr>
                <w:rFonts w:ascii="FangSong" w:eastAsia="FangSong" w:hAnsi="FangSong" w:hint="eastAsia"/>
                <w:sz w:val="32"/>
                <w:szCs w:val="32"/>
                <w:lang w:eastAsia="zh-CN"/>
              </w:rPr>
              <w:lastRenderedPageBreak/>
              <w:t>院征信业监督管理部门批准</w:t>
            </w:r>
            <w:r w:rsidR="00A96510">
              <w:rPr>
                <w:rFonts w:ascii="FangSong" w:eastAsia="FangSong" w:hAnsi="FangSong" w:hint="eastAsia"/>
                <w:sz w:val="32"/>
                <w:szCs w:val="32"/>
                <w:lang w:eastAsia="zh-CN"/>
              </w:rPr>
              <w:t>；</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hint="eastAsia"/>
                <w:sz w:val="32"/>
                <w:szCs w:val="32"/>
                <w:lang w:eastAsia="zh-CN"/>
              </w:rPr>
            </w:pPr>
            <w:r>
              <w:rPr>
                <w:rFonts w:ascii="FangSong" w:eastAsia="FangSong" w:hAnsi="FangSong" w:hint="eastAsia"/>
                <w:sz w:val="32"/>
                <w:szCs w:val="32"/>
                <w:lang w:eastAsia="zh-CN"/>
              </w:rPr>
              <w:t>6）设立金融信息服务企业需经国家互联网信息办公室、商务部、工商总局批准，取得《外国机构在中国境内投资设立企业提供金融信息服务许可证》</w:t>
            </w:r>
            <w:r w:rsidR="00A96510">
              <w:rPr>
                <w:rFonts w:ascii="FangSong" w:eastAsia="FangSong" w:hAnsi="FangSong" w:hint="eastAsia"/>
                <w:sz w:val="32"/>
                <w:szCs w:val="32"/>
                <w:lang w:eastAsia="zh-CN"/>
              </w:rPr>
              <w:t>；</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7）澳门</w:t>
            </w:r>
            <w:r>
              <w:rPr>
                <w:rFonts w:ascii="FangSong" w:eastAsia="FangSong" w:hAnsi="FangSong" w:hint="eastAsia"/>
                <w:sz w:val="32"/>
                <w:szCs w:val="32"/>
                <w:lang w:eastAsia="zh-CN"/>
              </w:rPr>
              <w:t>服务提供者</w:t>
            </w:r>
            <w:r>
              <w:rPr>
                <w:rFonts w:ascii="FangSong" w:eastAsia="FangSong" w:hAnsi="FangSong"/>
                <w:sz w:val="32"/>
                <w:szCs w:val="32"/>
                <w:lang w:eastAsia="zh-CN"/>
              </w:rPr>
              <w:t>投资入股信托公司须经审批</w:t>
            </w:r>
            <w:r w:rsidR="00A96510">
              <w:rPr>
                <w:rFonts w:ascii="FangSong" w:eastAsia="FangSong" w:hAnsi="FangSong" w:hint="eastAsia"/>
                <w:sz w:val="32"/>
                <w:szCs w:val="32"/>
                <w:lang w:eastAsia="zh-CN"/>
              </w:rPr>
              <w:t>；</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hint="eastAsia"/>
                <w:b/>
                <w:bCs/>
                <w:sz w:val="32"/>
                <w:szCs w:val="32"/>
                <w:lang w:eastAsia="zh-CN"/>
              </w:rPr>
            </w:pPr>
            <w:r>
              <w:rPr>
                <w:rFonts w:ascii="FangSong" w:eastAsia="FangSong" w:hAnsi="FangSong"/>
                <w:sz w:val="32"/>
                <w:szCs w:val="32"/>
                <w:lang w:eastAsia="zh-CN"/>
              </w:rPr>
              <w:t>8）澳门服务提供者投资入股金融资产管理公司、企业集团财务公司、金融租赁公司、汽车金融公司、货币经纪公司、消费金融公司须经审批。</w:t>
            </w:r>
          </w:p>
          <w:p w:rsidR="00D77890" w:rsidRDefault="00D7789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FangSong" w:eastAsia="FangSong" w:hAnsi="FangSong"/>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服务提供者投资银行业金融机构应符合总资产数量要求，具体包括：</w:t>
            </w:r>
          </w:p>
          <w:p w:rsidR="00D77890" w:rsidRDefault="00D77890">
            <w:pPr>
              <w:pStyle w:val="KWBodytext"/>
              <w:numPr>
                <w:ilvl w:val="0"/>
                <w:numId w:val="33"/>
              </w:numPr>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hint="eastAsia"/>
                <w:sz w:val="32"/>
                <w:szCs w:val="32"/>
                <w:lang w:eastAsia="zh-CN"/>
              </w:rPr>
              <w:t>大型商业银行、股份制商业银行、城市商业银行、中国邮政储蓄银行的境外发起人或战略投资者，最近</w:t>
            </w:r>
            <w:r>
              <w:rPr>
                <w:rFonts w:ascii="FangSong" w:eastAsia="FangSong" w:hAnsi="FangSong"/>
                <w:sz w:val="32"/>
                <w:szCs w:val="32"/>
                <w:lang w:eastAsia="zh-CN"/>
              </w:rPr>
              <w:t>1</w:t>
            </w:r>
            <w:r>
              <w:rPr>
                <w:rFonts w:ascii="FangSong" w:eastAsia="FangSong" w:hAnsi="FangSong" w:hint="eastAsia"/>
                <w:sz w:val="32"/>
                <w:szCs w:val="32"/>
                <w:lang w:eastAsia="zh-CN"/>
              </w:rPr>
              <w:t>年年末总资产原则上不少于</w:t>
            </w:r>
            <w:r>
              <w:rPr>
                <w:rFonts w:ascii="FangSong" w:eastAsia="FangSong" w:hAnsi="FangSong"/>
                <w:sz w:val="32"/>
                <w:szCs w:val="32"/>
                <w:lang w:eastAsia="zh-CN"/>
              </w:rPr>
              <w:t>60</w:t>
            </w:r>
            <w:r>
              <w:rPr>
                <w:rFonts w:ascii="FangSong" w:eastAsia="FangSong" w:hAnsi="FangSong" w:hint="eastAsia"/>
                <w:sz w:val="32"/>
                <w:szCs w:val="32"/>
                <w:lang w:eastAsia="zh-CN"/>
              </w:rPr>
              <w:t>亿美元；</w:t>
            </w:r>
          </w:p>
          <w:p w:rsidR="00D77890" w:rsidRDefault="00D7789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FangSong" w:eastAsia="FangSong" w:hAnsi="FangSong" w:hint="eastAsia"/>
                <w:sz w:val="32"/>
                <w:szCs w:val="32"/>
                <w:lang w:eastAsia="zh-CN"/>
              </w:rPr>
            </w:pPr>
            <w:r>
              <w:rPr>
                <w:rFonts w:ascii="FangSong" w:eastAsia="FangSong" w:hAnsi="FangSong" w:hint="eastAsia"/>
                <w:sz w:val="32"/>
                <w:szCs w:val="32"/>
                <w:lang w:eastAsia="zh-CN"/>
              </w:rPr>
              <w:t>农村商业银行、农村合作银行、村镇银行、贷款公司的境外发起人或战略投资者，最近</w:t>
            </w:r>
            <w:r>
              <w:rPr>
                <w:rFonts w:ascii="FangSong" w:eastAsia="FangSong" w:hAnsi="FangSong"/>
                <w:sz w:val="32"/>
                <w:szCs w:val="32"/>
                <w:lang w:eastAsia="zh-CN"/>
              </w:rPr>
              <w:t>1</w:t>
            </w:r>
            <w:r>
              <w:rPr>
                <w:rFonts w:ascii="FangSong" w:eastAsia="FangSong" w:hAnsi="FangSong" w:hint="eastAsia"/>
                <w:sz w:val="32"/>
                <w:szCs w:val="32"/>
                <w:lang w:eastAsia="zh-CN"/>
              </w:rPr>
              <w:t>年年末总资产原则上不少于</w:t>
            </w:r>
            <w:r>
              <w:rPr>
                <w:rFonts w:ascii="FangSong" w:eastAsia="FangSong" w:hAnsi="FangSong"/>
                <w:sz w:val="32"/>
                <w:szCs w:val="32"/>
                <w:lang w:eastAsia="zh-CN"/>
              </w:rPr>
              <w:t>60</w:t>
            </w:r>
            <w:r>
              <w:rPr>
                <w:rFonts w:ascii="FangSong" w:eastAsia="FangSong" w:hAnsi="FangSong" w:hint="eastAsia"/>
                <w:sz w:val="32"/>
                <w:szCs w:val="32"/>
                <w:lang w:eastAsia="zh-CN"/>
              </w:rPr>
              <w:t>亿美元。农村信用（合作）联社的境外发起人或战略投资者，最近</w:t>
            </w:r>
            <w:r>
              <w:rPr>
                <w:rFonts w:ascii="FangSong" w:eastAsia="FangSong" w:hAnsi="FangSong"/>
                <w:sz w:val="32"/>
                <w:szCs w:val="32"/>
                <w:lang w:eastAsia="zh-CN"/>
              </w:rPr>
              <w:t>1</w:t>
            </w:r>
            <w:r>
              <w:rPr>
                <w:rFonts w:ascii="FangSong" w:eastAsia="FangSong" w:hAnsi="FangSong" w:hint="eastAsia"/>
                <w:sz w:val="32"/>
                <w:szCs w:val="32"/>
                <w:lang w:eastAsia="zh-CN"/>
              </w:rPr>
              <w:t>年年末总资产原则上不少于</w:t>
            </w:r>
            <w:r>
              <w:rPr>
                <w:rFonts w:ascii="FangSong" w:eastAsia="FangSong" w:hAnsi="FangSong"/>
                <w:sz w:val="32"/>
                <w:szCs w:val="32"/>
                <w:lang w:eastAsia="zh-CN"/>
              </w:rPr>
              <w:t>10</w:t>
            </w:r>
            <w:r>
              <w:rPr>
                <w:rFonts w:ascii="FangSong" w:eastAsia="FangSong" w:hAnsi="FangSong" w:hint="eastAsia"/>
                <w:sz w:val="32"/>
                <w:szCs w:val="32"/>
                <w:lang w:eastAsia="zh-CN"/>
              </w:rPr>
              <w:t>亿美元；</w:t>
            </w:r>
          </w:p>
          <w:p w:rsidR="00D77890" w:rsidRDefault="00D7789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FangSong" w:eastAsia="FangSong" w:hAnsi="FangSong"/>
                <w:sz w:val="32"/>
                <w:szCs w:val="32"/>
                <w:lang w:eastAsia="zh-CN"/>
              </w:rPr>
            </w:pPr>
            <w:r>
              <w:rPr>
                <w:rFonts w:ascii="FangSong" w:eastAsia="FangSong" w:hAnsi="FangSong" w:hint="eastAsia"/>
                <w:sz w:val="32"/>
                <w:szCs w:val="32"/>
                <w:lang w:eastAsia="zh-CN"/>
              </w:rPr>
              <w:t>企业集团财务公司成员单位以外的战略投资者为境外金融机构的，其最近</w:t>
            </w:r>
            <w:r>
              <w:rPr>
                <w:rFonts w:ascii="FangSong" w:eastAsia="FangSong" w:hAnsi="FangSong"/>
                <w:sz w:val="32"/>
                <w:szCs w:val="32"/>
                <w:lang w:eastAsia="zh-CN"/>
              </w:rPr>
              <w:t>1</w:t>
            </w:r>
            <w:r>
              <w:rPr>
                <w:rFonts w:ascii="FangSong" w:eastAsia="FangSong" w:hAnsi="FangSong" w:hint="eastAsia"/>
                <w:sz w:val="32"/>
                <w:szCs w:val="32"/>
                <w:lang w:eastAsia="zh-CN"/>
              </w:rPr>
              <w:t>年年末总资产原则上不少于</w:t>
            </w:r>
            <w:r>
              <w:rPr>
                <w:rFonts w:ascii="FangSong" w:eastAsia="FangSong" w:hAnsi="FangSong"/>
                <w:sz w:val="32"/>
                <w:szCs w:val="32"/>
                <w:lang w:eastAsia="zh-CN"/>
              </w:rPr>
              <w:t>10</w:t>
            </w:r>
            <w:r>
              <w:rPr>
                <w:rFonts w:ascii="FangSong" w:eastAsia="FangSong" w:hAnsi="FangSong" w:hint="eastAsia"/>
                <w:sz w:val="32"/>
                <w:szCs w:val="32"/>
                <w:lang w:eastAsia="zh-CN"/>
              </w:rPr>
              <w:t>亿美元；</w:t>
            </w:r>
          </w:p>
          <w:p w:rsidR="00D77890" w:rsidRDefault="00D7789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FangSong" w:eastAsia="FangSong" w:hAnsi="FangSong"/>
                <w:sz w:val="32"/>
                <w:szCs w:val="32"/>
                <w:lang w:eastAsia="zh-CN"/>
              </w:rPr>
            </w:pPr>
            <w:r>
              <w:rPr>
                <w:rFonts w:ascii="FangSong" w:eastAsia="FangSong" w:hAnsi="FangSong"/>
                <w:sz w:val="32"/>
                <w:szCs w:val="32"/>
                <w:lang w:eastAsia="zh-CN"/>
              </w:rPr>
              <w:lastRenderedPageBreak/>
              <w:t>金融租赁公司的境外发起人，最近1年年末总资产原则上不低于10亿美元或等值的可自由兑换货币</w:t>
            </w:r>
            <w:r>
              <w:rPr>
                <w:rFonts w:ascii="FangSong" w:eastAsia="FangSong" w:hAnsi="FangSong" w:hint="eastAsia"/>
                <w:sz w:val="32"/>
                <w:szCs w:val="32"/>
                <w:lang w:eastAsia="zh-CN"/>
              </w:rPr>
              <w:t>；</w:t>
            </w:r>
          </w:p>
          <w:p w:rsidR="00D77890" w:rsidRDefault="00D77890" w:rsidP="00B7453C">
            <w:pPr>
              <w:pStyle w:val="KWBodytext"/>
              <w:numPr>
                <w:ilvl w:val="0"/>
                <w:numId w:val="30"/>
              </w:numPr>
              <w:adjustRightInd w:val="0"/>
              <w:snapToGrid w:val="0"/>
              <w:spacing w:beforeLines="65" w:before="202" w:afterLines="65" w:after="202" w:line="240" w:lineRule="auto"/>
              <w:ind w:leftChars="225" w:left="963" w:hangingChars="153" w:hanging="490"/>
              <w:rPr>
                <w:rFonts w:ascii="FangSong" w:eastAsia="FangSong" w:hAnsi="FangSong"/>
                <w:sz w:val="32"/>
                <w:szCs w:val="32"/>
                <w:lang w:eastAsia="zh-CN"/>
              </w:rPr>
            </w:pPr>
            <w:r>
              <w:rPr>
                <w:rFonts w:ascii="FangSong" w:eastAsia="FangSong" w:hAnsi="FangSong" w:hint="eastAsia"/>
                <w:sz w:val="32"/>
                <w:szCs w:val="32"/>
                <w:lang w:eastAsia="zh-CN"/>
              </w:rPr>
              <w:t>金融资产管理公司的境外战略投资者，最近</w:t>
            </w:r>
            <w:r>
              <w:rPr>
                <w:rFonts w:ascii="FangSong" w:eastAsia="FangSong" w:hAnsi="FangSong"/>
                <w:sz w:val="32"/>
                <w:szCs w:val="32"/>
                <w:lang w:eastAsia="zh-CN"/>
              </w:rPr>
              <w:t>1</w:t>
            </w:r>
            <w:r>
              <w:rPr>
                <w:rFonts w:ascii="FangSong" w:eastAsia="FangSong" w:hAnsi="FangSong" w:hint="eastAsia"/>
                <w:sz w:val="32"/>
                <w:szCs w:val="32"/>
                <w:lang w:eastAsia="zh-CN"/>
              </w:rPr>
              <w:t>年年末总资产原则上不少于</w:t>
            </w:r>
            <w:r>
              <w:rPr>
                <w:rFonts w:ascii="FangSong" w:eastAsia="FangSong" w:hAnsi="FangSong"/>
                <w:sz w:val="32"/>
                <w:szCs w:val="32"/>
                <w:lang w:eastAsia="zh-CN"/>
              </w:rPr>
              <w:t>100</w:t>
            </w:r>
            <w:r>
              <w:rPr>
                <w:rFonts w:ascii="FangSong" w:eastAsia="FangSong" w:hAnsi="FangSong" w:hint="eastAsia"/>
                <w:sz w:val="32"/>
                <w:szCs w:val="32"/>
                <w:lang w:eastAsia="zh-CN"/>
              </w:rPr>
              <w:t>亿美元。</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hint="eastAsia"/>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服务提供者设立的外国银行分行不得从事银行卡业务。除可以吸收内地中国公民每笔不少于</w:t>
            </w:r>
            <w:r>
              <w:rPr>
                <w:rFonts w:ascii="FangSong" w:eastAsia="FangSong" w:hAnsi="FangSong"/>
                <w:sz w:val="32"/>
                <w:szCs w:val="32"/>
                <w:lang w:eastAsia="zh-CN"/>
              </w:rPr>
              <w:t>50</w:t>
            </w:r>
            <w:r>
              <w:rPr>
                <w:rFonts w:ascii="FangSong" w:eastAsia="FangSong" w:hAnsi="FangSong" w:hint="eastAsia"/>
                <w:sz w:val="32"/>
                <w:szCs w:val="32"/>
                <w:lang w:eastAsia="zh-CN"/>
              </w:rPr>
              <w:t>万元人民币的定期存款外，</w:t>
            </w:r>
            <w:r>
              <w:rPr>
                <w:rFonts w:ascii="FangSong" w:eastAsia="FangSong" w:hAnsi="FangSong"/>
                <w:sz w:val="32"/>
                <w:szCs w:val="32"/>
                <w:lang w:eastAsia="zh-CN"/>
              </w:rPr>
              <w:t>澳门</w:t>
            </w:r>
            <w:r>
              <w:rPr>
                <w:rFonts w:ascii="FangSong" w:eastAsia="FangSong" w:hAnsi="FangSong" w:hint="eastAsia"/>
                <w:sz w:val="32"/>
                <w:szCs w:val="32"/>
                <w:lang w:eastAsia="zh-CN"/>
              </w:rPr>
              <w:t>服务提供者设立的外国银行分行不可以经营对内地中国公民的人民币业务。不可以提供仅独资银行或合资银行主体才能提供的业务。不可以提供证券、保险业务。</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hint="eastAsia"/>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服务提供者设立的外国银行分行营运资金加准备金等项之和中的人民币份额与其人民币风</w:t>
            </w:r>
            <w:r>
              <w:rPr>
                <w:rFonts w:ascii="FangSong" w:eastAsia="FangSong" w:hAnsi="FangSong" w:hint="eastAsia"/>
                <w:spacing w:val="3"/>
                <w:sz w:val="32"/>
                <w:szCs w:val="32"/>
                <w:lang w:eastAsia="zh-CN"/>
              </w:rPr>
              <w:t>险资产的比例不可低于</w:t>
            </w:r>
            <w:r>
              <w:rPr>
                <w:rFonts w:ascii="FangSong" w:eastAsia="FangSong" w:hAnsi="FangSong"/>
                <w:spacing w:val="3"/>
                <w:sz w:val="32"/>
                <w:szCs w:val="32"/>
                <w:lang w:eastAsia="zh-CN"/>
              </w:rPr>
              <w:t>8%</w:t>
            </w:r>
            <w:r>
              <w:rPr>
                <w:rFonts w:ascii="FangSong" w:eastAsia="FangSong" w:hAnsi="FangSong" w:hint="eastAsia"/>
                <w:spacing w:val="3"/>
                <w:sz w:val="32"/>
                <w:szCs w:val="32"/>
                <w:lang w:eastAsia="zh-CN"/>
              </w:rPr>
              <w:t>。</w:t>
            </w:r>
            <w:r>
              <w:rPr>
                <w:rFonts w:ascii="FangSong" w:eastAsia="FangSong" w:hAnsi="FangSong"/>
                <w:spacing w:val="1"/>
                <w:sz w:val="32"/>
                <w:szCs w:val="32"/>
                <w:lang w:eastAsia="zh-CN"/>
              </w:rPr>
              <w:t>资本充足率持续符合所在国家或者地区金融监管当局以及国务院银行业监督管理机构规定的外国银行，其分行不受前款规定的限制。外国银行分行应当按照国务院银行业监督管理机构的规定，持有一定比例的生息资产。</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hint="eastAsia"/>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服务提供者设立的外商独资银行、中外合资银行和外国银行分行经营人民币业务的，应当满足审慎性条件。</w:t>
            </w:r>
          </w:p>
          <w:p w:rsidR="00D77890" w:rsidRDefault="00D77890">
            <w:pPr>
              <w:pStyle w:val="KWBodytext"/>
              <w:numPr>
                <w:ilvl w:val="0"/>
                <w:numId w:val="32"/>
              </w:numPr>
              <w:tabs>
                <w:tab w:val="left" w:pos="430"/>
              </w:tabs>
              <w:adjustRightInd w:val="0"/>
              <w:snapToGrid w:val="0"/>
              <w:spacing w:beforeLines="75" w:before="234" w:afterLines="75" w:after="234" w:line="240" w:lineRule="auto"/>
              <w:ind w:left="430" w:firstLineChars="0" w:hanging="430"/>
              <w:rPr>
                <w:rFonts w:ascii="FangSong" w:eastAsia="FangSong" w:hAnsi="FangSong" w:hint="eastAsia"/>
                <w:sz w:val="32"/>
                <w:szCs w:val="32"/>
                <w:lang w:eastAsia="zh-CN"/>
              </w:rPr>
            </w:pPr>
            <w:r>
              <w:rPr>
                <w:rFonts w:ascii="FangSong" w:eastAsia="FangSong" w:hAnsi="FangSong" w:hint="eastAsia"/>
                <w:sz w:val="32"/>
                <w:szCs w:val="32"/>
                <w:lang w:eastAsia="zh-CN"/>
              </w:rPr>
              <w:t>外商独资银行、中外合资银行及外国银行分行开展同业拆借业务，须经中国人民银行批准具备人民币同业拆借业务资格。外商独资银行、中外合资银行的最高拆入限</w:t>
            </w:r>
            <w:r>
              <w:rPr>
                <w:rFonts w:ascii="FangSong" w:eastAsia="FangSong" w:hAnsi="FangSong" w:hint="eastAsia"/>
                <w:sz w:val="32"/>
                <w:szCs w:val="32"/>
                <w:lang w:eastAsia="zh-CN"/>
              </w:rPr>
              <w:lastRenderedPageBreak/>
              <w:t>额和最高拆出限额均不超过该机构实收资本的</w:t>
            </w:r>
            <w:r>
              <w:rPr>
                <w:rFonts w:ascii="FangSong" w:eastAsia="FangSong" w:hAnsi="FangSong"/>
                <w:sz w:val="32"/>
                <w:szCs w:val="32"/>
                <w:lang w:eastAsia="zh-CN"/>
              </w:rPr>
              <w:t>2</w:t>
            </w:r>
            <w:r>
              <w:rPr>
                <w:rFonts w:ascii="FangSong" w:eastAsia="FangSong" w:hAnsi="FangSong" w:hint="eastAsia"/>
                <w:sz w:val="32"/>
                <w:szCs w:val="32"/>
                <w:lang w:eastAsia="zh-CN"/>
              </w:rPr>
              <w:t>倍，外国银行分行的最高拆入限额和最高拆出限额均不超过该机构人民币营运资金的</w:t>
            </w:r>
            <w:r>
              <w:rPr>
                <w:rFonts w:ascii="FangSong" w:eastAsia="FangSong" w:hAnsi="FangSong"/>
                <w:sz w:val="32"/>
                <w:szCs w:val="32"/>
                <w:lang w:eastAsia="zh-CN"/>
              </w:rPr>
              <w:t>2</w:t>
            </w:r>
            <w:r>
              <w:rPr>
                <w:rFonts w:ascii="FangSong" w:eastAsia="FangSong" w:hAnsi="FangSong" w:hint="eastAsia"/>
                <w:sz w:val="32"/>
                <w:szCs w:val="32"/>
                <w:lang w:eastAsia="zh-CN"/>
              </w:rPr>
              <w:t>倍。</w:t>
            </w:r>
          </w:p>
          <w:p w:rsidR="00D77890" w:rsidRDefault="00D7789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FangSong" w:eastAsia="FangSong" w:hAnsi="FangSong"/>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服务提供者设立的外国银行分行不得从事代理国库支库业务。</w:t>
            </w:r>
          </w:p>
          <w:p w:rsidR="00D77890" w:rsidRDefault="00D77890">
            <w:pPr>
              <w:pStyle w:val="KWBodytext"/>
              <w:numPr>
                <w:ilvl w:val="0"/>
                <w:numId w:val="32"/>
              </w:numPr>
              <w:tabs>
                <w:tab w:val="left" w:pos="430"/>
              </w:tabs>
              <w:adjustRightInd w:val="0"/>
              <w:snapToGrid w:val="0"/>
              <w:spacing w:beforeLines="65" w:before="202" w:afterLines="65" w:after="202" w:line="240" w:lineRule="auto"/>
              <w:ind w:left="430" w:firstLineChars="0" w:hanging="430"/>
              <w:rPr>
                <w:rFonts w:ascii="FangSong" w:eastAsia="FangSong" w:hAnsi="FangSong" w:hint="eastAsia"/>
                <w:sz w:val="32"/>
                <w:szCs w:val="32"/>
                <w:lang w:eastAsia="zh-CN"/>
              </w:rPr>
            </w:pPr>
            <w:r>
              <w:rPr>
                <w:rFonts w:ascii="FangSong" w:eastAsia="FangSong" w:hAnsi="FangSong"/>
                <w:sz w:val="32"/>
                <w:szCs w:val="32"/>
                <w:lang w:eastAsia="zh-CN"/>
              </w:rPr>
              <w:t>澳门</w:t>
            </w:r>
            <w:r>
              <w:rPr>
                <w:rFonts w:ascii="FangSong" w:eastAsia="FangSong" w:hAnsi="FangSong" w:hint="eastAsia"/>
                <w:sz w:val="32"/>
                <w:szCs w:val="32"/>
                <w:lang w:eastAsia="zh-CN"/>
              </w:rPr>
              <w:t>服务提供者投资货币经纪公司，应满足从事货币经纪业务</w:t>
            </w:r>
            <w:r>
              <w:rPr>
                <w:rFonts w:ascii="FangSong" w:eastAsia="FangSong" w:hAnsi="FangSong"/>
                <w:sz w:val="32"/>
                <w:szCs w:val="32"/>
                <w:lang w:eastAsia="zh-CN"/>
              </w:rPr>
              <w:t>20</w:t>
            </w:r>
            <w:r>
              <w:rPr>
                <w:rFonts w:ascii="FangSong" w:eastAsia="FangSong" w:hAnsi="FangSong" w:hint="eastAsia"/>
                <w:sz w:val="32"/>
                <w:szCs w:val="32"/>
                <w:lang w:eastAsia="zh-CN"/>
              </w:rPr>
              <w:t>年以上、申请前连续2年盈利、具有从事货币经纪服务所必需的全球机构网络和资讯通信网络的要求。</w:t>
            </w:r>
          </w:p>
          <w:p w:rsidR="00D77890" w:rsidRDefault="00D77890">
            <w:pPr>
              <w:pStyle w:val="KWBodytext"/>
              <w:tabs>
                <w:tab w:val="left" w:pos="430"/>
              </w:tabs>
              <w:adjustRightInd w:val="0"/>
              <w:snapToGrid w:val="0"/>
              <w:spacing w:beforeLines="65" w:before="202" w:afterLines="65" w:after="202"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10.境外机构不得作为主要股东发起设立金融资产投资公司。</w:t>
            </w:r>
          </w:p>
          <w:p w:rsidR="00D77890" w:rsidRDefault="00D77890">
            <w:pPr>
              <w:pStyle w:val="KWBodytext"/>
              <w:tabs>
                <w:tab w:val="left" w:pos="430"/>
              </w:tabs>
              <w:adjustRightInd w:val="0"/>
              <w:snapToGrid w:val="0"/>
              <w:spacing w:beforeLines="65" w:before="202" w:afterLines="65" w:after="202"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投资证券公司限于以下</w:t>
            </w:r>
            <w:r>
              <w:rPr>
                <w:rFonts w:ascii="FangSong" w:eastAsia="FangSong" w:hAnsi="FangSong"/>
                <w:sz w:val="32"/>
                <w:szCs w:val="32"/>
                <w:lang w:eastAsia="zh-CN"/>
              </w:rPr>
              <w:t>2</w:t>
            </w:r>
            <w:r>
              <w:rPr>
                <w:rFonts w:ascii="FangSong" w:eastAsia="FangSong" w:hAnsi="FangSong" w:hint="eastAsia"/>
                <w:sz w:val="32"/>
                <w:szCs w:val="32"/>
                <w:lang w:eastAsia="zh-CN"/>
              </w:rPr>
              <w:t>种形式：</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）投资证券公司为合资形式时，包括：与境</w:t>
            </w:r>
            <w:r>
              <w:rPr>
                <w:rFonts w:ascii="FangSong" w:eastAsia="FangSong" w:hAnsi="FangSong" w:hint="eastAsia"/>
                <w:spacing w:val="4"/>
                <w:sz w:val="32"/>
                <w:szCs w:val="32"/>
                <w:lang w:eastAsia="zh-CN"/>
              </w:rPr>
              <w:t>内股东依法共同出资设立合资证券公司；依法受让、认购内资证券公司股权，内资证券公司依法变更为合资证券公司。（同一</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金融机构，或者受同一主体实际控制的多家</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金融机构，入股两地合资证券公司的数量参照国民待遇实行“参一控一”</w:t>
            </w:r>
            <w:r>
              <w:rPr>
                <w:rFonts w:ascii="FangSong" w:eastAsia="FangSong" w:hAnsi="FangSong" w:hint="eastAsia"/>
                <w:sz w:val="32"/>
                <w:szCs w:val="32"/>
                <w:lang w:eastAsia="zh-CN"/>
              </w:rPr>
              <w:t>。）</w:t>
            </w:r>
          </w:p>
          <w:p w:rsidR="00D77890" w:rsidRDefault="00D77890">
            <w:pPr>
              <w:pStyle w:val="KWBodytext"/>
              <w:adjustRightInd w:val="0"/>
              <w:snapToGrid w:val="0"/>
              <w:spacing w:beforeLines="65" w:before="202" w:afterLines="65" w:after="202" w:line="240" w:lineRule="auto"/>
              <w:ind w:leftChars="271" w:left="1055" w:hangingChars="152" w:hanging="486"/>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境外投资者投资上市内资证券公司时，可以通过证券交易所的证券交易持有上市内资证券公司股份，或者与上市内资证券公司建立战略合作关系并经中国证监会批准持有上市内资证券公司股份，上市内资证券公司经批准的业务范围不变（在控股股东</w:t>
            </w:r>
            <w:r>
              <w:rPr>
                <w:rFonts w:ascii="FangSong" w:eastAsia="FangSong" w:hAnsi="FangSong" w:hint="eastAsia"/>
                <w:sz w:val="32"/>
                <w:szCs w:val="32"/>
                <w:lang w:eastAsia="zh-CN"/>
              </w:rPr>
              <w:lastRenderedPageBreak/>
              <w:t>为内资股东的前提下，上市内资证券公司可不受至少</w:t>
            </w:r>
            <w:r>
              <w:rPr>
                <w:rFonts w:ascii="FangSong" w:eastAsia="FangSong" w:hAnsi="FangSong"/>
                <w:sz w:val="32"/>
                <w:szCs w:val="32"/>
                <w:lang w:eastAsia="zh-CN"/>
              </w:rPr>
              <w:t>1</w:t>
            </w:r>
            <w:r>
              <w:rPr>
                <w:rFonts w:ascii="FangSong" w:eastAsia="FangSong" w:hAnsi="FangSong" w:hint="eastAsia"/>
                <w:sz w:val="32"/>
                <w:szCs w:val="32"/>
                <w:lang w:eastAsia="zh-CN"/>
              </w:rPr>
              <w:t>名内资股东的持股比例不低于</w:t>
            </w:r>
            <w:r>
              <w:rPr>
                <w:rFonts w:ascii="FangSong" w:eastAsia="FangSong" w:hAnsi="FangSong"/>
                <w:sz w:val="32"/>
                <w:szCs w:val="32"/>
                <w:lang w:eastAsia="zh-CN"/>
              </w:rPr>
              <w:t>49%</w:t>
            </w:r>
            <w:r>
              <w:rPr>
                <w:rFonts w:ascii="FangSong" w:eastAsia="FangSong" w:hAnsi="FangSong" w:hint="eastAsia"/>
                <w:sz w:val="32"/>
                <w:szCs w:val="32"/>
                <w:lang w:eastAsia="zh-CN"/>
              </w:rPr>
              <w:t>的限制）。</w:t>
            </w:r>
          </w:p>
          <w:p w:rsidR="00D77890" w:rsidRDefault="00D77890">
            <w:pPr>
              <w:pStyle w:val="KWBodytext"/>
              <w:adjustRightInd w:val="0"/>
              <w:snapToGrid w:val="0"/>
              <w:spacing w:beforeLines="75" w:before="234" w:afterLines="75" w:after="234" w:line="240" w:lineRule="auto"/>
              <w:ind w:leftChars="271" w:left="569" w:firstLineChars="0" w:firstLine="2"/>
              <w:rPr>
                <w:rFonts w:ascii="FangSong" w:eastAsia="FangSong" w:hAnsi="FangSong" w:hint="eastAsia"/>
                <w:sz w:val="32"/>
                <w:szCs w:val="32"/>
                <w:lang w:eastAsia="zh-CN"/>
              </w:rPr>
            </w:pPr>
            <w:r>
              <w:rPr>
                <w:rFonts w:ascii="FangSong" w:eastAsia="FangSong" w:hAnsi="FangSong" w:hint="eastAsia"/>
                <w:sz w:val="32"/>
                <w:szCs w:val="32"/>
                <w:lang w:eastAsia="zh-CN"/>
              </w:rPr>
              <w:t>境外投资者依法通过证券交易所的证券交易持有或者通过协议、其他安排与他人共同持有上市内资证券公司</w:t>
            </w:r>
            <w:r>
              <w:rPr>
                <w:rFonts w:ascii="FangSong" w:eastAsia="FangSong" w:hAnsi="FangSong"/>
                <w:sz w:val="32"/>
                <w:szCs w:val="32"/>
                <w:lang w:eastAsia="zh-CN"/>
              </w:rPr>
              <w:t>5%</w:t>
            </w:r>
            <w:r>
              <w:rPr>
                <w:rFonts w:ascii="FangSong" w:eastAsia="FangSong" w:hAnsi="FangSong" w:hint="eastAsia"/>
                <w:sz w:val="32"/>
                <w:szCs w:val="32"/>
                <w:lang w:eastAsia="zh-CN"/>
              </w:rPr>
              <w:t>以上股份的，应当符合对合资证券公司的境外股东资质条件的规定</w:t>
            </w:r>
            <w:r>
              <w:rPr>
                <w:rFonts w:ascii="FangSong" w:eastAsia="FangSong" w:hAnsi="FangSong"/>
                <w:sz w:val="32"/>
                <w:szCs w:val="32"/>
                <w:lang w:eastAsia="zh-CN"/>
              </w:rPr>
              <w:t>，并遵守证券法和内地关于上市公司收购和证券公司变更审批的有关规定</w:t>
            </w:r>
            <w:r>
              <w:rPr>
                <w:rFonts w:ascii="FangSong" w:eastAsia="FangSong" w:hAnsi="FangSong" w:hint="eastAsia"/>
                <w:sz w:val="32"/>
                <w:szCs w:val="32"/>
                <w:lang w:eastAsia="zh-CN"/>
              </w:rPr>
              <w:t>。</w:t>
            </w:r>
            <w:r>
              <w:rPr>
                <w:rFonts w:ascii="FangSong" w:eastAsia="FangSong" w:hAnsi="FangSong"/>
                <w:sz w:val="32"/>
                <w:szCs w:val="32"/>
                <w:lang w:eastAsia="zh-CN"/>
              </w:rPr>
              <w:t>全部境外投资者持有</w:t>
            </w:r>
            <w:r>
              <w:rPr>
                <w:rFonts w:ascii="FangSong" w:eastAsia="FangSong" w:hAnsi="FangSong" w:hint="eastAsia"/>
                <w:sz w:val="32"/>
                <w:szCs w:val="32"/>
                <w:lang w:eastAsia="zh-CN"/>
              </w:rPr>
              <w:t>（包括直接持有和间接控制）上市内资证券公司股份的比例不可超过</w:t>
            </w:r>
            <w:r>
              <w:rPr>
                <w:rFonts w:ascii="FangSong" w:eastAsia="FangSong" w:hAnsi="FangSong"/>
                <w:sz w:val="32"/>
                <w:szCs w:val="32"/>
                <w:lang w:eastAsia="zh-CN"/>
              </w:rPr>
              <w:t>51%</w:t>
            </w:r>
            <w:r>
              <w:rPr>
                <w:rStyle w:val="affc"/>
                <w:rFonts w:ascii="FangSong" w:eastAsia="FangSong" w:hAnsi="FangSong"/>
                <w:sz w:val="32"/>
                <w:szCs w:val="32"/>
                <w:lang w:eastAsia="zh-CN"/>
              </w:rPr>
              <w:footnoteReference w:id="9"/>
            </w:r>
            <w:r>
              <w:rPr>
                <w:rFonts w:ascii="FangSong" w:eastAsia="FangSong" w:hAnsi="FangSong"/>
                <w:sz w:val="32"/>
                <w:szCs w:val="32"/>
                <w:lang w:eastAsia="zh-CN"/>
              </w:rPr>
              <w:t>。</w:t>
            </w:r>
          </w:p>
          <w:p w:rsidR="00D77890" w:rsidRDefault="00D77890">
            <w:pPr>
              <w:pStyle w:val="KWBodytext"/>
              <w:tabs>
                <w:tab w:val="left" w:pos="430"/>
              </w:tabs>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12.</w:t>
            </w:r>
            <w:r>
              <w:rPr>
                <w:rFonts w:ascii="FangSong" w:eastAsia="FangSong" w:hAnsi="FangSong" w:hint="eastAsia"/>
                <w:sz w:val="32"/>
                <w:szCs w:val="32"/>
                <w:lang w:eastAsia="zh-CN"/>
              </w:rPr>
              <w:t>投资证券公司为合资形式时，境外股东持股比例或者在外资参股证券公司中拥有的权益比例，累计（包括直接持有和间接控制）不</w:t>
            </w:r>
            <w:r>
              <w:rPr>
                <w:rFonts w:ascii="FangSong" w:eastAsia="FangSong" w:hAnsi="FangSong" w:hint="eastAsia"/>
                <w:spacing w:val="3"/>
                <w:sz w:val="32"/>
                <w:szCs w:val="32"/>
                <w:lang w:eastAsia="zh-CN"/>
              </w:rPr>
              <w:t>可超过</w:t>
            </w:r>
            <w:r>
              <w:rPr>
                <w:rFonts w:ascii="FangSong" w:eastAsia="FangSong" w:hAnsi="FangSong"/>
                <w:spacing w:val="3"/>
                <w:sz w:val="32"/>
                <w:szCs w:val="32"/>
                <w:lang w:eastAsia="zh-CN"/>
              </w:rPr>
              <w:t>51%</w:t>
            </w:r>
            <w:r>
              <w:rPr>
                <w:rStyle w:val="affc"/>
                <w:rFonts w:ascii="FangSong" w:eastAsia="FangSong" w:hAnsi="FangSong"/>
                <w:spacing w:val="3"/>
                <w:sz w:val="32"/>
                <w:szCs w:val="32"/>
                <w:lang w:eastAsia="zh-CN"/>
              </w:rPr>
              <w:footnoteReference w:id="10"/>
            </w:r>
            <w:r>
              <w:rPr>
                <w:rFonts w:ascii="FangSong" w:eastAsia="FangSong" w:hAnsi="FangSong"/>
                <w:sz w:val="32"/>
                <w:szCs w:val="32"/>
                <w:lang w:eastAsia="zh-CN"/>
              </w:rPr>
              <w:t>。</w:t>
            </w:r>
            <w:r>
              <w:rPr>
                <w:rFonts w:ascii="FangSong" w:eastAsia="FangSong" w:hAnsi="FangSong" w:hint="eastAsia"/>
                <w:sz w:val="32"/>
                <w:szCs w:val="32"/>
                <w:lang w:eastAsia="zh-CN"/>
              </w:rPr>
              <w:t>合资证券公司的境外股东应当</w:t>
            </w:r>
            <w:r>
              <w:rPr>
                <w:rFonts w:ascii="FangSong" w:eastAsia="FangSong" w:hAnsi="FangSong"/>
                <w:sz w:val="32"/>
                <w:szCs w:val="32"/>
                <w:lang w:eastAsia="zh-CN"/>
              </w:rPr>
              <w:t>符合内地关于外商投资证券公司境外股东资质条件的规定</w:t>
            </w:r>
            <w:r>
              <w:rPr>
                <w:rFonts w:ascii="FangSong" w:eastAsia="FangSong" w:hAnsi="FangSong" w:hint="eastAsia"/>
                <w:sz w:val="32"/>
                <w:szCs w:val="32"/>
                <w:lang w:eastAsia="zh-CN"/>
              </w:rPr>
              <w:t>。</w:t>
            </w:r>
          </w:p>
          <w:p w:rsidR="00D77890" w:rsidRDefault="00D77890">
            <w:pPr>
              <w:pStyle w:val="KWBodytext"/>
              <w:tabs>
                <w:tab w:val="left" w:pos="430"/>
              </w:tabs>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13.澳门资</w:t>
            </w:r>
            <w:r>
              <w:rPr>
                <w:rFonts w:ascii="FangSong" w:eastAsia="FangSong" w:hAnsi="FangSong" w:hint="eastAsia"/>
                <w:sz w:val="32"/>
                <w:szCs w:val="32"/>
                <w:lang w:eastAsia="zh-CN"/>
              </w:rPr>
              <w:t>金融机构投资基金管理公司限于合资形式</w:t>
            </w:r>
            <w:r>
              <w:rPr>
                <w:rStyle w:val="affc"/>
                <w:rFonts w:ascii="FangSong" w:eastAsia="FangSong" w:hAnsi="FangSong" w:hint="eastAsia"/>
                <w:sz w:val="32"/>
                <w:szCs w:val="32"/>
                <w:lang w:eastAsia="zh-CN"/>
              </w:rPr>
              <w:footnoteReference w:id="11"/>
            </w:r>
            <w:r>
              <w:rPr>
                <w:rFonts w:ascii="FangSong" w:eastAsia="FangSong" w:hAnsi="FangSong" w:hint="eastAsia"/>
                <w:sz w:val="32"/>
                <w:szCs w:val="32"/>
                <w:lang w:eastAsia="zh-CN"/>
              </w:rPr>
              <w:t>（允许入股两地合资基金公司的家数参照国民待遇实行“参一控一”）。</w:t>
            </w:r>
          </w:p>
          <w:p w:rsidR="00D77890" w:rsidRDefault="00D77890">
            <w:pPr>
              <w:pStyle w:val="KWBodytext"/>
              <w:tabs>
                <w:tab w:val="left" w:pos="430"/>
              </w:tabs>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14.</w:t>
            </w:r>
            <w:r>
              <w:rPr>
                <w:rFonts w:ascii="FangSong" w:eastAsia="FangSong" w:hAnsi="FangSong" w:hint="eastAsia"/>
                <w:sz w:val="32"/>
                <w:szCs w:val="32"/>
                <w:lang w:eastAsia="zh-CN"/>
              </w:rPr>
              <w:t>投资期货公司限于合资形式，符合条件的</w:t>
            </w:r>
            <w:r>
              <w:rPr>
                <w:rFonts w:ascii="FangSong" w:eastAsia="FangSong" w:hAnsi="FangSong"/>
                <w:sz w:val="32"/>
                <w:szCs w:val="32"/>
                <w:lang w:eastAsia="zh-CN"/>
              </w:rPr>
              <w:t>澳门</w:t>
            </w:r>
            <w:r>
              <w:rPr>
                <w:rFonts w:ascii="FangSong" w:eastAsia="FangSong" w:hAnsi="FangSong" w:hint="eastAsia"/>
                <w:sz w:val="32"/>
                <w:szCs w:val="32"/>
                <w:lang w:eastAsia="zh-CN"/>
              </w:rPr>
              <w:t>服务提供者在合资期货公司中拥有的权益比例不可超过</w:t>
            </w:r>
            <w:r>
              <w:rPr>
                <w:rFonts w:ascii="FangSong" w:eastAsia="FangSong" w:hAnsi="FangSong"/>
                <w:sz w:val="32"/>
                <w:szCs w:val="32"/>
                <w:lang w:eastAsia="zh-CN"/>
              </w:rPr>
              <w:t>51%</w:t>
            </w:r>
            <w:r>
              <w:rPr>
                <w:rFonts w:ascii="FangSong" w:eastAsia="FangSong" w:hAnsi="FangSong" w:hint="eastAsia"/>
                <w:sz w:val="32"/>
                <w:szCs w:val="32"/>
                <w:lang w:eastAsia="zh-CN"/>
              </w:rPr>
              <w:t>（含关联方股权）</w:t>
            </w:r>
            <w:r>
              <w:rPr>
                <w:rStyle w:val="affc"/>
                <w:rFonts w:ascii="FangSong" w:eastAsia="FangSong" w:hAnsi="FangSong" w:hint="eastAsia"/>
                <w:sz w:val="32"/>
                <w:szCs w:val="32"/>
                <w:lang w:eastAsia="zh-CN"/>
              </w:rPr>
              <w:footnoteReference w:id="12"/>
            </w:r>
            <w:r>
              <w:rPr>
                <w:rFonts w:ascii="FangSong" w:eastAsia="FangSong" w:hAnsi="FangSong" w:hint="eastAsia"/>
                <w:sz w:val="32"/>
                <w:szCs w:val="32"/>
                <w:lang w:eastAsia="zh-CN"/>
              </w:rPr>
              <w:t>。</w:t>
            </w:r>
            <w:r>
              <w:rPr>
                <w:rFonts w:ascii="FangSong" w:eastAsia="FangSong" w:hAnsi="FangSong" w:hint="eastAsia"/>
                <w:spacing w:val="4"/>
                <w:sz w:val="32"/>
                <w:szCs w:val="32"/>
                <w:lang w:eastAsia="zh-CN"/>
              </w:rPr>
              <w:t>（同一</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金融机构，或者受同一主体实际控制的多家</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金融机构，入股两地合资期货公司的数量参照国民待遇实行</w:t>
            </w:r>
            <w:r>
              <w:rPr>
                <w:rFonts w:ascii="FangSong" w:eastAsia="FangSong" w:hAnsi="FangSong" w:hint="eastAsia"/>
                <w:spacing w:val="4"/>
                <w:sz w:val="32"/>
                <w:szCs w:val="32"/>
                <w:lang w:eastAsia="zh-CN"/>
              </w:rPr>
              <w:lastRenderedPageBreak/>
              <w:t>“参一控一”</w:t>
            </w:r>
            <w:r>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leftChars="204" w:left="428"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持有期货公司</w:t>
            </w:r>
            <w:r>
              <w:rPr>
                <w:rFonts w:ascii="FangSong" w:eastAsia="FangSong" w:hAnsi="FangSong"/>
                <w:sz w:val="32"/>
                <w:szCs w:val="32"/>
                <w:lang w:eastAsia="zh-CN"/>
              </w:rPr>
              <w:t>5%</w:t>
            </w:r>
            <w:r>
              <w:rPr>
                <w:rFonts w:ascii="FangSong" w:eastAsia="FangSong" w:hAnsi="FangSong" w:hint="eastAsia"/>
                <w:sz w:val="32"/>
                <w:szCs w:val="32"/>
                <w:lang w:eastAsia="zh-CN"/>
              </w:rPr>
              <w:t>以上股权的境外股东应具备下列条件：依</w:t>
            </w:r>
            <w:r>
              <w:rPr>
                <w:rFonts w:ascii="FangSong" w:eastAsia="FangSong" w:hAnsi="FangSong"/>
                <w:sz w:val="32"/>
                <w:szCs w:val="32"/>
                <w:lang w:eastAsia="zh-CN"/>
              </w:rPr>
              <w:t>澳门</w:t>
            </w:r>
            <w:r>
              <w:rPr>
                <w:rFonts w:ascii="FangSong" w:eastAsia="FangSong" w:hAnsi="FangSong" w:hint="eastAsia"/>
                <w:sz w:val="32"/>
                <w:szCs w:val="32"/>
                <w:lang w:eastAsia="zh-CN"/>
              </w:rPr>
              <w:t>地区法律设立、合法存续的金融机构</w:t>
            </w:r>
            <w:r>
              <w:rPr>
                <w:rFonts w:ascii="FangSong" w:eastAsia="FangSong" w:hAnsi="FangSong"/>
                <w:sz w:val="32"/>
                <w:szCs w:val="32"/>
                <w:lang w:eastAsia="zh-CN"/>
              </w:rPr>
              <w:t>，持续经营5年以上</w:t>
            </w:r>
            <w:r>
              <w:rPr>
                <w:rFonts w:ascii="FangSong" w:eastAsia="FangSong" w:hAnsi="FangSong" w:hint="eastAsia"/>
                <w:sz w:val="32"/>
                <w:szCs w:val="32"/>
                <w:lang w:eastAsia="zh-CN"/>
              </w:rPr>
              <w:t>；近</w:t>
            </w:r>
            <w:r>
              <w:rPr>
                <w:rFonts w:ascii="FangSong" w:eastAsia="FangSong" w:hAnsi="FangSong"/>
                <w:sz w:val="32"/>
                <w:szCs w:val="32"/>
                <w:lang w:eastAsia="zh-CN"/>
              </w:rPr>
              <w:t>3</w:t>
            </w:r>
            <w:r>
              <w:rPr>
                <w:rFonts w:ascii="FangSong" w:eastAsia="FangSong" w:hAnsi="FangSong" w:hint="eastAsia"/>
                <w:sz w:val="32"/>
                <w:szCs w:val="32"/>
                <w:lang w:eastAsia="zh-CN"/>
              </w:rPr>
              <w:t>年各项财务指标及监管指标符合</w:t>
            </w:r>
            <w:r>
              <w:rPr>
                <w:rFonts w:ascii="FangSong" w:eastAsia="FangSong" w:hAnsi="FangSong"/>
                <w:sz w:val="32"/>
                <w:szCs w:val="32"/>
                <w:lang w:eastAsia="zh-CN"/>
              </w:rPr>
              <w:t>澳门</w:t>
            </w:r>
            <w:r>
              <w:rPr>
                <w:rFonts w:ascii="FangSong" w:eastAsia="FangSong" w:hAnsi="FangSong" w:hint="eastAsia"/>
                <w:sz w:val="32"/>
                <w:szCs w:val="32"/>
                <w:lang w:eastAsia="zh-CN"/>
              </w:rPr>
              <w:t>地区法律的规定和监管机构的要求。</w:t>
            </w:r>
          </w:p>
          <w:p w:rsidR="00D77890" w:rsidRDefault="00D77890">
            <w:pPr>
              <w:pStyle w:val="KWBodytext"/>
              <w:tabs>
                <w:tab w:val="left" w:pos="430"/>
              </w:tabs>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15.澳门资</w:t>
            </w:r>
            <w:r>
              <w:rPr>
                <w:rFonts w:ascii="FangSong" w:eastAsia="FangSong" w:hAnsi="FangSong" w:hint="eastAsia"/>
                <w:sz w:val="32"/>
                <w:szCs w:val="32"/>
                <w:lang w:eastAsia="zh-CN"/>
              </w:rPr>
              <w:t>金融机构投资证券投资咨询机构限于合资形式。</w:t>
            </w:r>
            <w:r>
              <w:rPr>
                <w:rFonts w:ascii="FangSong" w:eastAsia="FangSong" w:hAnsi="FangSong" w:hint="eastAsia"/>
                <w:spacing w:val="4"/>
                <w:sz w:val="32"/>
                <w:szCs w:val="32"/>
                <w:lang w:eastAsia="zh-CN"/>
              </w:rPr>
              <w:t>（同一</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金融机构，或者受同一主体实际控制的多家</w:t>
            </w:r>
            <w:r>
              <w:rPr>
                <w:rFonts w:ascii="FangSong" w:eastAsia="FangSong" w:hAnsi="FangSong"/>
                <w:spacing w:val="4"/>
                <w:sz w:val="32"/>
                <w:szCs w:val="32"/>
                <w:lang w:eastAsia="zh-CN"/>
              </w:rPr>
              <w:t>澳门资</w:t>
            </w:r>
            <w:r>
              <w:rPr>
                <w:rFonts w:ascii="FangSong" w:eastAsia="FangSong" w:hAnsi="FangSong" w:hint="eastAsia"/>
                <w:spacing w:val="4"/>
                <w:sz w:val="32"/>
                <w:szCs w:val="32"/>
                <w:lang w:eastAsia="zh-CN"/>
              </w:rPr>
              <w:t>金融机构，入股两地合资</w:t>
            </w:r>
            <w:r>
              <w:rPr>
                <w:rFonts w:ascii="FangSong" w:eastAsia="FangSong" w:hAnsi="FangSong" w:hint="eastAsia"/>
                <w:sz w:val="32"/>
                <w:szCs w:val="32"/>
                <w:lang w:eastAsia="zh-CN"/>
              </w:rPr>
              <w:t>证券投资咨询机构</w:t>
            </w:r>
            <w:r>
              <w:rPr>
                <w:rFonts w:ascii="FangSong" w:eastAsia="FangSong" w:hAnsi="FangSong" w:hint="eastAsia"/>
                <w:spacing w:val="4"/>
                <w:sz w:val="32"/>
                <w:szCs w:val="32"/>
                <w:lang w:eastAsia="zh-CN"/>
              </w:rPr>
              <w:t>的数量参照国民待遇实行“参一控一”</w:t>
            </w:r>
            <w:r>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leftChars="204" w:left="428" w:firstLineChars="0" w:firstLine="0"/>
              <w:rPr>
                <w:rFonts w:ascii="FangSong" w:eastAsia="FangSong" w:hAnsi="FangSong"/>
                <w:sz w:val="32"/>
                <w:szCs w:val="32"/>
                <w:lang w:eastAsia="zh-CN"/>
              </w:rPr>
            </w:pPr>
            <w:r>
              <w:rPr>
                <w:rFonts w:ascii="FangSong" w:eastAsia="FangSong" w:hAnsi="FangSong" w:hint="eastAsia"/>
                <w:sz w:val="32"/>
                <w:szCs w:val="32"/>
                <w:lang w:eastAsia="zh-CN"/>
              </w:rPr>
              <w:t>允许符合外资参股证券公司境外股东资质条件的</w:t>
            </w:r>
            <w:r>
              <w:rPr>
                <w:rFonts w:ascii="FangSong" w:eastAsia="FangSong" w:hAnsi="FangSong"/>
                <w:sz w:val="32"/>
                <w:szCs w:val="32"/>
                <w:lang w:eastAsia="zh-CN"/>
              </w:rPr>
              <w:t>澳门</w:t>
            </w:r>
            <w:r>
              <w:rPr>
                <w:rFonts w:ascii="FangSong" w:eastAsia="FangSong" w:hAnsi="FangSong" w:hint="eastAsia"/>
                <w:sz w:val="32"/>
                <w:szCs w:val="32"/>
                <w:lang w:eastAsia="zh-CN"/>
              </w:rPr>
              <w:t>证券公司与内地具备设立子公司条件的证券公司，设立合资证券投资咨询机构。合资证券投资咨询机构作为内地证券公司的子公司，专门从事证券投资咨询业务，</w:t>
            </w:r>
            <w:r>
              <w:rPr>
                <w:rFonts w:ascii="FangSong" w:eastAsia="FangSong" w:hAnsi="FangSong"/>
                <w:sz w:val="32"/>
                <w:szCs w:val="32"/>
                <w:lang w:eastAsia="zh-CN"/>
              </w:rPr>
              <w:t>澳门</w:t>
            </w:r>
            <w:r>
              <w:rPr>
                <w:rFonts w:ascii="FangSong" w:eastAsia="FangSong" w:hAnsi="FangSong" w:hint="eastAsia"/>
                <w:sz w:val="32"/>
                <w:szCs w:val="32"/>
                <w:lang w:eastAsia="zh-CN"/>
              </w:rPr>
              <w:t>证券公司持股比例最高可达到</w:t>
            </w:r>
            <w:r>
              <w:rPr>
                <w:rFonts w:ascii="FangSong" w:eastAsia="FangSong" w:hAnsi="FangSong"/>
                <w:sz w:val="32"/>
                <w:szCs w:val="32"/>
                <w:lang w:eastAsia="zh-CN"/>
              </w:rPr>
              <w:t>49%</w:t>
            </w:r>
            <w:r>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leftChars="204" w:left="428" w:firstLineChars="0" w:firstLine="0"/>
              <w:rPr>
                <w:rFonts w:ascii="FangSong" w:eastAsia="FangSong" w:hAnsi="FangSong"/>
                <w:sz w:val="32"/>
                <w:szCs w:val="32"/>
                <w:lang w:eastAsia="zh-CN"/>
              </w:rPr>
            </w:pPr>
            <w:r>
              <w:rPr>
                <w:rFonts w:ascii="FangSong" w:eastAsia="FangSong" w:hAnsi="FangSong" w:hint="eastAsia"/>
                <w:spacing w:val="4"/>
                <w:sz w:val="32"/>
                <w:szCs w:val="32"/>
                <w:lang w:eastAsia="zh-CN"/>
              </w:rPr>
              <w:t>在内地批准的“在金融改革方面先行先试”的</w:t>
            </w:r>
            <w:r>
              <w:rPr>
                <w:rFonts w:ascii="FangSong" w:eastAsia="FangSong" w:hAnsi="FangSong" w:hint="eastAsia"/>
                <w:sz w:val="32"/>
                <w:szCs w:val="32"/>
                <w:lang w:eastAsia="zh-CN"/>
              </w:rPr>
              <w:t>若干改革试验区内，符合内地关于</w:t>
            </w:r>
            <w:r>
              <w:rPr>
                <w:rFonts w:ascii="FangSong" w:eastAsia="FangSong" w:hAnsi="FangSong"/>
                <w:sz w:val="32"/>
                <w:szCs w:val="32"/>
                <w:lang w:eastAsia="zh-CN"/>
              </w:rPr>
              <w:t>澳门资</w:t>
            </w:r>
            <w:r>
              <w:rPr>
                <w:rFonts w:ascii="FangSong" w:eastAsia="FangSong" w:hAnsi="FangSong" w:hint="eastAsia"/>
                <w:sz w:val="32"/>
                <w:szCs w:val="32"/>
                <w:lang w:eastAsia="zh-CN"/>
              </w:rPr>
              <w:t>金融机构认定标准的</w:t>
            </w:r>
            <w:r>
              <w:rPr>
                <w:rFonts w:ascii="FangSong" w:eastAsia="FangSong" w:hAnsi="FangSong"/>
                <w:sz w:val="32"/>
                <w:szCs w:val="32"/>
                <w:lang w:eastAsia="zh-CN"/>
              </w:rPr>
              <w:t>澳门资</w:t>
            </w:r>
            <w:r>
              <w:rPr>
                <w:rFonts w:ascii="FangSong" w:eastAsia="FangSong" w:hAnsi="FangSong" w:hint="eastAsia"/>
                <w:sz w:val="32"/>
                <w:szCs w:val="32"/>
                <w:lang w:eastAsia="zh-CN"/>
              </w:rPr>
              <w:t>证券公司持股比例可达</w:t>
            </w:r>
            <w:r>
              <w:rPr>
                <w:rFonts w:ascii="FangSong" w:eastAsia="FangSong" w:hAnsi="FangSong"/>
                <w:sz w:val="32"/>
                <w:szCs w:val="32"/>
                <w:lang w:eastAsia="zh-CN"/>
              </w:rPr>
              <w:t>50%</w:t>
            </w:r>
            <w:r>
              <w:rPr>
                <w:rFonts w:ascii="FangSong" w:eastAsia="FangSong" w:hAnsi="FangSong" w:hint="eastAsia"/>
                <w:sz w:val="32"/>
                <w:szCs w:val="32"/>
                <w:lang w:eastAsia="zh-CN"/>
              </w:rPr>
              <w:t>以上。</w:t>
            </w:r>
          </w:p>
          <w:p w:rsidR="00D77890" w:rsidRDefault="00D77890">
            <w:pPr>
              <w:pStyle w:val="KWBodytext"/>
              <w:tabs>
                <w:tab w:val="left" w:pos="430"/>
              </w:tabs>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16.澳门资</w:t>
            </w:r>
            <w:r>
              <w:rPr>
                <w:rFonts w:ascii="FangSong" w:eastAsia="FangSong" w:hAnsi="FangSong" w:hint="eastAsia"/>
                <w:sz w:val="32"/>
                <w:szCs w:val="32"/>
                <w:lang w:eastAsia="zh-CN"/>
              </w:rPr>
              <w:t>股东入股两地合资证券公司、基金管理公司、期货公司、证券投资咨询机构，须以可自由兑换的货币出资。</w:t>
            </w:r>
          </w:p>
          <w:p w:rsidR="00D77890" w:rsidRDefault="00D77890">
            <w:pPr>
              <w:pStyle w:val="KWBodytext"/>
              <w:adjustRightInd w:val="0"/>
              <w:snapToGrid w:val="0"/>
              <w:spacing w:beforeLines="200" w:before="624" w:afterLines="65" w:after="202"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为明晰起见，</w:t>
            </w:r>
            <w:r>
              <w:rPr>
                <w:rFonts w:ascii="FangSong" w:eastAsia="FangSong" w:hAnsi="FangSong"/>
                <w:sz w:val="32"/>
                <w:szCs w:val="32"/>
                <w:lang w:eastAsia="zh-CN"/>
              </w:rPr>
              <w:t>澳门</w:t>
            </w:r>
            <w:r>
              <w:rPr>
                <w:rFonts w:ascii="FangSong" w:eastAsia="FangSong" w:hAnsi="FangSong" w:hint="eastAsia"/>
                <w:sz w:val="32"/>
                <w:szCs w:val="32"/>
                <w:lang w:eastAsia="zh-CN"/>
              </w:rPr>
              <w:t>银行在广东省设立的外国银行分行可以参照内地相关申请设立支行的法规要求提出在广东省内设立异地（不同</w:t>
            </w:r>
            <w:r>
              <w:rPr>
                <w:rFonts w:ascii="FangSong" w:eastAsia="FangSong" w:hAnsi="FangSong" w:hint="eastAsia"/>
                <w:sz w:val="32"/>
                <w:szCs w:val="32"/>
                <w:lang w:eastAsia="zh-CN"/>
              </w:rPr>
              <w:lastRenderedPageBreak/>
              <w:t>于分行所在城市）支行的申请。若</w:t>
            </w:r>
            <w:r>
              <w:rPr>
                <w:rFonts w:ascii="FangSong" w:eastAsia="FangSong" w:hAnsi="FangSong"/>
                <w:sz w:val="32"/>
                <w:szCs w:val="32"/>
                <w:lang w:eastAsia="zh-CN"/>
              </w:rPr>
              <w:t>澳门</w:t>
            </w:r>
            <w:r>
              <w:rPr>
                <w:rFonts w:ascii="FangSong" w:eastAsia="FangSong" w:hAnsi="FangSong" w:hint="eastAsia"/>
                <w:sz w:val="32"/>
                <w:szCs w:val="32"/>
                <w:lang w:eastAsia="zh-CN"/>
              </w:rPr>
              <w:t>银行在内地设立的外商独资银行已在广东省设立分行，则该分行可以参照内地相关申请设立支行的法规要求提出在广东省内设立异地（不同于分行所在城市）支行的申请。</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lastRenderedPageBreak/>
        <w:br w:type="page"/>
      </w:r>
    </w:p>
    <w:tbl>
      <w:tblPr>
        <w:tblW w:w="0" w:type="auto"/>
        <w:jc w:val="center"/>
        <w:tblInd w:w="0" w:type="dxa"/>
        <w:tblLayout w:type="fixed"/>
        <w:tblLook w:val="0000" w:firstRow="0" w:lastRow="0" w:firstColumn="0" w:lastColumn="0" w:noHBand="0" w:noVBand="0"/>
      </w:tblPr>
      <w:tblGrid>
        <w:gridCol w:w="2059"/>
        <w:gridCol w:w="6336"/>
      </w:tblGrid>
      <w:tr w:rsidR="00D77890">
        <w:trPr>
          <w:jc w:val="center"/>
        </w:trPr>
        <w:tc>
          <w:tcPr>
            <w:tcW w:w="205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33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7</w:t>
            </w:r>
            <w:r>
              <w:rPr>
                <w:rFonts w:ascii="FangSong" w:eastAsia="FangSong" w:hAnsi="FangSong" w:hint="eastAsia"/>
                <w:sz w:val="32"/>
                <w:szCs w:val="32"/>
                <w:lang w:eastAsia="zh-CN"/>
              </w:rPr>
              <w:t>．金融服务</w:t>
            </w:r>
          </w:p>
        </w:tc>
      </w:tr>
      <w:tr w:rsidR="00D77890">
        <w:trPr>
          <w:jc w:val="center"/>
        </w:trPr>
        <w:tc>
          <w:tcPr>
            <w:tcW w:w="205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336" w:type="dxa"/>
          </w:tcPr>
          <w:p w:rsidR="00D77890" w:rsidRDefault="00D77890" w:rsidP="00B7453C">
            <w:pPr>
              <w:adjustRightInd w:val="0"/>
              <w:snapToGrid w:val="0"/>
              <w:spacing w:beforeLines="75" w:before="234" w:afterLines="75" w:after="234"/>
              <w:ind w:firstLineChars="124" w:firstLine="397"/>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．其他</w:t>
            </w:r>
          </w:p>
        </w:tc>
      </w:tr>
      <w:tr w:rsidR="00D77890">
        <w:trPr>
          <w:jc w:val="center"/>
        </w:trPr>
        <w:tc>
          <w:tcPr>
            <w:tcW w:w="205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33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5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33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8</w:t>
            </w:r>
            <w:r>
              <w:rPr>
                <w:rFonts w:ascii="FangSong" w:eastAsia="FangSong" w:hAnsi="FangSong" w:hint="eastAsia"/>
                <w:sz w:val="32"/>
                <w:szCs w:val="32"/>
                <w:lang w:eastAsia="zh-CN"/>
              </w:rPr>
              <w:t>．与健康相关的服务和社会服务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．医院服务（</w:t>
            </w:r>
            <w:r>
              <w:rPr>
                <w:rFonts w:ascii="FangSong" w:eastAsia="FangSong" w:hAnsi="FangSong"/>
                <w:sz w:val="32"/>
                <w:szCs w:val="32"/>
              </w:rPr>
              <w:t>CPC9311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申请设立医疗机构须经省级</w:t>
            </w:r>
            <w:r>
              <w:rPr>
                <w:rFonts w:ascii="FangSong" w:eastAsia="FangSong" w:hAnsi="FangSong"/>
                <w:sz w:val="32"/>
                <w:szCs w:val="32"/>
                <w:lang w:eastAsia="zh-CN"/>
              </w:rPr>
              <w:t>卫生健康委</w:t>
            </w:r>
            <w:r>
              <w:rPr>
                <w:rFonts w:ascii="FangSong" w:eastAsia="FangSong" w:hAnsi="FangSong" w:hint="eastAsia"/>
                <w:sz w:val="32"/>
                <w:szCs w:val="32"/>
                <w:lang w:eastAsia="zh-CN"/>
              </w:rPr>
              <w:t>按国家规定审批和登记。</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93"/>
        <w:gridCol w:w="6268"/>
      </w:tblGrid>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8</w:t>
            </w:r>
            <w:r>
              <w:rPr>
                <w:rFonts w:ascii="FangSong" w:eastAsia="FangSong" w:hAnsi="FangSong" w:hint="eastAsia"/>
                <w:sz w:val="32"/>
                <w:szCs w:val="32"/>
                <w:lang w:eastAsia="zh-CN"/>
              </w:rPr>
              <w:t>．与健康相关的服务和社会服务</w:t>
            </w:r>
          </w:p>
        </w:tc>
      </w:tr>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68" w:type="dxa"/>
          </w:tcPr>
          <w:p w:rsidR="00D77890" w:rsidRDefault="00D77890">
            <w:pPr>
              <w:adjustRightInd w:val="0"/>
              <w:snapToGrid w:val="0"/>
              <w:spacing w:beforeLines="75" w:before="234" w:afterLines="75" w:after="234"/>
              <w:ind w:leftChars="147" w:left="411" w:hangingChars="32" w:hanging="102"/>
              <w:jc w:val="left"/>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．其他人类健康服务（</w:t>
            </w:r>
            <w:r>
              <w:rPr>
                <w:rFonts w:ascii="FangSong" w:eastAsia="FangSong" w:hAnsi="FangSong"/>
                <w:sz w:val="32"/>
                <w:szCs w:val="32"/>
              </w:rPr>
              <w:t>CPC93192+93193+93199</w:t>
            </w:r>
            <w:r>
              <w:rPr>
                <w:rFonts w:ascii="FangSong" w:eastAsia="FangSong" w:hAnsi="FangSong" w:hint="eastAsia"/>
                <w:sz w:val="32"/>
                <w:szCs w:val="32"/>
              </w:rPr>
              <w:t>）</w:t>
            </w:r>
          </w:p>
        </w:tc>
      </w:tr>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9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68"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不得开展基因信息、血液采集、病理数据及其他可能危害公共卫生安全的服务。</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8</w:t>
            </w:r>
            <w:r>
              <w:rPr>
                <w:rFonts w:ascii="FangSong" w:eastAsia="FangSong" w:hAnsi="FangSong" w:hint="eastAsia"/>
                <w:sz w:val="32"/>
                <w:szCs w:val="32"/>
                <w:lang w:eastAsia="zh-CN"/>
              </w:rPr>
              <w:t>．与健康相关的服务和社会服务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．社会服务（</w:t>
            </w:r>
            <w:r>
              <w:rPr>
                <w:rFonts w:ascii="FangSong" w:eastAsia="FangSong" w:hAnsi="FangSong"/>
                <w:sz w:val="32"/>
                <w:szCs w:val="32"/>
              </w:rPr>
              <w:t>CPC933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bdr w:val="single" w:sz="4" w:space="0" w:color="auto"/>
                <w:lang w:eastAsia="zh-CN"/>
              </w:rPr>
            </w:pPr>
            <w:r>
              <w:rPr>
                <w:rFonts w:ascii="FangSong" w:eastAsia="FangSong" w:hAnsi="FangSong" w:hint="eastAsia"/>
                <w:sz w:val="32"/>
                <w:szCs w:val="32"/>
                <w:lang w:eastAsia="zh-CN"/>
              </w:rPr>
              <w:t>不得提供灾民社会救助服务。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sz w:val="32"/>
                <w:szCs w:val="32"/>
                <w:lang w:eastAsia="zh-CN"/>
              </w:rPr>
              <w:t>9</w:t>
            </w:r>
            <w:r>
              <w:rPr>
                <w:rFonts w:ascii="FangSong" w:eastAsia="FangSong" w:hAnsi="FangSong" w:hint="eastAsia"/>
                <w:sz w:val="32"/>
                <w:szCs w:val="32"/>
                <w:lang w:eastAsia="zh-CN"/>
              </w:rPr>
              <w:t>．旅游和与旅游相关的服务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A</w:t>
            </w:r>
            <w:r>
              <w:rPr>
                <w:rFonts w:ascii="FangSong" w:eastAsia="FangSong" w:hAnsi="FangSong" w:hint="eastAsia"/>
                <w:sz w:val="32"/>
                <w:szCs w:val="32"/>
                <w:lang w:eastAsia="zh-CN"/>
              </w:rPr>
              <w:t>．饭店和餐饮服务（</w:t>
            </w:r>
            <w:r>
              <w:rPr>
                <w:rFonts w:ascii="FangSong" w:eastAsia="FangSong" w:hAnsi="FangSong"/>
                <w:sz w:val="32"/>
                <w:szCs w:val="32"/>
                <w:lang w:eastAsia="zh-CN"/>
              </w:rPr>
              <w:t>CPC641-643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sz w:val="32"/>
                <w:szCs w:val="32"/>
                <w:lang w:eastAsia="zh-CN"/>
              </w:rPr>
              <w:t>9</w:t>
            </w:r>
            <w:r>
              <w:rPr>
                <w:rFonts w:ascii="FangSong" w:eastAsia="FangSong" w:hAnsi="FangSong" w:hint="eastAsia"/>
                <w:sz w:val="32"/>
                <w:szCs w:val="32"/>
                <w:lang w:eastAsia="zh-CN"/>
              </w:rPr>
              <w:t>．旅游和与旅游相关的服务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B</w:t>
            </w:r>
            <w:r>
              <w:rPr>
                <w:rFonts w:ascii="FangSong" w:eastAsia="FangSong" w:hAnsi="FangSong" w:hint="eastAsia"/>
                <w:sz w:val="32"/>
                <w:szCs w:val="32"/>
                <w:lang w:eastAsia="zh-CN"/>
              </w:rPr>
              <w:t>．旅行社和旅游经营者服务（</w:t>
            </w:r>
            <w:r>
              <w:rPr>
                <w:rFonts w:ascii="FangSong" w:eastAsia="FangSong" w:hAnsi="FangSong"/>
                <w:sz w:val="32"/>
                <w:szCs w:val="32"/>
                <w:lang w:eastAsia="zh-CN"/>
              </w:rPr>
              <w:t>CPC7471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独资设立旅行社试点经营内地居民前往</w:t>
            </w:r>
            <w:r>
              <w:rPr>
                <w:rFonts w:ascii="FangSong" w:eastAsia="FangSong" w:hAnsi="FangSong"/>
                <w:sz w:val="32"/>
                <w:szCs w:val="32"/>
                <w:lang w:eastAsia="zh-CN"/>
              </w:rPr>
              <w:t>香港</w:t>
            </w:r>
            <w:r>
              <w:rPr>
                <w:rFonts w:ascii="FangSong" w:eastAsia="FangSong" w:hAnsi="FangSong" w:hint="eastAsia"/>
                <w:sz w:val="32"/>
                <w:szCs w:val="32"/>
                <w:lang w:eastAsia="zh-CN"/>
              </w:rPr>
              <w:t>及澳门以外目的地（不含台湾）的团队出境游业务限于5家。</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p>
    <w:p w:rsidR="00D77890" w:rsidRDefault="00D77890">
      <w:pPr>
        <w:adjustRightInd w:val="0"/>
        <w:snapToGrid w:val="0"/>
        <w:spacing w:beforeLines="75" w:before="234" w:afterLines="75" w:after="234"/>
        <w:ind w:firstLineChars="200" w:firstLine="640"/>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sz w:val="32"/>
                <w:szCs w:val="32"/>
                <w:lang w:eastAsia="zh-CN"/>
              </w:rPr>
              <w:t>9</w:t>
            </w:r>
            <w:r>
              <w:rPr>
                <w:rFonts w:ascii="FangSong" w:eastAsia="FangSong" w:hAnsi="FangSong" w:hint="eastAsia"/>
                <w:sz w:val="32"/>
                <w:szCs w:val="32"/>
                <w:lang w:eastAsia="zh-CN"/>
              </w:rPr>
              <w:t>．旅游和与旅游相关的服务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．导游服务（</w:t>
            </w:r>
            <w:r>
              <w:rPr>
                <w:rFonts w:ascii="FangSong" w:eastAsia="FangSong" w:hAnsi="FangSong"/>
                <w:sz w:val="32"/>
                <w:szCs w:val="32"/>
                <w:lang w:eastAsia="zh-CN"/>
              </w:rPr>
              <w:t>CPC7472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sz w:val="32"/>
                <w:szCs w:val="32"/>
                <w:lang w:eastAsia="zh-CN"/>
              </w:rPr>
              <w:t>9</w:t>
            </w:r>
            <w:r>
              <w:rPr>
                <w:rFonts w:ascii="FangSong" w:eastAsia="FangSong" w:hAnsi="FangSong" w:hint="eastAsia"/>
                <w:sz w:val="32"/>
                <w:szCs w:val="32"/>
                <w:lang w:eastAsia="zh-CN"/>
              </w:rPr>
              <w:t>．旅游和与旅游相关的服务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．其他</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tblInd w:w="0" w:type="dxa"/>
        <w:tblLayout w:type="fixed"/>
        <w:tblLook w:val="0000" w:firstRow="0" w:lastRow="0" w:firstColumn="0" w:lastColumn="0" w:noHBand="0" w:noVBand="0"/>
      </w:tblPr>
      <w:tblGrid>
        <w:gridCol w:w="1981"/>
        <w:gridCol w:w="6541"/>
      </w:tblGrid>
      <w:tr w:rsidR="00D77890" w:rsidRPr="00E07963">
        <w:trPr>
          <w:cantSplit/>
        </w:trPr>
        <w:tc>
          <w:tcPr>
            <w:tcW w:w="1981" w:type="dxa"/>
            <w:vMerge w:val="restart"/>
            <w:tcBorders>
              <w:tl2br w:val="nil"/>
              <w:tr2bl w:val="nil"/>
            </w:tcBorders>
            <w:vAlign w:val="center"/>
          </w:tcPr>
          <w:p w:rsidR="00D77890" w:rsidRPr="00E07963" w:rsidRDefault="00D77890">
            <w:pPr>
              <w:spacing w:line="480" w:lineRule="exact"/>
              <w:rPr>
                <w:rFonts w:ascii="FangSong" w:eastAsia="FangSong" w:hAnsi="FangSong" w:hint="eastAsia"/>
                <w:b/>
                <w:sz w:val="32"/>
                <w:szCs w:val="32"/>
                <w:lang w:eastAsia="zh-TW"/>
              </w:rPr>
            </w:pPr>
            <w:r w:rsidRPr="00E07963">
              <w:rPr>
                <w:rFonts w:ascii="FangSong" w:eastAsia="FangSong" w:hAnsi="FangSong" w:hint="eastAsia"/>
                <w:b/>
                <w:sz w:val="32"/>
                <w:szCs w:val="32"/>
              </w:rPr>
              <w:lastRenderedPageBreak/>
              <w:t>部门</w:t>
            </w:r>
            <w:r w:rsidRPr="00E07963">
              <w:rPr>
                <w:rFonts w:ascii="FangSong" w:eastAsia="FangSong" w:hAnsi="FangSong"/>
                <w:b/>
                <w:sz w:val="32"/>
                <w:szCs w:val="32"/>
              </w:rPr>
              <w:t>：</w:t>
            </w:r>
          </w:p>
          <w:p w:rsidR="00D77890" w:rsidRPr="00E07963" w:rsidRDefault="00D77890">
            <w:pPr>
              <w:spacing w:line="480" w:lineRule="exact"/>
              <w:rPr>
                <w:rFonts w:ascii="FangSong" w:eastAsia="FangSong" w:hAnsi="FangSong"/>
                <w:sz w:val="32"/>
                <w:szCs w:val="32"/>
                <w:lang w:eastAsia="zh-TW"/>
              </w:rPr>
            </w:pPr>
            <w:r w:rsidRPr="00E07963">
              <w:rPr>
                <w:rFonts w:ascii="FangSong" w:eastAsia="FangSong" w:hAnsi="FangSong" w:hint="eastAsia"/>
                <w:b/>
                <w:sz w:val="32"/>
                <w:szCs w:val="32"/>
              </w:rPr>
              <w:t>分部门</w:t>
            </w:r>
            <w:r w:rsidRPr="00E07963">
              <w:rPr>
                <w:rFonts w:ascii="FangSong" w:eastAsia="FangSong" w:hAnsi="FangSong"/>
                <w:b/>
                <w:sz w:val="32"/>
                <w:szCs w:val="32"/>
              </w:rPr>
              <w:t>：</w:t>
            </w:r>
          </w:p>
        </w:tc>
        <w:tc>
          <w:tcPr>
            <w:tcW w:w="6541" w:type="dxa"/>
            <w:tcBorders>
              <w:tl2br w:val="nil"/>
              <w:tr2bl w:val="nil"/>
            </w:tcBorders>
          </w:tcPr>
          <w:p w:rsidR="00D77890" w:rsidRPr="00E07963" w:rsidRDefault="00D77890" w:rsidP="006B1C50">
            <w:pPr>
              <w:numPr>
                <w:ilvl w:val="0"/>
                <w:numId w:val="32"/>
              </w:numPr>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娱乐、文化和体育服务</w:t>
            </w:r>
          </w:p>
        </w:tc>
      </w:tr>
      <w:tr w:rsidR="00D77890" w:rsidRPr="00E07963">
        <w:trPr>
          <w:cantSplit/>
          <w:trHeight w:val="599"/>
        </w:trPr>
        <w:tc>
          <w:tcPr>
            <w:tcW w:w="1981" w:type="dxa"/>
            <w:vMerge/>
            <w:tcBorders>
              <w:tl2br w:val="nil"/>
              <w:tr2bl w:val="nil"/>
            </w:tcBorders>
          </w:tcPr>
          <w:p w:rsidR="00D77890" w:rsidRPr="00E07963" w:rsidRDefault="00D77890">
            <w:pPr>
              <w:spacing w:line="480" w:lineRule="exact"/>
              <w:rPr>
                <w:rFonts w:ascii="FangSong" w:eastAsia="FangSong" w:hAnsi="FangSong"/>
                <w:sz w:val="32"/>
                <w:szCs w:val="32"/>
              </w:rPr>
            </w:pPr>
          </w:p>
        </w:tc>
        <w:tc>
          <w:tcPr>
            <w:tcW w:w="6541" w:type="dxa"/>
            <w:tcBorders>
              <w:tl2br w:val="nil"/>
              <w:tr2bl w:val="nil"/>
            </w:tcBorders>
          </w:tcPr>
          <w:p w:rsidR="00D77890" w:rsidRPr="00E07963" w:rsidRDefault="00D77890">
            <w:pPr>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ab/>
              <w:t>A.</w:t>
            </w:r>
            <w:r w:rsidRPr="00E07963">
              <w:rPr>
                <w:rFonts w:ascii="FangSong" w:eastAsia="FangSong" w:hAnsi="FangSong" w:cs="仿宋" w:hint="eastAsia"/>
                <w:sz w:val="32"/>
                <w:szCs w:val="32"/>
              </w:rPr>
              <w:tab/>
              <w:t>文娱服务（除视听服务以外）（CPC9619）</w:t>
            </w:r>
          </w:p>
        </w:tc>
      </w:tr>
      <w:tr w:rsidR="00D77890" w:rsidRPr="00E07963">
        <w:tc>
          <w:tcPr>
            <w:tcW w:w="1981" w:type="dxa"/>
            <w:tcBorders>
              <w:tl2br w:val="nil"/>
              <w:tr2bl w:val="nil"/>
            </w:tcBorders>
          </w:tcPr>
          <w:p w:rsidR="00D77890" w:rsidRPr="00E07963" w:rsidRDefault="00D77890">
            <w:pPr>
              <w:spacing w:line="480" w:lineRule="exact"/>
              <w:rPr>
                <w:rFonts w:ascii="FangSong" w:eastAsia="FangSong" w:hAnsi="FangSong" w:hint="eastAsia"/>
                <w:sz w:val="32"/>
                <w:szCs w:val="32"/>
              </w:rPr>
            </w:pPr>
            <w:r w:rsidRPr="00E07963">
              <w:rPr>
                <w:rFonts w:ascii="FangSong" w:eastAsia="FangSong" w:hAnsi="FangSong" w:hint="eastAsia"/>
                <w:b/>
                <w:sz w:val="32"/>
                <w:szCs w:val="32"/>
              </w:rPr>
              <w:t>所涉及的义务：</w:t>
            </w:r>
          </w:p>
        </w:tc>
        <w:tc>
          <w:tcPr>
            <w:tcW w:w="6541" w:type="dxa"/>
            <w:tcBorders>
              <w:tl2br w:val="nil"/>
              <w:tr2bl w:val="nil"/>
            </w:tcBorders>
            <w:vAlign w:val="center"/>
          </w:tcPr>
          <w:p w:rsidR="00D77890" w:rsidRPr="00E07963" w:rsidRDefault="00D77890" w:rsidP="00B7453C">
            <w:pPr>
              <w:adjustRightInd w:val="0"/>
              <w:snapToGrid w:val="0"/>
              <w:spacing w:line="480" w:lineRule="exact"/>
              <w:ind w:leftChars="4" w:left="8"/>
              <w:rPr>
                <w:rFonts w:ascii="FangSong" w:eastAsia="FangSong" w:hAnsi="FangSong" w:cs="仿宋" w:hint="eastAsia"/>
                <w:sz w:val="32"/>
                <w:szCs w:val="32"/>
              </w:rPr>
            </w:pPr>
            <w:r w:rsidRPr="00E07963">
              <w:rPr>
                <w:rFonts w:ascii="FangSong" w:eastAsia="FangSong" w:hAnsi="FangSong" w:cs="仿宋" w:hint="eastAsia"/>
                <w:sz w:val="32"/>
                <w:szCs w:val="32"/>
              </w:rPr>
              <w:t>国民待遇</w:t>
            </w:r>
          </w:p>
        </w:tc>
      </w:tr>
      <w:tr w:rsidR="00D77890" w:rsidRPr="00E07963">
        <w:tc>
          <w:tcPr>
            <w:tcW w:w="1981" w:type="dxa"/>
            <w:tcBorders>
              <w:tl2br w:val="nil"/>
              <w:tr2bl w:val="nil"/>
            </w:tcBorders>
          </w:tcPr>
          <w:p w:rsidR="00D77890" w:rsidRPr="00E07963" w:rsidRDefault="00D77890">
            <w:pPr>
              <w:spacing w:line="480" w:lineRule="exact"/>
              <w:rPr>
                <w:rFonts w:ascii="FangSong" w:eastAsia="FangSong" w:hAnsi="FangSong"/>
                <w:sz w:val="32"/>
                <w:szCs w:val="32"/>
                <w:lang w:eastAsia="zh-TW"/>
              </w:rPr>
            </w:pPr>
            <w:r w:rsidRPr="00E07963">
              <w:rPr>
                <w:rFonts w:ascii="FangSong" w:eastAsia="FangSong" w:hAnsi="FangSong" w:hint="eastAsia"/>
                <w:b/>
                <w:sz w:val="32"/>
                <w:szCs w:val="32"/>
                <w:lang w:eastAsia="zh-TW"/>
              </w:rPr>
              <w:t>保留的限制性措施</w:t>
            </w:r>
            <w:r w:rsidRPr="00E07963">
              <w:rPr>
                <w:rFonts w:ascii="FangSong" w:eastAsia="FangSong" w:hAnsi="FangSong"/>
                <w:b/>
                <w:sz w:val="32"/>
                <w:szCs w:val="32"/>
                <w:lang w:eastAsia="zh-TW"/>
              </w:rPr>
              <w:t>：</w:t>
            </w:r>
          </w:p>
        </w:tc>
        <w:tc>
          <w:tcPr>
            <w:tcW w:w="6541" w:type="dxa"/>
            <w:tcBorders>
              <w:tl2br w:val="nil"/>
              <w:tr2bl w:val="nil"/>
            </w:tcBorders>
            <w:vAlign w:val="center"/>
          </w:tcPr>
          <w:p w:rsidR="00D77890" w:rsidRPr="00E07963" w:rsidRDefault="00D77890">
            <w:pPr>
              <w:pStyle w:val="KWBodytext"/>
              <w:adjustRightInd w:val="0"/>
              <w:snapToGrid w:val="0"/>
              <w:spacing w:beforeLines="70" w:before="218" w:afterLines="70" w:after="218" w:line="240" w:lineRule="auto"/>
              <w:ind w:firstLineChars="0" w:firstLine="0"/>
              <w:rPr>
                <w:rFonts w:ascii="FangSong" w:eastAsia="FangSong" w:hAnsi="FangSong" w:cs="仿宋" w:hint="eastAsia"/>
                <w:sz w:val="32"/>
                <w:szCs w:val="32"/>
              </w:rPr>
            </w:pPr>
            <w:r w:rsidRPr="00E07963">
              <w:rPr>
                <w:rFonts w:ascii="FangSong" w:eastAsia="FangSong" w:hAnsi="FangSong" w:hint="eastAsia"/>
                <w:sz w:val="32"/>
                <w:szCs w:val="32"/>
                <w:u w:val="single"/>
                <w:lang w:eastAsia="zh-CN"/>
              </w:rPr>
              <w:t>商业存在</w:t>
            </w:r>
          </w:p>
          <w:p w:rsidR="00D77890" w:rsidRPr="00E07963" w:rsidRDefault="00D77890">
            <w:pPr>
              <w:numPr>
                <w:ilvl w:val="0"/>
                <w:numId w:val="34"/>
              </w:numPr>
              <w:adjustRightInd w:val="0"/>
              <w:snapToGrid w:val="0"/>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设立互联网文化经营单位限于合资、合作，须由内地方控股或占主导权益。</w:t>
            </w:r>
          </w:p>
          <w:p w:rsidR="00D77890" w:rsidRPr="00E07963" w:rsidRDefault="00D77890">
            <w:pPr>
              <w:numPr>
                <w:ilvl w:val="0"/>
                <w:numId w:val="34"/>
              </w:numPr>
              <w:adjustRightInd w:val="0"/>
              <w:snapToGrid w:val="0"/>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设立演出团体限于合资、合作，须由内地方控股或占主导权益。</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tblInd w:w="0" w:type="dxa"/>
        <w:tblLayout w:type="fixed"/>
        <w:tblLook w:val="0000" w:firstRow="0" w:lastRow="0" w:firstColumn="0" w:lastColumn="0" w:noHBand="0" w:noVBand="0"/>
      </w:tblPr>
      <w:tblGrid>
        <w:gridCol w:w="1914"/>
        <w:gridCol w:w="6608"/>
      </w:tblGrid>
      <w:tr w:rsidR="00D77890" w:rsidRPr="00E07963">
        <w:trPr>
          <w:cantSplit/>
        </w:trPr>
        <w:tc>
          <w:tcPr>
            <w:tcW w:w="1914" w:type="dxa"/>
            <w:vMerge w:val="restart"/>
            <w:tcBorders>
              <w:tl2br w:val="nil"/>
              <w:tr2bl w:val="nil"/>
            </w:tcBorders>
            <w:vAlign w:val="center"/>
          </w:tcPr>
          <w:p w:rsidR="00D77890" w:rsidRPr="00E07963" w:rsidRDefault="00D77890">
            <w:pPr>
              <w:spacing w:line="480" w:lineRule="exact"/>
              <w:rPr>
                <w:rFonts w:ascii="FangSong" w:eastAsia="FangSong" w:hAnsi="FangSong" w:hint="eastAsia"/>
                <w:b/>
                <w:sz w:val="32"/>
                <w:szCs w:val="32"/>
                <w:lang w:eastAsia="zh-TW"/>
              </w:rPr>
            </w:pPr>
            <w:r w:rsidRPr="00E07963">
              <w:rPr>
                <w:rFonts w:ascii="FangSong" w:eastAsia="FangSong" w:hAnsi="FangSong" w:hint="eastAsia"/>
                <w:b/>
                <w:sz w:val="32"/>
                <w:szCs w:val="32"/>
              </w:rPr>
              <w:lastRenderedPageBreak/>
              <w:t>部门</w:t>
            </w:r>
            <w:r w:rsidRPr="00E07963">
              <w:rPr>
                <w:rFonts w:ascii="FangSong" w:eastAsia="FangSong" w:hAnsi="FangSong"/>
                <w:b/>
                <w:sz w:val="32"/>
                <w:szCs w:val="32"/>
              </w:rPr>
              <w:t>：</w:t>
            </w:r>
          </w:p>
          <w:p w:rsidR="00D77890" w:rsidRPr="00E07963" w:rsidRDefault="00D77890">
            <w:pPr>
              <w:spacing w:line="480" w:lineRule="exact"/>
              <w:rPr>
                <w:rFonts w:ascii="FangSong" w:eastAsia="FangSong" w:hAnsi="FangSong"/>
                <w:sz w:val="32"/>
                <w:szCs w:val="32"/>
                <w:lang w:eastAsia="zh-TW"/>
              </w:rPr>
            </w:pPr>
            <w:r w:rsidRPr="00E07963">
              <w:rPr>
                <w:rFonts w:ascii="FangSong" w:eastAsia="FangSong" w:hAnsi="FangSong" w:hint="eastAsia"/>
                <w:b/>
                <w:sz w:val="32"/>
                <w:szCs w:val="32"/>
              </w:rPr>
              <w:t>分部门</w:t>
            </w:r>
            <w:r w:rsidRPr="00E07963">
              <w:rPr>
                <w:rFonts w:ascii="FangSong" w:eastAsia="FangSong" w:hAnsi="FangSong"/>
                <w:b/>
                <w:sz w:val="32"/>
                <w:szCs w:val="32"/>
              </w:rPr>
              <w:t>：</w:t>
            </w:r>
          </w:p>
        </w:tc>
        <w:tc>
          <w:tcPr>
            <w:tcW w:w="6608" w:type="dxa"/>
            <w:tcBorders>
              <w:tl2br w:val="nil"/>
              <w:tr2bl w:val="nil"/>
            </w:tcBorders>
          </w:tcPr>
          <w:p w:rsidR="00D77890" w:rsidRPr="00E07963" w:rsidRDefault="00D77890">
            <w:pPr>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10.</w:t>
            </w:r>
            <w:r w:rsidRPr="00E07963">
              <w:rPr>
                <w:rFonts w:ascii="FangSong" w:eastAsia="FangSong" w:hAnsi="FangSong" w:cs="仿宋" w:hint="eastAsia"/>
                <w:sz w:val="32"/>
                <w:szCs w:val="32"/>
              </w:rPr>
              <w:tab/>
              <w:t xml:space="preserve"> 娱乐、文化和体育服务</w:t>
            </w:r>
          </w:p>
        </w:tc>
      </w:tr>
      <w:tr w:rsidR="00D77890" w:rsidRPr="00E07963">
        <w:trPr>
          <w:cantSplit/>
          <w:trHeight w:val="599"/>
        </w:trPr>
        <w:tc>
          <w:tcPr>
            <w:tcW w:w="1914" w:type="dxa"/>
            <w:vMerge/>
            <w:tcBorders>
              <w:tl2br w:val="nil"/>
              <w:tr2bl w:val="nil"/>
            </w:tcBorders>
          </w:tcPr>
          <w:p w:rsidR="00D77890" w:rsidRPr="00E07963" w:rsidRDefault="00D77890">
            <w:pPr>
              <w:spacing w:line="480" w:lineRule="exact"/>
              <w:rPr>
                <w:rFonts w:ascii="FangSong" w:eastAsia="FangSong" w:hAnsi="FangSong"/>
                <w:sz w:val="32"/>
                <w:szCs w:val="32"/>
              </w:rPr>
            </w:pPr>
          </w:p>
        </w:tc>
        <w:tc>
          <w:tcPr>
            <w:tcW w:w="6608" w:type="dxa"/>
            <w:tcBorders>
              <w:tl2br w:val="nil"/>
              <w:tr2bl w:val="nil"/>
            </w:tcBorders>
          </w:tcPr>
          <w:p w:rsidR="00D77890" w:rsidRPr="00E07963" w:rsidRDefault="00D77890">
            <w:pPr>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ab/>
              <w:t>B.</w:t>
            </w:r>
            <w:r w:rsidRPr="00E07963">
              <w:rPr>
                <w:rFonts w:ascii="FangSong" w:eastAsia="FangSong" w:hAnsi="FangSong" w:cs="仿宋" w:hint="eastAsia"/>
                <w:sz w:val="32"/>
                <w:szCs w:val="32"/>
              </w:rPr>
              <w:tab/>
              <w:t>新闻社服务（CPC962）</w:t>
            </w:r>
          </w:p>
        </w:tc>
      </w:tr>
      <w:tr w:rsidR="00D77890" w:rsidRPr="00E07963">
        <w:tc>
          <w:tcPr>
            <w:tcW w:w="1914" w:type="dxa"/>
            <w:tcBorders>
              <w:tl2br w:val="nil"/>
              <w:tr2bl w:val="nil"/>
            </w:tcBorders>
          </w:tcPr>
          <w:p w:rsidR="00D77890" w:rsidRPr="00E07963" w:rsidRDefault="00D77890">
            <w:pPr>
              <w:spacing w:line="480" w:lineRule="exact"/>
              <w:rPr>
                <w:rFonts w:ascii="FangSong" w:eastAsia="FangSong" w:hAnsi="FangSong" w:hint="eastAsia"/>
                <w:sz w:val="32"/>
                <w:szCs w:val="32"/>
              </w:rPr>
            </w:pPr>
            <w:r w:rsidRPr="00E07963">
              <w:rPr>
                <w:rFonts w:ascii="FangSong" w:eastAsia="FangSong" w:hAnsi="FangSong" w:hint="eastAsia"/>
                <w:b/>
                <w:sz w:val="32"/>
                <w:szCs w:val="32"/>
              </w:rPr>
              <w:t>所涉及的义务：</w:t>
            </w:r>
          </w:p>
        </w:tc>
        <w:tc>
          <w:tcPr>
            <w:tcW w:w="6608" w:type="dxa"/>
            <w:tcBorders>
              <w:tl2br w:val="nil"/>
              <w:tr2bl w:val="nil"/>
            </w:tcBorders>
            <w:vAlign w:val="center"/>
          </w:tcPr>
          <w:p w:rsidR="00D77890" w:rsidRPr="00E07963" w:rsidRDefault="00D77890" w:rsidP="00B7453C">
            <w:pPr>
              <w:adjustRightInd w:val="0"/>
              <w:snapToGrid w:val="0"/>
              <w:spacing w:line="480" w:lineRule="exact"/>
              <w:ind w:firstLineChars="4" w:firstLine="13"/>
              <w:rPr>
                <w:rFonts w:ascii="FangSong" w:eastAsia="FangSong" w:hAnsi="FangSong" w:cs="仿宋" w:hint="eastAsia"/>
                <w:sz w:val="32"/>
                <w:szCs w:val="32"/>
              </w:rPr>
            </w:pPr>
            <w:r w:rsidRPr="00E07963">
              <w:rPr>
                <w:rFonts w:ascii="FangSong" w:eastAsia="FangSong" w:hAnsi="FangSong" w:cs="仿宋" w:hint="eastAsia"/>
                <w:sz w:val="32"/>
                <w:szCs w:val="32"/>
              </w:rPr>
              <w:t>国民待遇</w:t>
            </w:r>
          </w:p>
        </w:tc>
      </w:tr>
      <w:tr w:rsidR="00D77890" w:rsidRPr="00E07963">
        <w:tc>
          <w:tcPr>
            <w:tcW w:w="1914" w:type="dxa"/>
            <w:tcBorders>
              <w:tl2br w:val="nil"/>
              <w:tr2bl w:val="nil"/>
            </w:tcBorders>
          </w:tcPr>
          <w:p w:rsidR="00D77890" w:rsidRPr="00E07963" w:rsidRDefault="00D77890">
            <w:pPr>
              <w:spacing w:line="480" w:lineRule="exact"/>
              <w:rPr>
                <w:rFonts w:ascii="FangSong" w:eastAsia="FangSong" w:hAnsi="FangSong"/>
                <w:sz w:val="32"/>
                <w:szCs w:val="32"/>
                <w:lang w:eastAsia="zh-TW"/>
              </w:rPr>
            </w:pPr>
            <w:r w:rsidRPr="00E07963">
              <w:rPr>
                <w:rFonts w:ascii="FangSong" w:eastAsia="FangSong" w:hAnsi="FangSong" w:hint="eastAsia"/>
                <w:b/>
                <w:sz w:val="32"/>
                <w:szCs w:val="32"/>
                <w:lang w:eastAsia="zh-TW"/>
              </w:rPr>
              <w:t>保留的限制性措施</w:t>
            </w:r>
            <w:r w:rsidRPr="00E07963">
              <w:rPr>
                <w:rFonts w:ascii="FangSong" w:eastAsia="FangSong" w:hAnsi="FangSong"/>
                <w:b/>
                <w:sz w:val="32"/>
                <w:szCs w:val="32"/>
                <w:lang w:eastAsia="zh-TW"/>
              </w:rPr>
              <w:t>：</w:t>
            </w:r>
          </w:p>
        </w:tc>
        <w:tc>
          <w:tcPr>
            <w:tcW w:w="6608" w:type="dxa"/>
            <w:tcBorders>
              <w:tl2br w:val="nil"/>
              <w:tr2bl w:val="nil"/>
            </w:tcBorders>
            <w:vAlign w:val="center"/>
          </w:tcPr>
          <w:p w:rsidR="00D77890" w:rsidRPr="00E07963" w:rsidRDefault="00D77890">
            <w:pPr>
              <w:pStyle w:val="KWBodytext"/>
              <w:adjustRightInd w:val="0"/>
              <w:snapToGrid w:val="0"/>
              <w:spacing w:beforeLines="70" w:before="218" w:afterLines="70" w:after="218" w:line="240" w:lineRule="auto"/>
              <w:ind w:firstLineChars="0" w:firstLine="0"/>
              <w:rPr>
                <w:rFonts w:ascii="FangSong" w:eastAsia="FangSong" w:hAnsi="FangSong" w:cs="仿宋" w:hint="eastAsia"/>
                <w:sz w:val="32"/>
                <w:szCs w:val="32"/>
                <w:lang w:eastAsia="zh-CN"/>
              </w:rPr>
            </w:pPr>
            <w:r w:rsidRPr="00E07963">
              <w:rPr>
                <w:rFonts w:ascii="FangSong" w:eastAsia="FangSong" w:hAnsi="FangSong" w:cs="仿宋" w:hint="eastAsia"/>
                <w:sz w:val="32"/>
                <w:szCs w:val="32"/>
                <w:u w:val="single"/>
                <w:lang w:eastAsia="zh-CN"/>
              </w:rPr>
              <w:t>商业存在</w:t>
            </w:r>
          </w:p>
          <w:p w:rsidR="00D77890" w:rsidRPr="00E07963" w:rsidRDefault="00D77890" w:rsidP="00B7453C">
            <w:pPr>
              <w:adjustRightInd w:val="0"/>
              <w:snapToGrid w:val="0"/>
              <w:spacing w:line="480" w:lineRule="exact"/>
              <w:ind w:firstLineChars="4" w:firstLine="13"/>
              <w:rPr>
                <w:rFonts w:ascii="FangSong" w:eastAsia="FangSong" w:hAnsi="FangSong" w:cs="仿宋" w:hint="eastAsia"/>
                <w:sz w:val="32"/>
                <w:szCs w:val="32"/>
              </w:rPr>
            </w:pPr>
            <w:r w:rsidRPr="00E07963">
              <w:rPr>
                <w:rFonts w:ascii="FangSong" w:eastAsia="FangSong" w:hAnsi="FangSong" w:cs="仿宋"/>
                <w:sz w:val="32"/>
                <w:szCs w:val="32"/>
              </w:rPr>
              <w:t>1.</w:t>
            </w:r>
            <w:r w:rsidRPr="00E07963">
              <w:rPr>
                <w:rFonts w:ascii="FangSong" w:eastAsia="FangSong" w:hAnsi="FangSong" w:cs="仿宋" w:hint="eastAsia"/>
                <w:sz w:val="32"/>
                <w:szCs w:val="32"/>
              </w:rPr>
              <w:t>不得投资新闻机构（包括但不限于</w:t>
            </w:r>
            <w:r w:rsidRPr="00E07963">
              <w:rPr>
                <w:rFonts w:ascii="FangSong" w:eastAsia="FangSong" w:hAnsi="FangSong" w:cs="仿宋"/>
                <w:sz w:val="32"/>
                <w:szCs w:val="32"/>
              </w:rPr>
              <w:t>通讯社</w:t>
            </w:r>
            <w:r w:rsidRPr="00E07963">
              <w:rPr>
                <w:rFonts w:ascii="FangSong" w:eastAsia="FangSong" w:hAnsi="FangSong" w:cs="仿宋" w:hint="eastAsia"/>
                <w:sz w:val="32"/>
                <w:szCs w:val="32"/>
              </w:rPr>
              <w:t>）。</w:t>
            </w:r>
          </w:p>
          <w:p w:rsidR="00D77890" w:rsidRPr="00E07963" w:rsidRDefault="00D77890" w:rsidP="00B7453C">
            <w:pPr>
              <w:adjustRightInd w:val="0"/>
              <w:snapToGrid w:val="0"/>
              <w:spacing w:line="480" w:lineRule="exact"/>
              <w:ind w:firstLineChars="4" w:firstLine="13"/>
              <w:rPr>
                <w:rFonts w:ascii="FangSong" w:eastAsia="FangSong" w:hAnsi="FangSong" w:cs="仿宋" w:hint="eastAsia"/>
                <w:sz w:val="32"/>
                <w:szCs w:val="32"/>
              </w:rPr>
            </w:pPr>
            <w:r w:rsidRPr="00E07963">
              <w:rPr>
                <w:rFonts w:ascii="FangSong" w:eastAsia="FangSong" w:hAnsi="FangSong" w:cs="仿宋"/>
                <w:sz w:val="32"/>
                <w:szCs w:val="32"/>
              </w:rPr>
              <w:t>2.不得投资互联网新闻信息服务、互联网公众发布信息服务。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tblInd w:w="0" w:type="dxa"/>
        <w:tblLayout w:type="fixed"/>
        <w:tblLook w:val="0000" w:firstRow="0" w:lastRow="0" w:firstColumn="0" w:lastColumn="0" w:noHBand="0" w:noVBand="0"/>
      </w:tblPr>
      <w:tblGrid>
        <w:gridCol w:w="2084"/>
        <w:gridCol w:w="6438"/>
      </w:tblGrid>
      <w:tr w:rsidR="00D77890" w:rsidRPr="00E07963">
        <w:trPr>
          <w:cantSplit/>
          <w:trHeight w:val="699"/>
        </w:trPr>
        <w:tc>
          <w:tcPr>
            <w:tcW w:w="2084" w:type="dxa"/>
            <w:vMerge w:val="restart"/>
            <w:tcBorders>
              <w:tl2br w:val="nil"/>
              <w:tr2bl w:val="nil"/>
            </w:tcBorders>
          </w:tcPr>
          <w:p w:rsidR="00D77890" w:rsidRPr="00E07963" w:rsidRDefault="00D77890">
            <w:pPr>
              <w:spacing w:line="480" w:lineRule="exact"/>
              <w:rPr>
                <w:rFonts w:ascii="FangSong" w:eastAsia="FangSong" w:hAnsi="FangSong" w:hint="eastAsia"/>
                <w:b/>
                <w:sz w:val="32"/>
                <w:szCs w:val="32"/>
                <w:lang w:eastAsia="zh-TW"/>
              </w:rPr>
            </w:pPr>
            <w:r w:rsidRPr="00E07963">
              <w:rPr>
                <w:rFonts w:ascii="FangSong" w:eastAsia="FangSong" w:hAnsi="FangSong" w:hint="eastAsia"/>
                <w:b/>
                <w:sz w:val="32"/>
                <w:szCs w:val="32"/>
              </w:rPr>
              <w:lastRenderedPageBreak/>
              <w:t>部门</w:t>
            </w:r>
            <w:r w:rsidRPr="00E07963">
              <w:rPr>
                <w:rFonts w:ascii="FangSong" w:eastAsia="FangSong" w:hAnsi="FangSong"/>
                <w:b/>
                <w:sz w:val="32"/>
                <w:szCs w:val="32"/>
              </w:rPr>
              <w:t>：</w:t>
            </w:r>
          </w:p>
          <w:p w:rsidR="00D77890" w:rsidRPr="00E07963" w:rsidRDefault="00D77890">
            <w:pPr>
              <w:spacing w:line="480" w:lineRule="exact"/>
              <w:rPr>
                <w:rFonts w:ascii="FangSong" w:eastAsia="FangSong" w:hAnsi="FangSong"/>
                <w:sz w:val="32"/>
                <w:szCs w:val="32"/>
              </w:rPr>
            </w:pPr>
            <w:r w:rsidRPr="00E07963">
              <w:rPr>
                <w:rFonts w:ascii="FangSong" w:eastAsia="FangSong" w:hAnsi="FangSong" w:hint="eastAsia"/>
                <w:b/>
                <w:sz w:val="32"/>
                <w:szCs w:val="32"/>
              </w:rPr>
              <w:t>分部门</w:t>
            </w:r>
            <w:r w:rsidRPr="00E07963">
              <w:rPr>
                <w:rFonts w:ascii="FangSong" w:eastAsia="FangSong" w:hAnsi="FangSong"/>
                <w:b/>
                <w:sz w:val="32"/>
                <w:szCs w:val="32"/>
              </w:rPr>
              <w:t>：</w:t>
            </w:r>
          </w:p>
        </w:tc>
        <w:tc>
          <w:tcPr>
            <w:tcW w:w="6438" w:type="dxa"/>
            <w:tcBorders>
              <w:tl2br w:val="nil"/>
              <w:tr2bl w:val="nil"/>
            </w:tcBorders>
            <w:vAlign w:val="center"/>
          </w:tcPr>
          <w:p w:rsidR="00D77890" w:rsidRPr="00E07963" w:rsidRDefault="00D77890">
            <w:pPr>
              <w:tabs>
                <w:tab w:val="left" w:pos="612"/>
              </w:tabs>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10.</w:t>
            </w:r>
            <w:r w:rsidRPr="00E07963">
              <w:rPr>
                <w:rFonts w:ascii="FangSong" w:eastAsia="FangSong" w:hAnsi="FangSong" w:cs="仿宋" w:hint="eastAsia"/>
                <w:sz w:val="32"/>
                <w:szCs w:val="32"/>
              </w:rPr>
              <w:tab/>
              <w:t>娱乐、文化和体育服务</w:t>
            </w:r>
          </w:p>
        </w:tc>
      </w:tr>
      <w:tr w:rsidR="00D77890" w:rsidRPr="00E07963">
        <w:trPr>
          <w:cantSplit/>
          <w:trHeight w:val="599"/>
        </w:trPr>
        <w:tc>
          <w:tcPr>
            <w:tcW w:w="2084" w:type="dxa"/>
            <w:vMerge/>
            <w:tcBorders>
              <w:tl2br w:val="nil"/>
              <w:tr2bl w:val="nil"/>
            </w:tcBorders>
          </w:tcPr>
          <w:p w:rsidR="00D77890" w:rsidRPr="00E07963" w:rsidRDefault="00D77890">
            <w:pPr>
              <w:spacing w:line="480" w:lineRule="exact"/>
              <w:rPr>
                <w:rFonts w:ascii="FangSong" w:eastAsia="FangSong" w:hAnsi="FangSong"/>
                <w:sz w:val="32"/>
                <w:szCs w:val="32"/>
              </w:rPr>
            </w:pPr>
          </w:p>
        </w:tc>
        <w:tc>
          <w:tcPr>
            <w:tcW w:w="6438" w:type="dxa"/>
            <w:tcBorders>
              <w:tl2br w:val="nil"/>
              <w:tr2bl w:val="nil"/>
            </w:tcBorders>
            <w:vAlign w:val="center"/>
          </w:tcPr>
          <w:p w:rsidR="00D77890" w:rsidRPr="00E07963" w:rsidRDefault="00D77890">
            <w:pPr>
              <w:tabs>
                <w:tab w:val="left" w:pos="972"/>
              </w:tabs>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 xml:space="preserve">    C.</w:t>
            </w:r>
            <w:r w:rsidRPr="00E07963">
              <w:rPr>
                <w:rFonts w:ascii="FangSong" w:eastAsia="FangSong" w:hAnsi="FangSong" w:cs="仿宋" w:hint="eastAsia"/>
                <w:sz w:val="32"/>
                <w:szCs w:val="32"/>
              </w:rPr>
              <w:tab/>
              <w:t>图书馆、档案馆、博物馆和其他文化服务（CPC963）</w:t>
            </w:r>
          </w:p>
        </w:tc>
      </w:tr>
      <w:tr w:rsidR="00D77890" w:rsidRPr="00E07963">
        <w:tc>
          <w:tcPr>
            <w:tcW w:w="2084" w:type="dxa"/>
            <w:tcBorders>
              <w:tl2br w:val="nil"/>
              <w:tr2bl w:val="nil"/>
            </w:tcBorders>
          </w:tcPr>
          <w:p w:rsidR="00D77890" w:rsidRPr="00E07963" w:rsidRDefault="00D77890">
            <w:pPr>
              <w:spacing w:line="480" w:lineRule="exact"/>
              <w:rPr>
                <w:rFonts w:ascii="FangSong" w:eastAsia="FangSong" w:hAnsi="FangSong" w:hint="eastAsia"/>
                <w:sz w:val="32"/>
                <w:szCs w:val="32"/>
              </w:rPr>
            </w:pPr>
            <w:r w:rsidRPr="00E07963">
              <w:rPr>
                <w:rFonts w:ascii="FangSong" w:eastAsia="FangSong" w:hAnsi="FangSong" w:hint="eastAsia"/>
                <w:b/>
                <w:sz w:val="32"/>
                <w:szCs w:val="32"/>
              </w:rPr>
              <w:t>所涉及的义务：</w:t>
            </w:r>
          </w:p>
        </w:tc>
        <w:tc>
          <w:tcPr>
            <w:tcW w:w="6438" w:type="dxa"/>
            <w:tcBorders>
              <w:tl2br w:val="nil"/>
              <w:tr2bl w:val="nil"/>
            </w:tcBorders>
            <w:vAlign w:val="center"/>
          </w:tcPr>
          <w:p w:rsidR="00D77890" w:rsidRPr="00E07963" w:rsidRDefault="00D77890">
            <w:pPr>
              <w:adjustRightInd w:val="0"/>
              <w:snapToGrid w:val="0"/>
              <w:spacing w:line="480" w:lineRule="exact"/>
              <w:rPr>
                <w:rFonts w:ascii="FangSong" w:eastAsia="FangSong" w:hAnsi="FangSong" w:cs="仿宋" w:hint="eastAsia"/>
                <w:sz w:val="32"/>
                <w:szCs w:val="32"/>
              </w:rPr>
            </w:pPr>
            <w:r w:rsidRPr="00E07963">
              <w:rPr>
                <w:rFonts w:ascii="FangSong" w:eastAsia="FangSong" w:hAnsi="FangSong" w:cs="仿宋" w:hint="eastAsia"/>
                <w:sz w:val="32"/>
                <w:szCs w:val="32"/>
              </w:rPr>
              <w:t>国民待遇</w:t>
            </w:r>
          </w:p>
        </w:tc>
      </w:tr>
      <w:tr w:rsidR="00D77890" w:rsidRPr="00E07963">
        <w:tc>
          <w:tcPr>
            <w:tcW w:w="2084" w:type="dxa"/>
            <w:tcBorders>
              <w:tl2br w:val="nil"/>
              <w:tr2bl w:val="nil"/>
            </w:tcBorders>
          </w:tcPr>
          <w:p w:rsidR="00D77890" w:rsidRPr="00E07963" w:rsidRDefault="00D77890">
            <w:pPr>
              <w:spacing w:line="480" w:lineRule="exact"/>
              <w:rPr>
                <w:rFonts w:ascii="FangSong" w:eastAsia="FangSong" w:hAnsi="FangSong"/>
                <w:sz w:val="32"/>
                <w:szCs w:val="32"/>
              </w:rPr>
            </w:pPr>
            <w:r w:rsidRPr="00E07963">
              <w:rPr>
                <w:rFonts w:ascii="FangSong" w:eastAsia="FangSong" w:hAnsi="FangSong" w:hint="eastAsia"/>
                <w:b/>
                <w:sz w:val="32"/>
                <w:szCs w:val="32"/>
                <w:lang w:eastAsia="zh-TW"/>
              </w:rPr>
              <w:t>保留的限制性措施</w:t>
            </w:r>
            <w:r w:rsidRPr="00E07963">
              <w:rPr>
                <w:rFonts w:ascii="FangSong" w:eastAsia="FangSong" w:hAnsi="FangSong"/>
                <w:b/>
                <w:sz w:val="32"/>
                <w:szCs w:val="32"/>
                <w:lang w:eastAsia="zh-TW"/>
              </w:rPr>
              <w:t>：</w:t>
            </w:r>
          </w:p>
        </w:tc>
        <w:tc>
          <w:tcPr>
            <w:tcW w:w="6438" w:type="dxa"/>
            <w:tcBorders>
              <w:tl2br w:val="nil"/>
              <w:tr2bl w:val="nil"/>
            </w:tcBorders>
            <w:vAlign w:val="center"/>
          </w:tcPr>
          <w:p w:rsidR="00D77890" w:rsidRPr="00E07963" w:rsidRDefault="00D77890">
            <w:pPr>
              <w:pStyle w:val="KWBodytext"/>
              <w:adjustRightInd w:val="0"/>
              <w:snapToGrid w:val="0"/>
              <w:spacing w:beforeLines="70" w:before="218" w:afterLines="70" w:after="218" w:line="240" w:lineRule="auto"/>
              <w:ind w:firstLineChars="0" w:firstLine="0"/>
              <w:rPr>
                <w:rFonts w:ascii="FangSong" w:eastAsia="FangSong" w:hAnsi="FangSong" w:cs="仿宋" w:hint="eastAsia"/>
                <w:sz w:val="32"/>
                <w:szCs w:val="32"/>
              </w:rPr>
            </w:pPr>
            <w:r w:rsidRPr="00E07963">
              <w:rPr>
                <w:rFonts w:ascii="FangSong" w:eastAsia="FangSong" w:hAnsi="FangSong" w:cs="仿宋" w:hint="eastAsia"/>
                <w:sz w:val="32"/>
                <w:szCs w:val="32"/>
                <w:u w:val="single"/>
                <w:lang w:eastAsia="zh-CN"/>
              </w:rPr>
              <w:t>商业存在</w:t>
            </w:r>
          </w:p>
          <w:p w:rsidR="00D77890" w:rsidRPr="00E07963" w:rsidRDefault="00D77890" w:rsidP="00B7453C">
            <w:pPr>
              <w:numPr>
                <w:ilvl w:val="0"/>
                <w:numId w:val="35"/>
              </w:numPr>
              <w:tabs>
                <w:tab w:val="left" w:pos="312"/>
              </w:tabs>
              <w:adjustRightInd w:val="0"/>
              <w:snapToGrid w:val="0"/>
              <w:spacing w:line="480" w:lineRule="exact"/>
              <w:ind w:firstLineChars="4" w:firstLine="13"/>
              <w:rPr>
                <w:rFonts w:ascii="FangSong" w:eastAsia="FangSong" w:hAnsi="FangSong" w:cs="仿宋" w:hint="eastAsia"/>
                <w:sz w:val="32"/>
                <w:szCs w:val="32"/>
              </w:rPr>
            </w:pPr>
            <w:r w:rsidRPr="00E07963">
              <w:rPr>
                <w:rFonts w:ascii="FangSong" w:eastAsia="FangSong" w:hAnsi="FangSong" w:cs="仿宋" w:hint="eastAsia"/>
                <w:sz w:val="32"/>
                <w:szCs w:val="32"/>
              </w:rPr>
              <w:t>不得投资国有文物博物馆。为明晰起见，</w:t>
            </w:r>
            <w:r w:rsidRPr="00E07963">
              <w:rPr>
                <w:rFonts w:ascii="FangSong" w:eastAsia="FangSong" w:hAnsi="FangSong" w:cs="仿宋"/>
                <w:sz w:val="32"/>
                <w:szCs w:val="32"/>
              </w:rPr>
              <w:t>澳门</w:t>
            </w:r>
            <w:r w:rsidRPr="00E07963">
              <w:rPr>
                <w:rFonts w:ascii="FangSong" w:eastAsia="FangSong" w:hAnsi="FangSong" w:cs="仿宋" w:hint="eastAsia"/>
                <w:sz w:val="32"/>
                <w:szCs w:val="32"/>
              </w:rPr>
              <w:t>服务提供者可以独资形式在内地提供博物馆的专业服务。</w:t>
            </w:r>
          </w:p>
          <w:p w:rsidR="00D77890" w:rsidRPr="00E07963" w:rsidRDefault="00D77890" w:rsidP="00B7453C">
            <w:pPr>
              <w:numPr>
                <w:ilvl w:val="0"/>
                <w:numId w:val="35"/>
              </w:numPr>
              <w:tabs>
                <w:tab w:val="left" w:pos="312"/>
              </w:tabs>
              <w:adjustRightInd w:val="0"/>
              <w:snapToGrid w:val="0"/>
              <w:spacing w:line="480" w:lineRule="exact"/>
              <w:ind w:firstLineChars="4" w:firstLine="13"/>
              <w:rPr>
                <w:rFonts w:ascii="FangSong" w:eastAsia="FangSong" w:hAnsi="FangSong" w:cs="仿宋" w:hint="eastAsia"/>
                <w:sz w:val="32"/>
                <w:szCs w:val="32"/>
              </w:rPr>
            </w:pPr>
            <w:r w:rsidRPr="00E07963">
              <w:rPr>
                <w:rFonts w:ascii="FangSong" w:eastAsia="FangSong" w:hAnsi="FangSong" w:cs="仿宋" w:hint="eastAsia"/>
                <w:sz w:val="32"/>
                <w:szCs w:val="32"/>
              </w:rPr>
              <w:t>不得投资文物拍卖的拍卖公司、文物商店。</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sz w:val="32"/>
                <w:szCs w:val="32"/>
                <w:lang w:eastAsia="zh-CN"/>
              </w:rPr>
              <w:t>10</w:t>
            </w:r>
            <w:r>
              <w:rPr>
                <w:rFonts w:ascii="FangSong" w:eastAsia="FangSong" w:hAnsi="FangSong" w:hint="eastAsia"/>
                <w:sz w:val="32"/>
                <w:szCs w:val="32"/>
                <w:lang w:eastAsia="zh-CN"/>
              </w:rPr>
              <w:t>．娱乐、文化和体育服务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．体育和其他娱乐服务（</w:t>
            </w:r>
            <w:r>
              <w:rPr>
                <w:rFonts w:ascii="FangSong" w:eastAsia="FangSong" w:hAnsi="FangSong"/>
                <w:sz w:val="32"/>
                <w:szCs w:val="32"/>
                <w:lang w:eastAsia="zh-CN"/>
              </w:rPr>
              <w:t>CPC964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left="567" w:firstLineChars="0" w:hanging="567"/>
              <w:rPr>
                <w:rFonts w:ascii="FangSong" w:eastAsia="FangSong" w:hAnsi="FangSong" w:hint="eastAsia"/>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海洋运输服务</w:t>
            </w:r>
          </w:p>
          <w:p w:rsidR="00D77890" w:rsidRDefault="00D77890">
            <w:pPr>
              <w:pStyle w:val="af"/>
              <w:widowControl/>
              <w:adjustRightInd w:val="0"/>
              <w:spacing w:beforeLines="75" w:before="234" w:afterLines="75" w:after="234"/>
              <w:ind w:leftChars="190" w:left="399" w:firstLineChars="71" w:firstLine="227"/>
              <w:rPr>
                <w:rFonts w:ascii="FangSong" w:eastAsia="FangSong" w:hAnsi="FangSong"/>
                <w:sz w:val="32"/>
                <w:szCs w:val="32"/>
              </w:rPr>
            </w:pPr>
            <w:r>
              <w:rPr>
                <w:rFonts w:ascii="FangSong" w:eastAsia="FangSong" w:hAnsi="FangSong"/>
                <w:sz w:val="32"/>
                <w:szCs w:val="32"/>
              </w:rPr>
              <w:t xml:space="preserve">a. </w:t>
            </w:r>
            <w:r>
              <w:rPr>
                <w:rFonts w:ascii="FangSong" w:eastAsia="FangSong" w:hAnsi="FangSong" w:hint="eastAsia"/>
                <w:sz w:val="32"/>
                <w:szCs w:val="32"/>
              </w:rPr>
              <w:t>客运服务（</w:t>
            </w:r>
            <w:r>
              <w:rPr>
                <w:rFonts w:ascii="FangSong" w:eastAsia="FangSong" w:hAnsi="FangSong"/>
                <w:sz w:val="32"/>
                <w:szCs w:val="32"/>
              </w:rPr>
              <w:t>CPC7211</w:t>
            </w:r>
            <w:r>
              <w:rPr>
                <w:rFonts w:ascii="FangSong" w:eastAsia="FangSong" w:hAnsi="FangSong" w:hint="eastAsia"/>
                <w:sz w:val="32"/>
                <w:szCs w:val="32"/>
              </w:rPr>
              <w:t>）</w:t>
            </w:r>
            <w:r>
              <w:rPr>
                <w:rFonts w:ascii="FangSong" w:eastAsia="FangSong" w:hAnsi="FangSong"/>
                <w:sz w:val="32"/>
                <w:szCs w:val="32"/>
              </w:rPr>
              <w:t xml:space="preserve"> </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从事沿海水路运输服务应符合下列条件：</w:t>
            </w:r>
          </w:p>
          <w:p w:rsidR="00D77890" w:rsidRDefault="00D77890">
            <w:pPr>
              <w:pStyle w:val="KWBodytext"/>
              <w:numPr>
                <w:ilvl w:val="0"/>
                <w:numId w:val="36"/>
              </w:numPr>
              <w:adjustRightInd w:val="0"/>
              <w:snapToGrid w:val="0"/>
              <w:spacing w:beforeLines="75" w:before="234" w:afterLines="75" w:after="234" w:line="240" w:lineRule="auto"/>
              <w:ind w:left="583" w:firstLineChars="0" w:hanging="567"/>
              <w:rPr>
                <w:rFonts w:ascii="FangSong" w:eastAsia="FangSong" w:hAnsi="FangSong"/>
                <w:sz w:val="32"/>
                <w:szCs w:val="32"/>
                <w:lang w:eastAsia="zh-CN"/>
              </w:rPr>
            </w:pPr>
            <w:r>
              <w:rPr>
                <w:rFonts w:ascii="FangSong" w:eastAsia="FangSong" w:hAnsi="FangSong" w:hint="eastAsia"/>
                <w:sz w:val="32"/>
                <w:szCs w:val="32"/>
                <w:lang w:eastAsia="zh-CN"/>
              </w:rPr>
              <w:t>在拟经营的范围内，内地水路运输经营者无法满足需求</w:t>
            </w:r>
            <w:r w:rsidR="00054D5B">
              <w:rPr>
                <w:rFonts w:ascii="FangSong" w:eastAsia="FangSong" w:hAnsi="FangSong" w:hint="eastAsia"/>
                <w:sz w:val="32"/>
                <w:szCs w:val="32"/>
                <w:lang w:eastAsia="zh-CN"/>
              </w:rPr>
              <w:t>；</w:t>
            </w:r>
          </w:p>
          <w:p w:rsidR="00D77890" w:rsidRDefault="00D77890">
            <w:pPr>
              <w:pStyle w:val="KWBodytext"/>
              <w:numPr>
                <w:ilvl w:val="0"/>
                <w:numId w:val="36"/>
              </w:numPr>
              <w:adjustRightInd w:val="0"/>
              <w:snapToGrid w:val="0"/>
              <w:spacing w:beforeLines="75" w:before="234" w:afterLines="75" w:after="234" w:line="240" w:lineRule="auto"/>
              <w:ind w:left="583" w:firstLineChars="0" w:hanging="567"/>
              <w:rPr>
                <w:rFonts w:ascii="FangSong" w:eastAsia="FangSong" w:hAnsi="FangSong"/>
                <w:sz w:val="32"/>
                <w:szCs w:val="32"/>
                <w:lang w:eastAsia="zh-CN"/>
              </w:rPr>
            </w:pPr>
            <w:r>
              <w:rPr>
                <w:rFonts w:ascii="FangSong" w:eastAsia="FangSong" w:hAnsi="FangSong" w:hint="eastAsia"/>
                <w:sz w:val="32"/>
                <w:szCs w:val="32"/>
                <w:lang w:eastAsia="zh-CN"/>
              </w:rPr>
              <w:t>应当具有经营水路运输业务的良好业绩和运营记录</w:t>
            </w:r>
            <w:r w:rsidR="00054D5B">
              <w:rPr>
                <w:rFonts w:ascii="FangSong" w:eastAsia="FangSong" w:hAnsi="FangSong" w:hint="eastAsia"/>
                <w:sz w:val="32"/>
                <w:szCs w:val="32"/>
                <w:lang w:eastAsia="zh-CN"/>
              </w:rPr>
              <w:t>；</w:t>
            </w:r>
          </w:p>
          <w:p w:rsidR="00D77890" w:rsidRDefault="00D77890">
            <w:pPr>
              <w:pStyle w:val="KWBodytext"/>
              <w:numPr>
                <w:ilvl w:val="0"/>
                <w:numId w:val="36"/>
              </w:numPr>
              <w:adjustRightInd w:val="0"/>
              <w:snapToGrid w:val="0"/>
              <w:spacing w:beforeLines="75" w:before="234" w:afterLines="75" w:after="234" w:line="240" w:lineRule="auto"/>
              <w:ind w:left="583" w:firstLineChars="0" w:hanging="567"/>
              <w:rPr>
                <w:rFonts w:ascii="FangSong" w:eastAsia="FangSong" w:hAnsi="FangSong" w:hint="eastAsia"/>
                <w:sz w:val="32"/>
                <w:szCs w:val="32"/>
                <w:lang w:eastAsia="zh-CN"/>
              </w:rPr>
            </w:pP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384" w:hangingChars="120" w:hanging="384"/>
              <w:rPr>
                <w:rFonts w:ascii="FangSong" w:eastAsia="FangSong" w:hAnsi="FangSong" w:hint="eastAsia"/>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海洋运输服务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货运服务（</w:t>
            </w:r>
            <w:r>
              <w:rPr>
                <w:rFonts w:ascii="FangSong" w:eastAsia="FangSong" w:hAnsi="FangSong"/>
                <w:sz w:val="32"/>
                <w:szCs w:val="32"/>
                <w:lang w:eastAsia="zh-CN"/>
              </w:rPr>
              <w:t>CPC7212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从事沿海水路运输服务应符合下列条件：</w:t>
            </w:r>
          </w:p>
          <w:p w:rsidR="00D77890" w:rsidRDefault="00D77890">
            <w:pPr>
              <w:pStyle w:val="KWBodytext"/>
              <w:adjustRightInd w:val="0"/>
              <w:snapToGrid w:val="0"/>
              <w:spacing w:beforeLines="75" w:before="234" w:afterLines="75" w:after="234" w:line="240" w:lineRule="auto"/>
              <w:ind w:left="16"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在拟经营的范围内，内地水路运输经营者无法满足需求</w:t>
            </w:r>
            <w:r w:rsidR="008F6B63">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left="16"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应当具有经营水路运输业务的良好业绩和运营记录</w:t>
            </w:r>
            <w:r w:rsidR="008F6B63">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left="16" w:firstLineChars="0" w:firstLine="0"/>
              <w:rPr>
                <w:rFonts w:ascii="FangSong" w:eastAsia="FangSong" w:hAnsi="FangSong" w:hint="eastAsia"/>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502" w:hangingChars="157" w:hanging="502"/>
              <w:rPr>
                <w:rFonts w:ascii="FangSong" w:eastAsia="FangSong" w:hAnsi="FangSong" w:hint="eastAsia"/>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A. </w:t>
            </w:r>
            <w:r>
              <w:rPr>
                <w:rFonts w:ascii="FangSong" w:eastAsia="FangSong" w:hAnsi="FangSong" w:hint="eastAsia"/>
                <w:sz w:val="32"/>
                <w:szCs w:val="32"/>
              </w:rPr>
              <w:t>海洋运输服务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 xml:space="preserve">c. </w:t>
            </w:r>
            <w:r>
              <w:rPr>
                <w:rFonts w:ascii="FangSong" w:eastAsia="FangSong" w:hAnsi="FangSong" w:hint="eastAsia"/>
                <w:sz w:val="32"/>
                <w:szCs w:val="32"/>
              </w:rPr>
              <w:t>船舶和船员的租赁（</w:t>
            </w:r>
            <w:r>
              <w:rPr>
                <w:rFonts w:ascii="FangSong" w:eastAsia="FangSong" w:hAnsi="FangSong"/>
                <w:sz w:val="32"/>
                <w:szCs w:val="32"/>
              </w:rPr>
              <w:t>CPC7213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t>不得提供沿海水路运输的船舶和船员租赁服务。</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海洋运输服务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d. </w:t>
            </w:r>
            <w:r>
              <w:rPr>
                <w:rFonts w:ascii="FangSong" w:eastAsia="FangSong" w:hAnsi="FangSong" w:hint="eastAsia"/>
                <w:sz w:val="32"/>
                <w:szCs w:val="32"/>
                <w:lang w:eastAsia="zh-CN"/>
              </w:rPr>
              <w:t>船舶维修和保养（</w:t>
            </w:r>
            <w:r>
              <w:rPr>
                <w:rFonts w:ascii="FangSong" w:eastAsia="FangSong" w:hAnsi="FangSong"/>
                <w:sz w:val="32"/>
                <w:szCs w:val="32"/>
                <w:lang w:eastAsia="zh-CN"/>
              </w:rPr>
              <w:t>CPC8868</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海洋运输服务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e. </w:t>
            </w:r>
            <w:r>
              <w:rPr>
                <w:rFonts w:ascii="FangSong" w:eastAsia="FangSong" w:hAnsi="FangSong" w:hint="eastAsia"/>
                <w:sz w:val="32"/>
                <w:szCs w:val="32"/>
                <w:lang w:eastAsia="zh-CN"/>
              </w:rPr>
              <w:t>拖驳服务（</w:t>
            </w:r>
            <w:r>
              <w:rPr>
                <w:rFonts w:ascii="FangSong" w:eastAsia="FangSong" w:hAnsi="FangSong"/>
                <w:sz w:val="32"/>
                <w:szCs w:val="32"/>
                <w:lang w:eastAsia="zh-CN"/>
              </w:rPr>
              <w:t>CPC7214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从事沿海水路运输服务应符合下列条件：</w:t>
            </w:r>
          </w:p>
          <w:p w:rsidR="00D77890" w:rsidRDefault="00D77890">
            <w:pPr>
              <w:pStyle w:val="KWBodytext"/>
              <w:numPr>
                <w:ilvl w:val="0"/>
                <w:numId w:val="37"/>
              </w:numPr>
              <w:adjustRightInd w:val="0"/>
              <w:snapToGrid w:val="0"/>
              <w:spacing w:beforeLines="75" w:before="234" w:afterLines="75" w:after="234" w:line="240" w:lineRule="auto"/>
              <w:ind w:left="583" w:firstLineChars="0" w:hanging="583"/>
              <w:rPr>
                <w:rFonts w:ascii="FangSong" w:eastAsia="FangSong" w:hAnsi="FangSong"/>
                <w:sz w:val="32"/>
                <w:szCs w:val="32"/>
                <w:lang w:eastAsia="zh-CN"/>
              </w:rPr>
            </w:pPr>
            <w:r>
              <w:rPr>
                <w:rFonts w:ascii="FangSong" w:eastAsia="FangSong" w:hAnsi="FangSong" w:hint="eastAsia"/>
                <w:sz w:val="32"/>
                <w:szCs w:val="32"/>
                <w:lang w:eastAsia="zh-CN"/>
              </w:rPr>
              <w:t>在拟经营的范围内，内地水路运输经营者无法满足需求</w:t>
            </w:r>
            <w:r w:rsidR="00C07864">
              <w:rPr>
                <w:rFonts w:ascii="FangSong" w:eastAsia="FangSong" w:hAnsi="FangSong" w:hint="eastAsia"/>
                <w:sz w:val="32"/>
                <w:szCs w:val="32"/>
                <w:lang w:eastAsia="zh-CN"/>
              </w:rPr>
              <w:t>；</w:t>
            </w:r>
          </w:p>
          <w:p w:rsidR="00D77890" w:rsidRDefault="00D77890">
            <w:pPr>
              <w:pStyle w:val="KWBodytext"/>
              <w:numPr>
                <w:ilvl w:val="0"/>
                <w:numId w:val="37"/>
              </w:numPr>
              <w:adjustRightInd w:val="0"/>
              <w:snapToGrid w:val="0"/>
              <w:spacing w:beforeLines="75" w:before="234" w:afterLines="75" w:after="234" w:line="240" w:lineRule="auto"/>
              <w:ind w:left="583" w:firstLineChars="0" w:hanging="583"/>
              <w:rPr>
                <w:rFonts w:ascii="FangSong" w:eastAsia="FangSong" w:hAnsi="FangSong"/>
                <w:sz w:val="32"/>
                <w:szCs w:val="32"/>
                <w:lang w:eastAsia="zh-CN"/>
              </w:rPr>
            </w:pPr>
            <w:r>
              <w:rPr>
                <w:rFonts w:ascii="FangSong" w:eastAsia="FangSong" w:hAnsi="FangSong" w:hint="eastAsia"/>
                <w:sz w:val="32"/>
                <w:szCs w:val="32"/>
                <w:lang w:eastAsia="zh-CN"/>
              </w:rPr>
              <w:t>应当具有经营水路运输业务的良好业绩和运营记录</w:t>
            </w:r>
            <w:r w:rsidR="00C07864">
              <w:rPr>
                <w:rFonts w:ascii="FangSong" w:eastAsia="FangSong" w:hAnsi="FangSong" w:hint="eastAsia"/>
                <w:sz w:val="32"/>
                <w:szCs w:val="32"/>
                <w:lang w:eastAsia="zh-CN"/>
              </w:rPr>
              <w:t>；</w:t>
            </w:r>
          </w:p>
          <w:p w:rsidR="00D77890" w:rsidRDefault="00D77890">
            <w:pPr>
              <w:pStyle w:val="KWBodytext"/>
              <w:numPr>
                <w:ilvl w:val="0"/>
                <w:numId w:val="37"/>
              </w:numPr>
              <w:adjustRightInd w:val="0"/>
              <w:snapToGrid w:val="0"/>
              <w:spacing w:beforeLines="75" w:before="234" w:afterLines="75" w:after="234" w:line="240" w:lineRule="auto"/>
              <w:ind w:left="583" w:firstLineChars="0" w:hanging="583"/>
              <w:rPr>
                <w:rFonts w:ascii="FangSong" w:eastAsia="FangSong" w:hAnsi="FangSong" w:hint="eastAsia"/>
                <w:sz w:val="32"/>
                <w:szCs w:val="32"/>
                <w:lang w:eastAsia="zh-CN"/>
              </w:rPr>
            </w:pP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502" w:hangingChars="157" w:hanging="502"/>
              <w:rPr>
                <w:rFonts w:ascii="FangSong" w:eastAsia="FangSong" w:hAnsi="FangSong" w:hint="eastAsia"/>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海洋运输服务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海运支持服务（</w:t>
            </w:r>
            <w:r>
              <w:rPr>
                <w:rFonts w:ascii="FangSong" w:eastAsia="FangSong" w:hAnsi="FangSong"/>
                <w:sz w:val="32"/>
                <w:szCs w:val="32"/>
                <w:lang w:eastAsia="zh-CN"/>
              </w:rPr>
              <w:t>CPC745</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可从事的海洋运输支持服务限于：</w:t>
            </w:r>
          </w:p>
          <w:p w:rsidR="00D77890" w:rsidRDefault="00D77890">
            <w:pPr>
              <w:pStyle w:val="KWBodytext"/>
              <w:numPr>
                <w:ilvl w:val="0"/>
                <w:numId w:val="38"/>
              </w:numPr>
              <w:adjustRightInd w:val="0"/>
              <w:snapToGrid w:val="0"/>
              <w:spacing w:beforeLines="75" w:before="234" w:afterLines="75" w:after="234" w:line="240" w:lineRule="auto"/>
              <w:ind w:left="583" w:firstLineChars="0" w:hanging="583"/>
              <w:rPr>
                <w:rFonts w:ascii="FangSong" w:eastAsia="FangSong" w:hAnsi="FangSong"/>
                <w:sz w:val="32"/>
                <w:szCs w:val="32"/>
                <w:lang w:eastAsia="zh-CN"/>
              </w:rPr>
            </w:pPr>
            <w:r>
              <w:rPr>
                <w:rFonts w:ascii="FangSong" w:eastAsia="FangSong" w:hAnsi="FangSong" w:hint="eastAsia"/>
                <w:sz w:val="32"/>
                <w:szCs w:val="32"/>
                <w:lang w:eastAsia="zh-CN"/>
              </w:rPr>
              <w:t>设立独资公司，提供除燃料及水以外的物料供应服务</w:t>
            </w:r>
            <w:r w:rsidR="00334F69">
              <w:rPr>
                <w:rFonts w:ascii="FangSong" w:eastAsia="FangSong" w:hAnsi="FangSong" w:hint="eastAsia"/>
                <w:sz w:val="32"/>
                <w:szCs w:val="32"/>
                <w:lang w:eastAsia="zh-CN"/>
              </w:rPr>
              <w:t>；</w:t>
            </w:r>
          </w:p>
          <w:p w:rsidR="00D77890" w:rsidRDefault="00D77890">
            <w:pPr>
              <w:pStyle w:val="KWBodytext"/>
              <w:numPr>
                <w:ilvl w:val="0"/>
                <w:numId w:val="38"/>
              </w:numPr>
              <w:adjustRightInd w:val="0"/>
              <w:snapToGrid w:val="0"/>
              <w:spacing w:beforeLines="75" w:before="234" w:afterLines="75" w:after="234" w:line="240" w:lineRule="auto"/>
              <w:ind w:left="583" w:firstLineChars="0" w:hanging="583"/>
              <w:rPr>
                <w:rFonts w:ascii="FangSong" w:eastAsia="FangSong" w:hAnsi="FangSong" w:hint="eastAsia"/>
                <w:sz w:val="32"/>
                <w:szCs w:val="32"/>
                <w:lang w:eastAsia="zh-CN"/>
              </w:rPr>
            </w:pPr>
            <w:r>
              <w:rPr>
                <w:rFonts w:ascii="FangSong" w:eastAsia="FangSong" w:hAnsi="FangSong" w:hint="eastAsia"/>
                <w:sz w:val="32"/>
                <w:szCs w:val="32"/>
                <w:lang w:eastAsia="zh-CN"/>
              </w:rPr>
              <w:t>为进港或抛锚的船舶提供清洁、消毒、熏蒸、灭害虫及船舶封存和储存服务</w:t>
            </w:r>
            <w:r w:rsidR="00334F69">
              <w:rPr>
                <w:rFonts w:ascii="FangSong" w:eastAsia="FangSong" w:hAnsi="FangSong" w:hint="eastAsia"/>
                <w:sz w:val="32"/>
                <w:szCs w:val="32"/>
                <w:lang w:eastAsia="zh-CN"/>
              </w:rPr>
              <w:t>；</w:t>
            </w:r>
          </w:p>
          <w:p w:rsidR="00D77890" w:rsidRDefault="00D77890">
            <w:pPr>
              <w:pStyle w:val="KWBodytext"/>
              <w:numPr>
                <w:ilvl w:val="0"/>
                <w:numId w:val="38"/>
              </w:numPr>
              <w:adjustRightInd w:val="0"/>
              <w:snapToGrid w:val="0"/>
              <w:spacing w:beforeLines="75" w:before="234" w:afterLines="75" w:after="234" w:line="240" w:lineRule="auto"/>
              <w:ind w:left="583" w:firstLineChars="0" w:hanging="583"/>
              <w:rPr>
                <w:rFonts w:ascii="FangSong" w:eastAsia="FangSong" w:hAnsi="FangSong"/>
                <w:sz w:val="32"/>
                <w:szCs w:val="32"/>
                <w:lang w:eastAsia="zh-CN"/>
              </w:rPr>
            </w:pPr>
            <w:r>
              <w:rPr>
                <w:rFonts w:ascii="FangSong" w:eastAsia="FangSong" w:hAnsi="FangSong" w:hint="eastAsia"/>
                <w:sz w:val="32"/>
                <w:szCs w:val="32"/>
                <w:lang w:eastAsia="zh-CN"/>
              </w:rPr>
              <w:t>与内地方打捞人成立合作打捞企业，实施打捞活动。</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内水运输服务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客运服务（</w:t>
            </w:r>
            <w:r>
              <w:rPr>
                <w:rFonts w:ascii="FangSong" w:eastAsia="FangSong" w:hAnsi="FangSong"/>
                <w:sz w:val="32"/>
                <w:szCs w:val="32"/>
                <w:lang w:eastAsia="zh-CN"/>
              </w:rPr>
              <w:t>CPC7221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从事内水运输服务应符合下列条件：</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在拟经营的范围内，内地水路运输经营者无法满足需求</w:t>
            </w:r>
            <w:r w:rsidR="00334F69">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应当具有经营水路运输业务的良好业绩和运营记录</w:t>
            </w:r>
            <w:r w:rsidR="00334F69">
              <w:rPr>
                <w:rFonts w:ascii="FangSong" w:eastAsia="FangSong" w:hAnsi="FangSong" w:hint="eastAsia"/>
                <w:sz w:val="32"/>
                <w:szCs w:val="32"/>
                <w:lang w:eastAsia="zh-CN"/>
              </w:rPr>
              <w:t>；</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384" w:hangingChars="120" w:hanging="384"/>
              <w:rPr>
                <w:rFonts w:ascii="FangSong" w:eastAsia="FangSong" w:hAnsi="FangSong" w:hint="eastAsia"/>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内水运输服务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货运服务（</w:t>
            </w:r>
            <w:r>
              <w:rPr>
                <w:rFonts w:ascii="FangSong" w:eastAsia="FangSong" w:hAnsi="FangSong"/>
                <w:sz w:val="32"/>
                <w:szCs w:val="32"/>
                <w:lang w:eastAsia="zh-CN"/>
              </w:rPr>
              <w:t>CPC7222</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从事内水运输服务应符合下列条件：</w:t>
            </w:r>
          </w:p>
          <w:p w:rsidR="00D77890" w:rsidRDefault="00D77890">
            <w:pPr>
              <w:pStyle w:val="KWBodytext"/>
              <w:numPr>
                <w:ilvl w:val="0"/>
                <w:numId w:val="39"/>
              </w:numPr>
              <w:adjustRightInd w:val="0"/>
              <w:snapToGrid w:val="0"/>
              <w:spacing w:beforeLines="75" w:before="234" w:afterLines="75" w:after="234" w:line="240" w:lineRule="auto"/>
              <w:ind w:left="442" w:firstLineChars="0" w:hanging="442"/>
              <w:rPr>
                <w:rFonts w:ascii="FangSong" w:eastAsia="FangSong" w:hAnsi="FangSong"/>
                <w:sz w:val="32"/>
                <w:szCs w:val="32"/>
                <w:lang w:eastAsia="zh-CN"/>
              </w:rPr>
            </w:pPr>
            <w:r>
              <w:rPr>
                <w:rFonts w:ascii="FangSong" w:eastAsia="FangSong" w:hAnsi="FangSong" w:hint="eastAsia"/>
                <w:sz w:val="32"/>
                <w:szCs w:val="32"/>
                <w:lang w:eastAsia="zh-CN"/>
              </w:rPr>
              <w:t>在拟经营的范围内，内地水路运输经营者无法满足需求</w:t>
            </w:r>
            <w:r w:rsidR="005D7B22">
              <w:rPr>
                <w:rFonts w:ascii="FangSong" w:eastAsia="FangSong" w:hAnsi="FangSong" w:hint="eastAsia"/>
                <w:sz w:val="32"/>
                <w:szCs w:val="32"/>
                <w:lang w:eastAsia="zh-CN"/>
              </w:rPr>
              <w:t>；</w:t>
            </w:r>
          </w:p>
          <w:p w:rsidR="00D77890" w:rsidRDefault="00D77890">
            <w:pPr>
              <w:pStyle w:val="KWBodytext"/>
              <w:numPr>
                <w:ilvl w:val="0"/>
                <w:numId w:val="39"/>
              </w:numPr>
              <w:adjustRightInd w:val="0"/>
              <w:snapToGrid w:val="0"/>
              <w:spacing w:beforeLines="75" w:before="234" w:afterLines="75" w:after="234" w:line="240" w:lineRule="auto"/>
              <w:ind w:left="442" w:firstLineChars="0" w:hanging="442"/>
              <w:rPr>
                <w:rFonts w:ascii="FangSong" w:eastAsia="FangSong" w:hAnsi="FangSong"/>
                <w:sz w:val="32"/>
                <w:szCs w:val="32"/>
                <w:lang w:eastAsia="zh-CN"/>
              </w:rPr>
            </w:pPr>
            <w:r>
              <w:rPr>
                <w:rFonts w:ascii="FangSong" w:eastAsia="FangSong" w:hAnsi="FangSong" w:hint="eastAsia"/>
                <w:sz w:val="32"/>
                <w:szCs w:val="32"/>
                <w:lang w:eastAsia="zh-CN"/>
              </w:rPr>
              <w:t>应当具有经营水路运输业务的良好业绩和运营记录</w:t>
            </w:r>
            <w:r w:rsidR="005D7B22">
              <w:rPr>
                <w:rFonts w:ascii="FangSong" w:eastAsia="FangSong" w:hAnsi="FangSong" w:hint="eastAsia"/>
                <w:sz w:val="32"/>
                <w:szCs w:val="32"/>
                <w:lang w:eastAsia="zh-CN"/>
              </w:rPr>
              <w:t>；</w:t>
            </w:r>
          </w:p>
          <w:p w:rsidR="00D77890" w:rsidRDefault="00D77890">
            <w:pPr>
              <w:pStyle w:val="KWBodytext"/>
              <w:numPr>
                <w:ilvl w:val="0"/>
                <w:numId w:val="39"/>
              </w:numPr>
              <w:adjustRightInd w:val="0"/>
              <w:snapToGrid w:val="0"/>
              <w:spacing w:beforeLines="75" w:before="234" w:afterLines="75" w:after="234" w:line="240" w:lineRule="auto"/>
              <w:ind w:left="442" w:firstLineChars="0" w:hanging="442"/>
              <w:rPr>
                <w:rFonts w:ascii="FangSong" w:eastAsia="FangSong" w:hAnsi="FangSong" w:hint="eastAsia"/>
                <w:sz w:val="32"/>
                <w:szCs w:val="32"/>
                <w:lang w:eastAsia="zh-CN"/>
              </w:rPr>
            </w:pP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384" w:hangingChars="120" w:hanging="384"/>
              <w:rPr>
                <w:rFonts w:ascii="FangSong" w:eastAsia="FangSong" w:hAnsi="FangSong"/>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B. </w:t>
            </w:r>
            <w:r>
              <w:rPr>
                <w:rFonts w:ascii="FangSong" w:eastAsia="FangSong" w:hAnsi="FangSong" w:hint="eastAsia"/>
                <w:sz w:val="32"/>
                <w:szCs w:val="32"/>
              </w:rPr>
              <w:t>内水运输服务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 xml:space="preserve">c. </w:t>
            </w:r>
            <w:r>
              <w:rPr>
                <w:rFonts w:ascii="FangSong" w:eastAsia="FangSong" w:hAnsi="FangSong" w:hint="eastAsia"/>
                <w:sz w:val="32"/>
                <w:szCs w:val="32"/>
              </w:rPr>
              <w:t>船舶和船员的租赁（</w:t>
            </w:r>
            <w:r>
              <w:rPr>
                <w:rFonts w:ascii="FangSong" w:eastAsia="FangSong" w:hAnsi="FangSong"/>
                <w:sz w:val="32"/>
                <w:szCs w:val="32"/>
              </w:rPr>
              <w:t>CPC7223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t>不得提供内水船舶和船员租赁服务。</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内水运输服务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．船舶维修和保养（</w:t>
            </w:r>
            <w:r>
              <w:rPr>
                <w:rFonts w:ascii="FangSong" w:eastAsia="FangSong" w:hAnsi="FangSong"/>
                <w:sz w:val="32"/>
                <w:szCs w:val="32"/>
                <w:lang w:eastAsia="zh-CN"/>
              </w:rPr>
              <w:t>CPC8868</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内水运输服务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e. </w:t>
            </w:r>
            <w:r>
              <w:rPr>
                <w:rFonts w:ascii="FangSong" w:eastAsia="FangSong" w:hAnsi="FangSong" w:hint="eastAsia"/>
                <w:sz w:val="32"/>
                <w:szCs w:val="32"/>
                <w:lang w:eastAsia="zh-CN"/>
              </w:rPr>
              <w:t>拖驳服务（</w:t>
            </w:r>
            <w:r>
              <w:rPr>
                <w:rFonts w:ascii="FangSong" w:eastAsia="FangSong" w:hAnsi="FangSong"/>
                <w:sz w:val="32"/>
                <w:szCs w:val="32"/>
                <w:lang w:eastAsia="zh-CN"/>
              </w:rPr>
              <w:t>CPC7224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1. 从事内水运输服务应符合下列条件：</w:t>
            </w:r>
          </w:p>
          <w:p w:rsidR="00D77890" w:rsidRDefault="00D77890">
            <w:pPr>
              <w:pStyle w:val="KWBodytext"/>
              <w:numPr>
                <w:ilvl w:val="0"/>
                <w:numId w:val="40"/>
              </w:numPr>
              <w:adjustRightInd w:val="0"/>
              <w:snapToGrid w:val="0"/>
              <w:spacing w:beforeLines="75" w:before="234" w:afterLines="75" w:after="234" w:line="240" w:lineRule="auto"/>
              <w:ind w:left="442" w:firstLineChars="0" w:hanging="442"/>
              <w:rPr>
                <w:rFonts w:ascii="FangSong" w:eastAsia="FangSong" w:hAnsi="FangSong"/>
                <w:sz w:val="32"/>
                <w:szCs w:val="32"/>
                <w:lang w:eastAsia="zh-CN"/>
              </w:rPr>
            </w:pPr>
            <w:r>
              <w:rPr>
                <w:rFonts w:ascii="FangSong" w:eastAsia="FangSong" w:hAnsi="FangSong" w:hint="eastAsia"/>
                <w:sz w:val="32"/>
                <w:szCs w:val="32"/>
                <w:lang w:eastAsia="zh-CN"/>
              </w:rPr>
              <w:t>在拟经营的范围内，内地水路运输经营者无法满足需求</w:t>
            </w:r>
            <w:r w:rsidR="00180287">
              <w:rPr>
                <w:rFonts w:ascii="FangSong" w:eastAsia="FangSong" w:hAnsi="FangSong" w:hint="eastAsia"/>
                <w:sz w:val="32"/>
                <w:szCs w:val="32"/>
                <w:lang w:eastAsia="zh-CN"/>
              </w:rPr>
              <w:t>；</w:t>
            </w:r>
          </w:p>
          <w:p w:rsidR="00D77890" w:rsidRDefault="00D77890">
            <w:pPr>
              <w:pStyle w:val="KWBodytext"/>
              <w:numPr>
                <w:ilvl w:val="0"/>
                <w:numId w:val="40"/>
              </w:numPr>
              <w:adjustRightInd w:val="0"/>
              <w:snapToGrid w:val="0"/>
              <w:spacing w:beforeLines="75" w:before="234" w:afterLines="75" w:after="234" w:line="240" w:lineRule="auto"/>
              <w:ind w:left="442" w:firstLineChars="0" w:hanging="442"/>
              <w:rPr>
                <w:rFonts w:ascii="FangSong" w:eastAsia="FangSong" w:hAnsi="FangSong"/>
                <w:sz w:val="32"/>
                <w:szCs w:val="32"/>
                <w:lang w:eastAsia="zh-CN"/>
              </w:rPr>
            </w:pPr>
            <w:r>
              <w:rPr>
                <w:rFonts w:ascii="FangSong" w:eastAsia="FangSong" w:hAnsi="FangSong" w:hint="eastAsia"/>
                <w:sz w:val="32"/>
                <w:szCs w:val="32"/>
                <w:lang w:eastAsia="zh-CN"/>
              </w:rPr>
              <w:t>应当具有经营水路运输业务的良好业绩和运营记录</w:t>
            </w:r>
            <w:r w:rsidR="00180287">
              <w:rPr>
                <w:rFonts w:ascii="FangSong" w:eastAsia="FangSong" w:hAnsi="FangSong" w:hint="eastAsia"/>
                <w:sz w:val="32"/>
                <w:szCs w:val="32"/>
                <w:lang w:eastAsia="zh-CN"/>
              </w:rPr>
              <w:t>；</w:t>
            </w:r>
          </w:p>
          <w:p w:rsidR="00D77890" w:rsidRDefault="00D77890">
            <w:pPr>
              <w:pStyle w:val="KWBodytext"/>
              <w:numPr>
                <w:ilvl w:val="0"/>
                <w:numId w:val="40"/>
              </w:numPr>
              <w:adjustRightInd w:val="0"/>
              <w:snapToGrid w:val="0"/>
              <w:spacing w:beforeLines="75" w:before="234" w:afterLines="75" w:after="234" w:line="240" w:lineRule="auto"/>
              <w:ind w:left="442" w:firstLineChars="0" w:hanging="442"/>
              <w:rPr>
                <w:rFonts w:ascii="FangSong" w:eastAsia="FangSong" w:hAnsi="FangSong" w:hint="eastAsia"/>
                <w:sz w:val="32"/>
                <w:szCs w:val="32"/>
                <w:lang w:eastAsia="zh-CN"/>
              </w:rPr>
            </w:pPr>
            <w:r>
              <w:rPr>
                <w:rFonts w:ascii="FangSong" w:eastAsia="FangSong" w:hAnsi="FangSong" w:hint="eastAsia"/>
                <w:sz w:val="32"/>
                <w:szCs w:val="32"/>
                <w:lang w:eastAsia="zh-CN"/>
              </w:rPr>
              <w:t>限于合资、合作，且</w:t>
            </w:r>
            <w:r>
              <w:rPr>
                <w:rFonts w:ascii="FangSong" w:eastAsia="FangSong" w:hAnsi="FangSong"/>
                <w:sz w:val="32"/>
                <w:szCs w:val="32"/>
                <w:lang w:eastAsia="zh-CN"/>
              </w:rPr>
              <w:t>澳门</w:t>
            </w:r>
            <w:r>
              <w:rPr>
                <w:rFonts w:ascii="FangSong" w:eastAsia="FangSong" w:hAnsi="FangSong" w:hint="eastAsia"/>
                <w:sz w:val="32"/>
                <w:szCs w:val="32"/>
                <w:lang w:eastAsia="zh-CN"/>
              </w:rPr>
              <w:t>服务提供者的出资额低于</w:t>
            </w:r>
            <w:r>
              <w:rPr>
                <w:rFonts w:ascii="FangSong" w:eastAsia="FangSong" w:hAnsi="FangSong"/>
                <w:sz w:val="32"/>
                <w:szCs w:val="32"/>
                <w:lang w:eastAsia="zh-CN"/>
              </w:rPr>
              <w:t>50%</w:t>
            </w:r>
            <w:r>
              <w:rPr>
                <w:rFonts w:ascii="FangSong" w:eastAsia="FangSong" w:hAnsi="FangSong" w:hint="eastAsia"/>
                <w:sz w:val="32"/>
                <w:szCs w:val="32"/>
                <w:lang w:eastAsia="zh-CN"/>
              </w:rPr>
              <w:t>。</w:t>
            </w:r>
          </w:p>
          <w:p w:rsidR="00D77890" w:rsidRDefault="00D77890" w:rsidP="00B7453C">
            <w:pPr>
              <w:pStyle w:val="KWBodytext"/>
              <w:adjustRightInd w:val="0"/>
              <w:snapToGrid w:val="0"/>
              <w:spacing w:beforeLines="75" w:before="234" w:afterLines="75" w:after="234" w:line="240" w:lineRule="auto"/>
              <w:ind w:left="502" w:hangingChars="157" w:hanging="502"/>
              <w:rPr>
                <w:rFonts w:ascii="FangSong" w:eastAsia="FangSong" w:hAnsi="FangSong"/>
                <w:sz w:val="32"/>
                <w:szCs w:val="32"/>
                <w:lang w:eastAsia="zh-CN"/>
              </w:rPr>
            </w:pPr>
            <w:r>
              <w:rPr>
                <w:rFonts w:ascii="FangSong" w:eastAsia="FangSong" w:hAnsi="FangSong" w:hint="eastAsia"/>
                <w:sz w:val="32"/>
                <w:szCs w:val="32"/>
                <w:lang w:eastAsia="zh-CN"/>
              </w:rPr>
              <w:t>2. 经批准取得水路运输经营许可的企业中，</w:t>
            </w:r>
            <w:r>
              <w:rPr>
                <w:rFonts w:ascii="FangSong" w:eastAsia="FangSong" w:hAnsi="FangSong"/>
                <w:sz w:val="32"/>
                <w:szCs w:val="32"/>
                <w:lang w:eastAsia="zh-CN"/>
              </w:rPr>
              <w:t>澳门</w:t>
            </w:r>
            <w:r>
              <w:rPr>
                <w:rFonts w:ascii="FangSong" w:eastAsia="FangSong" w:hAnsi="FangSong" w:hint="eastAsia"/>
                <w:sz w:val="32"/>
                <w:szCs w:val="32"/>
                <w:lang w:eastAsia="zh-CN"/>
              </w:rPr>
              <w:t>服务提供者或其投资股比等事项发生变化的，应当报原许可机关批准。</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内水运输服务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内水运输的支持服务（</w:t>
            </w:r>
            <w:r>
              <w:rPr>
                <w:rFonts w:ascii="FangSong" w:eastAsia="FangSong" w:hAnsi="FangSong"/>
                <w:sz w:val="32"/>
                <w:szCs w:val="32"/>
                <w:lang w:eastAsia="zh-CN"/>
              </w:rPr>
              <w:t>CPC745</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可从事的内水运输支持服务限于：</w:t>
            </w:r>
          </w:p>
          <w:p w:rsidR="00D77890" w:rsidRDefault="00D77890">
            <w:pPr>
              <w:pStyle w:val="KWBodytext"/>
              <w:numPr>
                <w:ilvl w:val="0"/>
                <w:numId w:val="41"/>
              </w:numPr>
              <w:adjustRightInd w:val="0"/>
              <w:snapToGrid w:val="0"/>
              <w:spacing w:beforeLines="75" w:before="234" w:afterLines="75" w:after="234" w:line="240" w:lineRule="auto"/>
              <w:ind w:left="583" w:firstLineChars="0" w:hanging="552"/>
              <w:rPr>
                <w:rFonts w:ascii="FangSong" w:eastAsia="FangSong" w:hAnsi="FangSong"/>
                <w:sz w:val="32"/>
                <w:szCs w:val="32"/>
                <w:lang w:eastAsia="zh-CN"/>
              </w:rPr>
            </w:pPr>
            <w:r>
              <w:rPr>
                <w:rFonts w:ascii="FangSong" w:eastAsia="FangSong" w:hAnsi="FangSong" w:hint="eastAsia"/>
                <w:sz w:val="32"/>
                <w:szCs w:val="32"/>
                <w:lang w:eastAsia="zh-CN"/>
              </w:rPr>
              <w:t>设立独资公司，提供除燃料及水以外的物料供应服务</w:t>
            </w:r>
            <w:r w:rsidR="00180287">
              <w:rPr>
                <w:rFonts w:ascii="FangSong" w:eastAsia="FangSong" w:hAnsi="FangSong" w:hint="eastAsia"/>
                <w:sz w:val="32"/>
                <w:szCs w:val="32"/>
                <w:lang w:eastAsia="zh-CN"/>
              </w:rPr>
              <w:t>；</w:t>
            </w:r>
          </w:p>
          <w:p w:rsidR="00D77890" w:rsidRDefault="00D77890">
            <w:pPr>
              <w:pStyle w:val="KWBodytext"/>
              <w:numPr>
                <w:ilvl w:val="0"/>
                <w:numId w:val="41"/>
              </w:numPr>
              <w:adjustRightInd w:val="0"/>
              <w:snapToGrid w:val="0"/>
              <w:spacing w:beforeLines="75" w:before="234" w:afterLines="75" w:after="234" w:line="240" w:lineRule="auto"/>
              <w:ind w:left="583" w:firstLineChars="0" w:hanging="552"/>
              <w:rPr>
                <w:rFonts w:ascii="FangSong" w:eastAsia="FangSong" w:hAnsi="FangSong" w:hint="eastAsia"/>
                <w:sz w:val="32"/>
                <w:szCs w:val="32"/>
                <w:lang w:eastAsia="zh-CN"/>
              </w:rPr>
            </w:pPr>
            <w:r>
              <w:rPr>
                <w:rFonts w:ascii="FangSong" w:eastAsia="FangSong" w:hAnsi="FangSong" w:hint="eastAsia"/>
                <w:sz w:val="32"/>
                <w:szCs w:val="32"/>
                <w:lang w:eastAsia="zh-CN"/>
              </w:rPr>
              <w:t>为进港或抛锚的船舶提供清洁、消毒、熏蒸、灭害虫及船舶封存和储存服务</w:t>
            </w:r>
            <w:r w:rsidR="00180287">
              <w:rPr>
                <w:rFonts w:ascii="FangSong" w:eastAsia="FangSong" w:hAnsi="FangSong" w:hint="eastAsia"/>
                <w:sz w:val="32"/>
                <w:szCs w:val="32"/>
                <w:lang w:eastAsia="zh-CN"/>
              </w:rPr>
              <w:t>；</w:t>
            </w:r>
          </w:p>
          <w:p w:rsidR="00D77890" w:rsidRDefault="00D77890">
            <w:pPr>
              <w:pStyle w:val="KWBodytext"/>
              <w:numPr>
                <w:ilvl w:val="0"/>
                <w:numId w:val="41"/>
              </w:numPr>
              <w:adjustRightInd w:val="0"/>
              <w:snapToGrid w:val="0"/>
              <w:spacing w:beforeLines="75" w:before="234" w:afterLines="75" w:after="234" w:line="240" w:lineRule="auto"/>
              <w:ind w:left="583" w:firstLineChars="0" w:hanging="552"/>
              <w:rPr>
                <w:rFonts w:ascii="FangSong" w:eastAsia="FangSong" w:hAnsi="FangSong"/>
                <w:sz w:val="32"/>
                <w:szCs w:val="32"/>
                <w:lang w:eastAsia="zh-CN"/>
              </w:rPr>
            </w:pPr>
            <w:r>
              <w:rPr>
                <w:rFonts w:ascii="FangSong" w:eastAsia="FangSong" w:hAnsi="FangSong" w:hint="eastAsia"/>
                <w:sz w:val="32"/>
                <w:szCs w:val="32"/>
                <w:lang w:eastAsia="zh-CN"/>
              </w:rPr>
              <w:t>与内地方打捞人成立合作打捞企业，实施打捞活动。</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．航空运输服务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．客运服务（</w:t>
            </w:r>
            <w:r>
              <w:rPr>
                <w:rFonts w:ascii="FangSong" w:eastAsia="FangSong" w:hAnsi="FangSong"/>
                <w:sz w:val="32"/>
                <w:szCs w:val="32"/>
              </w:rPr>
              <w:t>CPC731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42"/>
              </w:numPr>
              <w:adjustRightInd w:val="0"/>
              <w:snapToGrid w:val="0"/>
              <w:spacing w:beforeLines="75" w:before="234" w:afterLines="75" w:after="234" w:line="240" w:lineRule="auto"/>
              <w:ind w:firstLineChars="0"/>
              <w:rPr>
                <w:rFonts w:ascii="FangSong" w:eastAsia="FangSong" w:hAnsi="FangSong" w:hint="eastAsia"/>
                <w:sz w:val="32"/>
                <w:szCs w:val="32"/>
                <w:lang w:eastAsia="zh-TW"/>
              </w:rPr>
            </w:pPr>
            <w:r>
              <w:rPr>
                <w:rFonts w:ascii="FangSong" w:eastAsia="FangSong" w:hAnsi="FangSong" w:hint="eastAsia"/>
                <w:spacing w:val="4"/>
                <w:sz w:val="32"/>
                <w:szCs w:val="32"/>
                <w:lang w:eastAsia="zh-CN"/>
              </w:rPr>
              <w:t>设立经营公共航空客运公司，须由内地方控股，一</w:t>
            </w:r>
            <w:r>
              <w:rPr>
                <w:rFonts w:ascii="FangSong" w:eastAsia="FangSong" w:hAnsi="FangSong" w:hint="eastAsia"/>
                <w:sz w:val="32"/>
                <w:szCs w:val="32"/>
                <w:lang w:eastAsia="zh-CN"/>
              </w:rPr>
              <w:t>家</w:t>
            </w:r>
            <w:r>
              <w:rPr>
                <w:rFonts w:ascii="FangSong" w:eastAsia="FangSong" w:hAnsi="FangSong"/>
                <w:sz w:val="32"/>
                <w:szCs w:val="32"/>
                <w:lang w:eastAsia="zh-CN"/>
              </w:rPr>
              <w:t>澳门</w:t>
            </w:r>
            <w:r>
              <w:rPr>
                <w:rFonts w:ascii="FangSong" w:eastAsia="FangSong" w:hAnsi="FangSong" w:hint="eastAsia"/>
                <w:sz w:val="32"/>
                <w:szCs w:val="32"/>
                <w:lang w:eastAsia="zh-CN"/>
              </w:rPr>
              <w:t>服务提供者（包括其关联企业）投</w:t>
            </w:r>
            <w:r>
              <w:rPr>
                <w:rFonts w:ascii="FangSong" w:eastAsia="FangSong" w:hAnsi="FangSong" w:hint="eastAsia"/>
                <w:spacing w:val="4"/>
                <w:sz w:val="32"/>
                <w:szCs w:val="32"/>
                <w:lang w:eastAsia="zh-CN"/>
              </w:rPr>
              <w:t>资比例不可超过</w:t>
            </w:r>
            <w:r>
              <w:rPr>
                <w:rFonts w:ascii="FangSong" w:eastAsia="FangSong" w:hAnsi="FangSong"/>
                <w:spacing w:val="4"/>
                <w:sz w:val="32"/>
                <w:szCs w:val="32"/>
                <w:lang w:eastAsia="zh-CN"/>
              </w:rPr>
              <w:t>25%</w:t>
            </w:r>
            <w:r>
              <w:rPr>
                <w:rFonts w:ascii="FangSong" w:eastAsia="FangSong" w:hAnsi="FangSong" w:hint="eastAsia"/>
                <w:spacing w:val="4"/>
                <w:sz w:val="32"/>
                <w:szCs w:val="32"/>
                <w:lang w:eastAsia="zh-CN"/>
              </w:rPr>
              <w:t>，公司法定代表人须为中</w:t>
            </w:r>
            <w:r>
              <w:rPr>
                <w:rFonts w:ascii="FangSong" w:eastAsia="FangSong" w:hAnsi="FangSong" w:hint="eastAsia"/>
                <w:sz w:val="32"/>
                <w:szCs w:val="32"/>
                <w:lang w:eastAsia="zh-CN"/>
              </w:rPr>
              <w:t>国籍公民。</w:t>
            </w:r>
          </w:p>
          <w:p w:rsidR="00D77890" w:rsidRDefault="00D77890">
            <w:pPr>
              <w:pStyle w:val="KWBodytext"/>
              <w:numPr>
                <w:ilvl w:val="0"/>
                <w:numId w:val="42"/>
              </w:numPr>
              <w:adjustRightInd w:val="0"/>
              <w:snapToGrid w:val="0"/>
              <w:spacing w:beforeLines="75" w:before="234" w:afterLines="75" w:after="234" w:line="240" w:lineRule="auto"/>
              <w:ind w:firstLineChars="0"/>
              <w:rPr>
                <w:rFonts w:ascii="FangSong" w:eastAsia="FangSong" w:hAnsi="FangSong"/>
                <w:sz w:val="32"/>
                <w:szCs w:val="32"/>
                <w:lang w:eastAsia="zh-CN"/>
              </w:rPr>
            </w:pPr>
            <w:r>
              <w:rPr>
                <w:rFonts w:ascii="FangSong" w:eastAsia="FangSong" w:hAnsi="FangSong" w:hint="eastAsia"/>
                <w:sz w:val="32"/>
                <w:szCs w:val="32"/>
                <w:lang w:eastAsia="zh-CN"/>
              </w:rPr>
              <w:t>设立经营从事公务飞行、空中游览、为工业服务的通用航空企业，须由内地方控股；设立经营从事农、林、渔业作业的通用航空企业，限于与内地方合资、合作。通用航空企业的法定代表人必须为中国籍公民。</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．航空运输服务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．货运服务（</w:t>
            </w:r>
            <w:r>
              <w:rPr>
                <w:rFonts w:ascii="FangSong" w:eastAsia="FangSong" w:hAnsi="FangSong"/>
                <w:sz w:val="32"/>
                <w:szCs w:val="32"/>
              </w:rPr>
              <w:t>CPC732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设立经营公共航空货运公司，须由内地方控股，一家</w:t>
            </w:r>
            <w:r>
              <w:rPr>
                <w:rFonts w:ascii="FangSong" w:eastAsia="FangSong" w:hAnsi="FangSong"/>
                <w:sz w:val="32"/>
                <w:szCs w:val="32"/>
                <w:lang w:eastAsia="zh-CN"/>
              </w:rPr>
              <w:t>澳门</w:t>
            </w:r>
            <w:r>
              <w:rPr>
                <w:rFonts w:ascii="FangSong" w:eastAsia="FangSong" w:hAnsi="FangSong" w:hint="eastAsia"/>
                <w:sz w:val="32"/>
                <w:szCs w:val="32"/>
                <w:lang w:eastAsia="zh-CN"/>
              </w:rPr>
              <w:t>服务提供者（包括其关联企业）投资比例不可超过</w:t>
            </w:r>
            <w:r>
              <w:rPr>
                <w:rFonts w:ascii="FangSong" w:eastAsia="FangSong" w:hAnsi="FangSong"/>
                <w:sz w:val="32"/>
                <w:szCs w:val="32"/>
                <w:lang w:eastAsia="zh-CN"/>
              </w:rPr>
              <w:t>25%</w:t>
            </w:r>
            <w:r>
              <w:rPr>
                <w:rFonts w:ascii="FangSong" w:eastAsia="FangSong" w:hAnsi="FangSong" w:hint="eastAsia"/>
                <w:sz w:val="32"/>
                <w:szCs w:val="32"/>
                <w:lang w:eastAsia="zh-CN"/>
              </w:rPr>
              <w:t>，公司法定代表人须为中国籍公民。</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．航空运输服务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．带乘务员的飞机租赁服务（</w:t>
            </w:r>
            <w:r>
              <w:rPr>
                <w:rFonts w:ascii="FangSong" w:eastAsia="FangSong" w:hAnsi="FangSong"/>
                <w:sz w:val="32"/>
                <w:szCs w:val="32"/>
                <w:lang w:eastAsia="zh-CN"/>
              </w:rPr>
              <w:t>CPC734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．航空运输服务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．飞机的维修和保养服务（</w:t>
            </w:r>
            <w:r>
              <w:rPr>
                <w:rFonts w:ascii="FangSong" w:eastAsia="FangSong" w:hAnsi="FangSong"/>
                <w:sz w:val="32"/>
                <w:szCs w:val="32"/>
              </w:rPr>
              <w:t>CPC8868</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1" w:left="410" w:hangingChars="29" w:hanging="93"/>
              <w:rPr>
                <w:rFonts w:ascii="FangSong" w:eastAsia="FangSong" w:hAnsi="FangSong"/>
                <w:sz w:val="32"/>
                <w:szCs w:val="32"/>
                <w:lang w:eastAsia="zh-CN"/>
              </w:rPr>
            </w:pPr>
            <w:r>
              <w:rPr>
                <w:rFonts w:ascii="FangSong" w:eastAsia="FangSong" w:hAnsi="FangSong"/>
                <w:sz w:val="32"/>
                <w:szCs w:val="32"/>
                <w:lang w:eastAsia="zh-CN"/>
              </w:rPr>
              <w:t>C</w:t>
            </w:r>
            <w:r>
              <w:rPr>
                <w:rFonts w:ascii="FangSong" w:eastAsia="FangSong" w:hAnsi="FangSong" w:hint="eastAsia"/>
                <w:sz w:val="32"/>
                <w:szCs w:val="32"/>
                <w:lang w:eastAsia="zh-CN"/>
              </w:rPr>
              <w:t>．航空运输服务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．空运支持服务（</w:t>
            </w:r>
            <w:r>
              <w:rPr>
                <w:rFonts w:ascii="FangSong" w:eastAsia="FangSong" w:hAnsi="FangSong"/>
                <w:sz w:val="32"/>
                <w:szCs w:val="32"/>
              </w:rPr>
              <w:t>CPC746</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1.</w:t>
            </w:r>
            <w:r>
              <w:rPr>
                <w:rFonts w:ascii="FangSong" w:eastAsia="FangSong" w:hAnsi="FangSong" w:hint="eastAsia"/>
                <w:sz w:val="32"/>
                <w:szCs w:val="32"/>
                <w:lang w:eastAsia="zh-CN"/>
              </w:rPr>
              <w:t>不得投资和管理内地空中交通管制系统。</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2.</w:t>
            </w:r>
            <w:r>
              <w:rPr>
                <w:rFonts w:ascii="FangSong" w:eastAsia="FangSong" w:hAnsi="FangSong" w:hint="eastAsia"/>
                <w:sz w:val="32"/>
                <w:szCs w:val="32"/>
                <w:lang w:eastAsia="zh-CN"/>
              </w:rPr>
              <w:t>投资民用机场，应由内地方相对控股。</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3.</w:t>
            </w:r>
            <w:r>
              <w:rPr>
                <w:rFonts w:ascii="FangSong" w:eastAsia="FangSong" w:hAnsi="FangSong" w:hint="eastAsia"/>
                <w:sz w:val="32"/>
                <w:szCs w:val="32"/>
                <w:lang w:eastAsia="zh-CN"/>
              </w:rPr>
              <w:t>提供中小机场委托管理服务的合同有效期不超过</w:t>
            </w:r>
            <w:r>
              <w:rPr>
                <w:rFonts w:ascii="FangSong" w:eastAsia="FangSong" w:hAnsi="FangSong"/>
                <w:sz w:val="32"/>
                <w:szCs w:val="32"/>
                <w:lang w:eastAsia="zh-CN"/>
              </w:rPr>
              <w:t>20</w:t>
            </w:r>
            <w:r>
              <w:rPr>
                <w:rFonts w:ascii="FangSong" w:eastAsia="FangSong" w:hAnsi="FangSong" w:hint="eastAsia"/>
                <w:sz w:val="32"/>
                <w:szCs w:val="32"/>
                <w:lang w:eastAsia="zh-CN"/>
              </w:rPr>
              <w:t>年；不允许以独资形式提供大型机场委托管理服务。</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4.</w:t>
            </w:r>
            <w:r>
              <w:rPr>
                <w:rFonts w:ascii="FangSong" w:eastAsia="FangSong" w:hAnsi="FangSong" w:hint="eastAsia"/>
                <w:sz w:val="32"/>
                <w:szCs w:val="32"/>
                <w:lang w:eastAsia="zh-CN"/>
              </w:rPr>
              <w:t>可独资提供的航空运输地面服务不包括与安保有关的项目。</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为明晰起见，</w:t>
            </w:r>
            <w:r>
              <w:rPr>
                <w:rFonts w:ascii="FangSong" w:eastAsia="FangSong" w:hAnsi="FangSong"/>
                <w:sz w:val="32"/>
                <w:szCs w:val="32"/>
                <w:lang w:eastAsia="zh-CN"/>
              </w:rPr>
              <w:t>澳门</w:t>
            </w:r>
            <w:r>
              <w:rPr>
                <w:rFonts w:ascii="FangSong" w:eastAsia="FangSong" w:hAnsi="FangSong" w:hint="eastAsia"/>
                <w:sz w:val="32"/>
                <w:szCs w:val="32"/>
                <w:lang w:eastAsia="zh-CN"/>
              </w:rPr>
              <w:t>服务提供者申请设立独资、合资或合作航空运输销售代理企业时，可出具由内地的法人银行或中国航空运输协会推荐的担保公司提供的经济担保；也可由</w:t>
            </w:r>
            <w:r>
              <w:rPr>
                <w:rFonts w:ascii="FangSong" w:eastAsia="FangSong" w:hAnsi="FangSong"/>
                <w:sz w:val="32"/>
                <w:szCs w:val="32"/>
                <w:lang w:eastAsia="zh-CN"/>
              </w:rPr>
              <w:t>澳门</w:t>
            </w:r>
            <w:r>
              <w:rPr>
                <w:rFonts w:ascii="FangSong" w:eastAsia="FangSong" w:hAnsi="FangSong" w:hint="eastAsia"/>
                <w:sz w:val="32"/>
                <w:szCs w:val="32"/>
                <w:lang w:eastAsia="zh-CN"/>
              </w:rPr>
              <w:t>银行作担保，待申请获内地批准后，在规定时限内再补回内地的法人银行或中国航空运输协会推荐的担保公司提供的经济担保。</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D</w:t>
            </w:r>
            <w:r>
              <w:rPr>
                <w:rFonts w:ascii="FangSong" w:eastAsia="FangSong" w:hAnsi="FangSong" w:hint="eastAsia"/>
                <w:sz w:val="32"/>
                <w:szCs w:val="32"/>
                <w:lang w:eastAsia="zh-CN"/>
              </w:rPr>
              <w:t>．航天运输服务（</w:t>
            </w:r>
            <w:r>
              <w:rPr>
                <w:rFonts w:ascii="FangSong" w:eastAsia="FangSong" w:hAnsi="FangSong"/>
                <w:sz w:val="32"/>
                <w:szCs w:val="32"/>
                <w:lang w:eastAsia="zh-CN"/>
              </w:rPr>
              <w:t>CPC733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不得提供航天运输服务。</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．铁路运输服务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．客运服务（</w:t>
            </w:r>
            <w:r>
              <w:rPr>
                <w:rFonts w:ascii="FangSong" w:eastAsia="FangSong" w:hAnsi="FangSong"/>
                <w:sz w:val="32"/>
                <w:szCs w:val="32"/>
              </w:rPr>
              <w:t>CPC7111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trike/>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．铁路运输服务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．货运服务（</w:t>
            </w:r>
            <w:r>
              <w:rPr>
                <w:rFonts w:ascii="FangSong" w:eastAsia="FangSong" w:hAnsi="FangSong"/>
                <w:sz w:val="32"/>
                <w:szCs w:val="32"/>
              </w:rPr>
              <w:t>CPC7112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．铁路运输服务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．推车和拖车服务（</w:t>
            </w:r>
            <w:r>
              <w:rPr>
                <w:rFonts w:ascii="FangSong" w:eastAsia="FangSong" w:hAnsi="FangSong"/>
                <w:sz w:val="32"/>
                <w:szCs w:val="32"/>
              </w:rPr>
              <w:t>CPC7113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．铁路运输服务</w:t>
            </w:r>
          </w:p>
          <w:p w:rsidR="00D77890" w:rsidRDefault="00D77890">
            <w:pPr>
              <w:adjustRightInd w:val="0"/>
              <w:snapToGrid w:val="0"/>
              <w:spacing w:beforeLines="75" w:before="234" w:afterLines="75" w:after="234"/>
              <w:ind w:leftChars="285" w:left="1244" w:hangingChars="202" w:hanging="646"/>
              <w:jc w:val="left"/>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w:t>
            </w:r>
            <w:r>
              <w:rPr>
                <w:rFonts w:ascii="FangSong" w:eastAsia="FangSong" w:hAnsi="FangSong" w:hint="eastAsia"/>
                <w:spacing w:val="4"/>
                <w:sz w:val="32"/>
                <w:szCs w:val="32"/>
              </w:rPr>
              <w:t>铁路运输设备的维修和保养服务（</w:t>
            </w:r>
            <w:r>
              <w:rPr>
                <w:rFonts w:ascii="FangSong" w:eastAsia="FangSong" w:hAnsi="FangSong"/>
                <w:spacing w:val="4"/>
                <w:sz w:val="32"/>
                <w:szCs w:val="32"/>
              </w:rPr>
              <w:t>CPC8868</w:t>
            </w:r>
            <w:r>
              <w:rPr>
                <w:rFonts w:ascii="FangSong" w:eastAsia="FangSong" w:hAnsi="FangSong" w:hint="eastAsia"/>
                <w:spacing w:val="4"/>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11</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E</w:t>
            </w:r>
            <w:r>
              <w:rPr>
                <w:rFonts w:ascii="FangSong" w:eastAsia="FangSong" w:hAnsi="FangSong" w:hint="eastAsia"/>
                <w:sz w:val="32"/>
                <w:szCs w:val="32"/>
                <w:lang w:eastAsia="zh-CN"/>
              </w:rPr>
              <w:t>．铁路运输服务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e</w:t>
            </w:r>
            <w:r>
              <w:rPr>
                <w:rFonts w:ascii="FangSong" w:eastAsia="FangSong" w:hAnsi="FangSong" w:hint="eastAsia"/>
                <w:sz w:val="32"/>
                <w:szCs w:val="32"/>
              </w:rPr>
              <w:t>．铁路运输的支持服务（</w:t>
            </w:r>
            <w:r>
              <w:rPr>
                <w:rFonts w:ascii="FangSong" w:eastAsia="FangSong" w:hAnsi="FangSong"/>
                <w:sz w:val="32"/>
                <w:szCs w:val="32"/>
              </w:rPr>
              <w:t>CPC743</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trike/>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132"/>
        <w:gridCol w:w="6229"/>
      </w:tblGrid>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29" w:type="dxa"/>
          </w:tcPr>
          <w:p w:rsidR="00D77890" w:rsidRDefault="00D77890">
            <w:pPr>
              <w:pStyle w:val="KWBodytext"/>
              <w:adjustRightInd w:val="0"/>
              <w:snapToGrid w:val="0"/>
              <w:spacing w:beforeLines="75" w:before="234" w:afterLines="75" w:after="234" w:line="240" w:lineRule="auto"/>
              <w:ind w:leftChars="129" w:left="418" w:hangingChars="46" w:hanging="147"/>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公路运输服务</w:t>
            </w:r>
          </w:p>
          <w:p w:rsidR="00D77890" w:rsidRDefault="00D77890">
            <w:pPr>
              <w:pStyle w:val="KWBodytext"/>
              <w:adjustRightInd w:val="0"/>
              <w:snapToGrid w:val="0"/>
              <w:spacing w:beforeLines="75" w:before="234" w:afterLines="75" w:after="234" w:line="240" w:lineRule="auto"/>
              <w:ind w:leftChars="190" w:left="399" w:firstLineChars="55" w:firstLine="176"/>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客运服务（</w:t>
            </w:r>
            <w:r>
              <w:rPr>
                <w:rFonts w:ascii="FangSong" w:eastAsia="FangSong" w:hAnsi="FangSong"/>
                <w:sz w:val="32"/>
                <w:szCs w:val="32"/>
                <w:lang w:eastAsia="zh-CN"/>
              </w:rPr>
              <w:t>CPC7121+7122</w:t>
            </w:r>
            <w:r>
              <w:rPr>
                <w:rFonts w:ascii="FangSong" w:eastAsia="FangSong" w:hAnsi="FangSong" w:hint="eastAsia"/>
                <w:sz w:val="32"/>
                <w:szCs w:val="32"/>
                <w:lang w:eastAsia="zh-CN"/>
              </w:rPr>
              <w:t>）</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公路运输服务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货运服务（</w:t>
            </w:r>
            <w:r>
              <w:rPr>
                <w:rFonts w:ascii="FangSong" w:eastAsia="FangSong" w:hAnsi="FangSong"/>
                <w:sz w:val="32"/>
                <w:szCs w:val="32"/>
                <w:lang w:eastAsia="zh-CN"/>
              </w:rPr>
              <w:t>CPC7123</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F. </w:t>
            </w:r>
            <w:r>
              <w:rPr>
                <w:rFonts w:ascii="FangSong" w:eastAsia="FangSong" w:hAnsi="FangSong" w:hint="eastAsia"/>
                <w:sz w:val="32"/>
                <w:szCs w:val="32"/>
              </w:rPr>
              <w:t>公路运输服务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 xml:space="preserve">c. </w:t>
            </w:r>
            <w:r>
              <w:rPr>
                <w:rFonts w:ascii="FangSong" w:eastAsia="FangSong" w:hAnsi="FangSong" w:hint="eastAsia"/>
                <w:sz w:val="32"/>
                <w:szCs w:val="32"/>
              </w:rPr>
              <w:t>商用车辆和司机的租赁（</w:t>
            </w:r>
            <w:r>
              <w:rPr>
                <w:rFonts w:ascii="FangSong" w:eastAsia="FangSong" w:hAnsi="FangSong"/>
                <w:sz w:val="32"/>
                <w:szCs w:val="32"/>
              </w:rPr>
              <w:t>CPC7124</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132"/>
        <w:gridCol w:w="6229"/>
      </w:tblGrid>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29" w:type="dxa"/>
          </w:tcPr>
          <w:p w:rsidR="00D77890" w:rsidRDefault="00D77890">
            <w:pPr>
              <w:pStyle w:val="KWBodytext"/>
              <w:adjustRightInd w:val="0"/>
              <w:snapToGrid w:val="0"/>
              <w:spacing w:beforeLines="75" w:before="234" w:afterLines="75" w:after="234" w:line="240" w:lineRule="auto"/>
              <w:ind w:leftChars="129" w:left="418" w:hangingChars="46" w:hanging="147"/>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公路运输服务</w:t>
            </w:r>
          </w:p>
          <w:p w:rsidR="00D77890" w:rsidRDefault="00D77890">
            <w:pPr>
              <w:pStyle w:val="KWBodytext"/>
              <w:adjustRightInd w:val="0"/>
              <w:snapToGrid w:val="0"/>
              <w:spacing w:beforeLines="75" w:before="234" w:afterLines="75" w:after="234" w:line="240" w:lineRule="auto"/>
              <w:ind w:leftChars="263" w:left="1198" w:hangingChars="202" w:hanging="646"/>
              <w:jc w:val="left"/>
              <w:rPr>
                <w:rFonts w:ascii="FangSong" w:eastAsia="FangSong" w:hAnsi="FangSong"/>
                <w:sz w:val="32"/>
                <w:szCs w:val="32"/>
                <w:lang w:eastAsia="zh-CN"/>
              </w:rPr>
            </w:pPr>
            <w:r>
              <w:rPr>
                <w:rFonts w:ascii="FangSong" w:eastAsia="FangSong" w:hAnsi="FangSong"/>
                <w:sz w:val="32"/>
                <w:szCs w:val="32"/>
                <w:lang w:eastAsia="zh-CN"/>
              </w:rPr>
              <w:t xml:space="preserve">d. </w:t>
            </w:r>
            <w:r>
              <w:rPr>
                <w:rFonts w:ascii="FangSong" w:eastAsia="FangSong" w:hAnsi="FangSong" w:hint="eastAsia"/>
                <w:sz w:val="32"/>
                <w:szCs w:val="32"/>
                <w:lang w:eastAsia="zh-CN"/>
              </w:rPr>
              <w:t>公路运输设备的维修和保养服务（</w:t>
            </w:r>
            <w:r>
              <w:rPr>
                <w:rFonts w:ascii="FangSong" w:eastAsia="FangSong" w:hAnsi="FangSong"/>
                <w:sz w:val="32"/>
                <w:szCs w:val="32"/>
                <w:lang w:eastAsia="zh-CN"/>
              </w:rPr>
              <w:t>CPC6112+8867</w:t>
            </w:r>
            <w:r>
              <w:rPr>
                <w:rFonts w:ascii="FangSong" w:eastAsia="FangSong" w:hAnsi="FangSong" w:hint="eastAsia"/>
                <w:sz w:val="32"/>
                <w:szCs w:val="32"/>
                <w:lang w:eastAsia="zh-CN"/>
              </w:rPr>
              <w:t>）</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132"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29"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1" w:left="410" w:hangingChars="29" w:hanging="93"/>
              <w:rPr>
                <w:rFonts w:ascii="FangSong" w:eastAsia="FangSong" w:hAnsi="FangSong"/>
                <w:sz w:val="32"/>
                <w:szCs w:val="32"/>
                <w:lang w:eastAsia="zh-CN"/>
              </w:rPr>
            </w:pPr>
            <w:r>
              <w:rPr>
                <w:rFonts w:ascii="FangSong" w:eastAsia="FangSong" w:hAnsi="FangSong"/>
                <w:sz w:val="32"/>
                <w:szCs w:val="32"/>
                <w:lang w:eastAsia="zh-CN"/>
              </w:rPr>
              <w:t xml:space="preserve">F. </w:t>
            </w:r>
            <w:r>
              <w:rPr>
                <w:rFonts w:ascii="FangSong" w:eastAsia="FangSong" w:hAnsi="FangSong" w:hint="eastAsia"/>
                <w:sz w:val="32"/>
                <w:szCs w:val="32"/>
                <w:lang w:eastAsia="zh-CN"/>
              </w:rPr>
              <w:t>公路运输服务</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e. </w:t>
            </w:r>
            <w:r>
              <w:rPr>
                <w:rFonts w:ascii="FangSong" w:eastAsia="FangSong" w:hAnsi="FangSong" w:hint="eastAsia"/>
                <w:sz w:val="32"/>
                <w:szCs w:val="32"/>
                <w:lang w:eastAsia="zh-CN"/>
              </w:rPr>
              <w:t>公路运输的支持服务（</w:t>
            </w:r>
            <w:r>
              <w:rPr>
                <w:rFonts w:ascii="FangSong" w:eastAsia="FangSong" w:hAnsi="FangSong"/>
                <w:sz w:val="32"/>
                <w:szCs w:val="32"/>
                <w:lang w:eastAsia="zh-CN"/>
              </w:rPr>
              <w:t>CPC744</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left="33"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hint="eastAsia"/>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G. </w:t>
            </w:r>
            <w:r>
              <w:rPr>
                <w:rFonts w:ascii="FangSong" w:eastAsia="FangSong" w:hAnsi="FangSong" w:hint="eastAsia"/>
                <w:sz w:val="32"/>
                <w:szCs w:val="32"/>
                <w:lang w:eastAsia="zh-CN"/>
              </w:rPr>
              <w:t>管道运输</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a. </w:t>
            </w:r>
            <w:r>
              <w:rPr>
                <w:rFonts w:ascii="FangSong" w:eastAsia="FangSong" w:hAnsi="FangSong" w:hint="eastAsia"/>
                <w:sz w:val="32"/>
                <w:szCs w:val="32"/>
                <w:lang w:eastAsia="zh-CN"/>
              </w:rPr>
              <w:t>燃料传输（</w:t>
            </w:r>
            <w:r>
              <w:rPr>
                <w:rFonts w:ascii="FangSong" w:eastAsia="FangSong" w:hAnsi="FangSong"/>
                <w:sz w:val="32"/>
                <w:szCs w:val="32"/>
                <w:lang w:eastAsia="zh-CN"/>
              </w:rPr>
              <w:t>CPC7131</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pStyle w:val="KWBodytext"/>
              <w:adjustRightInd w:val="0"/>
              <w:snapToGrid w:val="0"/>
              <w:spacing w:beforeLines="75" w:before="234" w:afterLines="75" w:after="234" w:line="240" w:lineRule="auto"/>
              <w:ind w:leftChars="150" w:left="408" w:hangingChars="29" w:hanging="93"/>
              <w:rPr>
                <w:rFonts w:ascii="FangSong" w:eastAsia="FangSong" w:hAnsi="FangSong"/>
                <w:sz w:val="32"/>
                <w:szCs w:val="32"/>
                <w:lang w:eastAsia="zh-CN"/>
              </w:rPr>
            </w:pPr>
            <w:r>
              <w:rPr>
                <w:rFonts w:ascii="FangSong" w:eastAsia="FangSong" w:hAnsi="FangSong"/>
                <w:sz w:val="32"/>
                <w:szCs w:val="32"/>
                <w:lang w:eastAsia="zh-CN"/>
              </w:rPr>
              <w:t xml:space="preserve">G. </w:t>
            </w:r>
            <w:r>
              <w:rPr>
                <w:rFonts w:ascii="FangSong" w:eastAsia="FangSong" w:hAnsi="FangSong" w:hint="eastAsia"/>
                <w:sz w:val="32"/>
                <w:szCs w:val="32"/>
                <w:lang w:eastAsia="zh-CN"/>
              </w:rPr>
              <w:t>管道运输</w:t>
            </w:r>
          </w:p>
          <w:p w:rsidR="00D77890" w:rsidRDefault="00D77890">
            <w:pPr>
              <w:pStyle w:val="KWBodytext"/>
              <w:adjustRightInd w:val="0"/>
              <w:snapToGrid w:val="0"/>
              <w:spacing w:beforeLines="75" w:before="234" w:afterLines="75" w:after="234" w:line="240" w:lineRule="auto"/>
              <w:ind w:leftChars="190" w:left="399" w:firstLineChars="71" w:firstLine="227"/>
              <w:rPr>
                <w:rFonts w:ascii="FangSong" w:eastAsia="FangSong" w:hAnsi="FangSong"/>
                <w:sz w:val="32"/>
                <w:szCs w:val="32"/>
                <w:lang w:eastAsia="zh-CN"/>
              </w:rPr>
            </w:pPr>
            <w:r>
              <w:rPr>
                <w:rFonts w:ascii="FangSong" w:eastAsia="FangSong" w:hAnsi="FangSong"/>
                <w:sz w:val="32"/>
                <w:szCs w:val="32"/>
                <w:lang w:eastAsia="zh-CN"/>
              </w:rPr>
              <w:t xml:space="preserve">b. </w:t>
            </w:r>
            <w:r>
              <w:rPr>
                <w:rFonts w:ascii="FangSong" w:eastAsia="FangSong" w:hAnsi="FangSong" w:hint="eastAsia"/>
                <w:sz w:val="32"/>
                <w:szCs w:val="32"/>
                <w:lang w:eastAsia="zh-CN"/>
              </w:rPr>
              <w:t>其他货物的管道运输（</w:t>
            </w:r>
            <w:r>
              <w:rPr>
                <w:rFonts w:ascii="FangSong" w:eastAsia="FangSong" w:hAnsi="FangSong"/>
                <w:sz w:val="32"/>
                <w:szCs w:val="32"/>
                <w:lang w:eastAsia="zh-CN"/>
              </w:rPr>
              <w:t>CPC7139</w:t>
            </w:r>
            <w:r>
              <w:rPr>
                <w:rFonts w:ascii="FangSong" w:eastAsia="FangSong" w:hAnsi="FangSong" w:hint="eastAsia"/>
                <w:sz w:val="32"/>
                <w:szCs w:val="32"/>
                <w:lang w:eastAsia="zh-CN"/>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H. </w:t>
            </w:r>
            <w:r>
              <w:rPr>
                <w:rFonts w:ascii="FangSong" w:eastAsia="FangSong" w:hAnsi="FangSong" w:hint="eastAsia"/>
                <w:sz w:val="32"/>
                <w:szCs w:val="32"/>
              </w:rPr>
              <w:t>所有运输方式的辅助服务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 xml:space="preserve">a. </w:t>
            </w:r>
            <w:r>
              <w:rPr>
                <w:rFonts w:ascii="FangSong" w:eastAsia="FangSong" w:hAnsi="FangSong" w:hint="eastAsia"/>
                <w:sz w:val="32"/>
                <w:szCs w:val="32"/>
              </w:rPr>
              <w:t>装卸服务（</w:t>
            </w:r>
            <w:r>
              <w:rPr>
                <w:rFonts w:ascii="FangSong" w:eastAsia="FangSong" w:hAnsi="FangSong"/>
                <w:sz w:val="32"/>
                <w:szCs w:val="32"/>
              </w:rPr>
              <w:t>CPC741</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rsidP="00B7453C">
            <w:pPr>
              <w:adjustRightInd w:val="0"/>
              <w:snapToGrid w:val="0"/>
              <w:spacing w:beforeLines="75" w:before="234" w:afterLines="75" w:after="234"/>
              <w:ind w:left="458" w:hangingChars="143" w:hanging="458"/>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hint="eastAsia"/>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H. </w:t>
            </w:r>
            <w:r>
              <w:rPr>
                <w:rFonts w:ascii="FangSong" w:eastAsia="FangSong" w:hAnsi="FangSong" w:hint="eastAsia"/>
                <w:sz w:val="32"/>
                <w:szCs w:val="32"/>
              </w:rPr>
              <w:t>所有运输方式的辅助服务</w:t>
            </w:r>
          </w:p>
          <w:p w:rsidR="00D77890" w:rsidRDefault="00D77890" w:rsidP="00B7453C">
            <w:pPr>
              <w:adjustRightInd w:val="0"/>
              <w:snapToGrid w:val="0"/>
              <w:spacing w:beforeLines="75" w:before="234" w:afterLines="75" w:after="234"/>
              <w:ind w:firstLineChars="214" w:firstLine="685"/>
              <w:rPr>
                <w:rFonts w:ascii="FangSong" w:eastAsia="FangSong" w:hAnsi="FangSong"/>
                <w:sz w:val="32"/>
                <w:szCs w:val="32"/>
              </w:rPr>
            </w:pPr>
            <w:r>
              <w:rPr>
                <w:rFonts w:ascii="FangSong" w:eastAsia="FangSong" w:hAnsi="FangSong"/>
                <w:sz w:val="32"/>
                <w:szCs w:val="32"/>
              </w:rPr>
              <w:t xml:space="preserve">b. </w:t>
            </w:r>
            <w:r>
              <w:rPr>
                <w:rFonts w:ascii="FangSong" w:eastAsia="FangSong" w:hAnsi="FangSong" w:hint="eastAsia"/>
                <w:sz w:val="32"/>
                <w:szCs w:val="32"/>
              </w:rPr>
              <w:t>仓储服务（</w:t>
            </w:r>
            <w:r>
              <w:rPr>
                <w:rFonts w:ascii="FangSong" w:eastAsia="FangSong" w:hAnsi="FangSong"/>
                <w:sz w:val="32"/>
                <w:szCs w:val="32"/>
              </w:rPr>
              <w:t>CPC742</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5" w:before="234" w:afterLines="75" w:after="234"/>
              <w:ind w:left="2"/>
              <w:rPr>
                <w:rFonts w:ascii="FangSong" w:eastAsia="FangSong" w:hAnsi="FangSong"/>
                <w:sz w:val="32"/>
                <w:szCs w:val="32"/>
              </w:rPr>
            </w:pPr>
            <w:r>
              <w:rPr>
                <w:rFonts w:ascii="FangSong" w:eastAsia="FangSong" w:hAnsi="FangSong" w:hint="eastAsia"/>
                <w:sz w:val="32"/>
                <w:szCs w:val="32"/>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hint="eastAsia"/>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63"/>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6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63" w:type="dxa"/>
          </w:tcPr>
          <w:p w:rsidR="00D77890" w:rsidRDefault="00D77890">
            <w:pPr>
              <w:adjustRightInd w:val="0"/>
              <w:snapToGrid w:val="0"/>
              <w:spacing w:beforeLines="75" w:before="234" w:afterLines="75" w:after="234"/>
              <w:ind w:leftChars="148" w:left="410" w:hangingChars="31" w:hanging="99"/>
              <w:rPr>
                <w:rFonts w:ascii="FangSong" w:eastAsia="FangSong" w:hAnsi="FangSong"/>
                <w:sz w:val="32"/>
                <w:szCs w:val="32"/>
              </w:rPr>
            </w:pPr>
            <w:r>
              <w:rPr>
                <w:rFonts w:ascii="FangSong" w:eastAsia="FangSong" w:hAnsi="FangSong"/>
                <w:sz w:val="32"/>
                <w:szCs w:val="32"/>
              </w:rPr>
              <w:t xml:space="preserve">H. </w:t>
            </w:r>
            <w:r>
              <w:rPr>
                <w:rFonts w:ascii="FangSong" w:eastAsia="FangSong" w:hAnsi="FangSong" w:hint="eastAsia"/>
                <w:sz w:val="32"/>
                <w:szCs w:val="32"/>
              </w:rPr>
              <w:t>所有运输方式的辅助服务</w:t>
            </w:r>
          </w:p>
          <w:p w:rsidR="00D77890" w:rsidRDefault="00D77890">
            <w:pPr>
              <w:adjustRightInd w:val="0"/>
              <w:snapToGrid w:val="0"/>
              <w:spacing w:beforeLines="75" w:before="234" w:afterLines="75" w:after="234"/>
              <w:ind w:firstLineChars="212" w:firstLine="678"/>
              <w:rPr>
                <w:rFonts w:ascii="FangSong" w:eastAsia="FangSong" w:hAnsi="FangSong"/>
                <w:sz w:val="32"/>
                <w:szCs w:val="32"/>
              </w:rPr>
            </w:pPr>
            <w:r>
              <w:rPr>
                <w:rFonts w:ascii="FangSong" w:eastAsia="FangSong" w:hAnsi="FangSong"/>
                <w:sz w:val="32"/>
                <w:szCs w:val="32"/>
              </w:rPr>
              <w:t xml:space="preserve">c. </w:t>
            </w:r>
            <w:r>
              <w:rPr>
                <w:rFonts w:ascii="FangSong" w:eastAsia="FangSong" w:hAnsi="FangSong" w:hint="eastAsia"/>
                <w:sz w:val="32"/>
                <w:szCs w:val="32"/>
              </w:rPr>
              <w:t>货运代理服务（</w:t>
            </w:r>
            <w:r>
              <w:rPr>
                <w:rFonts w:ascii="FangSong" w:eastAsia="FangSong" w:hAnsi="FangSong"/>
                <w:sz w:val="32"/>
                <w:szCs w:val="32"/>
              </w:rPr>
              <w:t>CPC748</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63"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trHeight w:val="1485"/>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63" w:type="dxa"/>
          </w:tcPr>
          <w:p w:rsidR="00D77890" w:rsidRDefault="00D77890">
            <w:pPr>
              <w:pStyle w:val="KWBodytext"/>
              <w:adjustRightInd w:val="0"/>
              <w:snapToGrid w:val="0"/>
              <w:spacing w:beforeLines="70" w:before="218" w:afterLines="70" w:after="218"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adjustRightInd w:val="0"/>
              <w:snapToGrid w:val="0"/>
              <w:spacing w:beforeLines="70" w:before="218" w:afterLines="70" w:after="218"/>
              <w:rPr>
                <w:rFonts w:ascii="FangSong" w:eastAsia="FangSong" w:hAnsi="FangSong"/>
                <w:sz w:val="32"/>
                <w:szCs w:val="32"/>
              </w:rPr>
            </w:pPr>
            <w:r>
              <w:rPr>
                <w:rFonts w:ascii="FangSong" w:eastAsia="FangSong" w:hAnsi="FangSong"/>
                <w:sz w:val="32"/>
                <w:szCs w:val="32"/>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 xml:space="preserve">H. </w:t>
            </w:r>
            <w:r>
              <w:rPr>
                <w:rFonts w:ascii="FangSong" w:eastAsia="FangSong" w:hAnsi="FangSong" w:hint="eastAsia"/>
                <w:sz w:val="32"/>
                <w:szCs w:val="32"/>
              </w:rPr>
              <w:t>所有运输方式的辅助服务</w:t>
            </w:r>
          </w:p>
          <w:p w:rsidR="00D77890" w:rsidRDefault="00D77890" w:rsidP="00B7453C">
            <w:pPr>
              <w:adjustRightInd w:val="0"/>
              <w:snapToGrid w:val="0"/>
              <w:spacing w:beforeLines="75" w:before="234" w:afterLines="75" w:after="234"/>
              <w:ind w:firstLineChars="214" w:firstLine="685"/>
              <w:rPr>
                <w:rFonts w:ascii="FangSong" w:eastAsia="FangSong" w:hAnsi="FangSong"/>
                <w:b/>
                <w:sz w:val="32"/>
                <w:szCs w:val="32"/>
              </w:rPr>
            </w:pPr>
            <w:r>
              <w:rPr>
                <w:rFonts w:ascii="FangSong" w:eastAsia="FangSong" w:hAnsi="FangSong"/>
                <w:sz w:val="32"/>
                <w:szCs w:val="32"/>
              </w:rPr>
              <w:t xml:space="preserve">d. </w:t>
            </w:r>
            <w:r>
              <w:rPr>
                <w:rFonts w:ascii="FangSong" w:eastAsia="FangSong" w:hAnsi="FangSong" w:hint="eastAsia"/>
                <w:sz w:val="32"/>
                <w:szCs w:val="32"/>
              </w:rPr>
              <w:t>其他（</w:t>
            </w:r>
            <w:r>
              <w:rPr>
                <w:rFonts w:ascii="FangSong" w:eastAsia="FangSong" w:hAnsi="FangSong"/>
                <w:sz w:val="32"/>
                <w:szCs w:val="32"/>
              </w:rPr>
              <w:t>CPC749</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hint="eastAsia"/>
                <w:sz w:val="32"/>
                <w:szCs w:val="32"/>
                <w:lang w:eastAsia="zh-CN"/>
              </w:rPr>
            </w:pPr>
            <w:r>
              <w:rPr>
                <w:rFonts w:ascii="FangSong" w:eastAsia="FangSong" w:hAnsi="FangSong"/>
                <w:sz w:val="32"/>
                <w:szCs w:val="32"/>
                <w:lang w:eastAsia="zh-CN"/>
              </w:rPr>
              <w:t>实行国民待遇。</w:t>
            </w:r>
          </w:p>
        </w:tc>
      </w:tr>
    </w:tbl>
    <w:p w:rsidR="00D77890" w:rsidRDefault="00D77890">
      <w:pPr>
        <w:adjustRightInd w:val="0"/>
        <w:snapToGrid w:val="0"/>
        <w:spacing w:beforeLines="75" w:before="234" w:afterLines="75" w:after="234"/>
        <w:rPr>
          <w:rFonts w:ascii="FangSong" w:eastAsia="FangSong" w:hAnsi="FangSong"/>
          <w:sz w:val="32"/>
          <w:szCs w:val="32"/>
        </w:rPr>
      </w:pPr>
    </w:p>
    <w:p w:rsidR="00D77890" w:rsidRDefault="00D77890">
      <w:pPr>
        <w:adjustRightInd w:val="0"/>
        <w:snapToGrid w:val="0"/>
        <w:spacing w:beforeLines="75" w:before="234" w:afterLines="75" w:after="234"/>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51"/>
        <w:gridCol w:w="6344"/>
      </w:tblGrid>
      <w:tr w:rsidR="00D77890">
        <w:trPr>
          <w:jc w:val="center"/>
        </w:trPr>
        <w:tc>
          <w:tcPr>
            <w:tcW w:w="205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34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 xml:space="preserve">11. </w:t>
            </w:r>
            <w:r>
              <w:rPr>
                <w:rFonts w:ascii="FangSong" w:eastAsia="FangSong" w:hAnsi="FangSong" w:hint="eastAsia"/>
                <w:sz w:val="32"/>
                <w:szCs w:val="32"/>
                <w:lang w:eastAsia="zh-CN"/>
              </w:rPr>
              <w:t>运输服务</w:t>
            </w:r>
          </w:p>
        </w:tc>
      </w:tr>
      <w:tr w:rsidR="00D77890">
        <w:trPr>
          <w:jc w:val="center"/>
        </w:trPr>
        <w:tc>
          <w:tcPr>
            <w:tcW w:w="205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344" w:type="dxa"/>
          </w:tcPr>
          <w:p w:rsidR="00D77890" w:rsidRDefault="00D77890">
            <w:pPr>
              <w:pStyle w:val="KWBodytext"/>
              <w:adjustRightInd w:val="0"/>
              <w:snapToGrid w:val="0"/>
              <w:spacing w:beforeLines="75" w:before="234" w:afterLines="75" w:after="234" w:line="240" w:lineRule="auto"/>
              <w:ind w:leftChars="168" w:left="404" w:hangingChars="16" w:hanging="51"/>
              <w:rPr>
                <w:rFonts w:ascii="FangSong" w:eastAsia="FangSong" w:hAnsi="FangSong"/>
                <w:sz w:val="32"/>
                <w:szCs w:val="32"/>
                <w:lang w:eastAsia="zh-CN"/>
              </w:rPr>
            </w:pPr>
            <w:r>
              <w:rPr>
                <w:rFonts w:ascii="FangSong" w:eastAsia="FangSong" w:hAnsi="FangSong"/>
                <w:sz w:val="32"/>
                <w:szCs w:val="32"/>
                <w:lang w:eastAsia="zh-CN"/>
              </w:rPr>
              <w:t xml:space="preserve">I. </w:t>
            </w:r>
            <w:r>
              <w:rPr>
                <w:rFonts w:ascii="FangSong" w:eastAsia="FangSong" w:hAnsi="FangSong" w:hint="eastAsia"/>
                <w:sz w:val="32"/>
                <w:szCs w:val="32"/>
                <w:lang w:eastAsia="zh-CN"/>
              </w:rPr>
              <w:t>其他运输服务</w:t>
            </w:r>
          </w:p>
        </w:tc>
      </w:tr>
      <w:tr w:rsidR="00D77890">
        <w:trPr>
          <w:jc w:val="center"/>
        </w:trPr>
        <w:tc>
          <w:tcPr>
            <w:tcW w:w="205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34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51"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344"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实行国民待遇。</w:t>
            </w:r>
          </w:p>
        </w:tc>
      </w:tr>
    </w:tbl>
    <w:p w:rsidR="00D77890" w:rsidRDefault="00D77890">
      <w:pPr>
        <w:adjustRightInd w:val="0"/>
        <w:snapToGrid w:val="0"/>
        <w:spacing w:beforeLines="75" w:before="234" w:afterLines="75" w:after="234"/>
        <w:ind w:firstLineChars="200" w:firstLine="640"/>
        <w:rPr>
          <w:rFonts w:ascii="FangSong" w:eastAsia="FangSong" w:hAnsi="FangSong"/>
          <w:sz w:val="32"/>
          <w:szCs w:val="32"/>
        </w:rPr>
      </w:pPr>
    </w:p>
    <w:p w:rsidR="00D77890" w:rsidRDefault="00D77890">
      <w:pPr>
        <w:adjustRightInd w:val="0"/>
        <w:snapToGrid w:val="0"/>
        <w:spacing w:beforeLines="75" w:before="234" w:afterLines="75" w:after="234"/>
        <w:ind w:firstLineChars="200" w:firstLine="640"/>
        <w:rPr>
          <w:rFonts w:ascii="FangSong" w:eastAsia="FangSong" w:hAnsi="FangSong" w:hint="eastAsia"/>
          <w:sz w:val="32"/>
          <w:szCs w:val="32"/>
        </w:rPr>
      </w:pPr>
    </w:p>
    <w:p w:rsidR="00D77890" w:rsidRDefault="00D77890">
      <w:pPr>
        <w:rPr>
          <w:rFonts w:ascii="FangSong" w:eastAsia="FangSong" w:hAnsi="FangSong"/>
          <w:sz w:val="32"/>
          <w:szCs w:val="32"/>
        </w:rPr>
      </w:pPr>
      <w:r>
        <w:rPr>
          <w:rFonts w:ascii="FangSong" w:eastAsia="FangSong" w:hAnsi="FangSong"/>
          <w:sz w:val="32"/>
          <w:szCs w:val="32"/>
        </w:rPr>
        <w:br w:type="page"/>
      </w:r>
    </w:p>
    <w:tbl>
      <w:tblPr>
        <w:tblW w:w="0" w:type="auto"/>
        <w:jc w:val="center"/>
        <w:tblInd w:w="0" w:type="dxa"/>
        <w:tblLayout w:type="fixed"/>
        <w:tblLook w:val="0000" w:firstRow="0" w:lastRow="0" w:firstColumn="0" w:lastColumn="0" w:noHBand="0" w:noVBand="0"/>
      </w:tblPr>
      <w:tblGrid>
        <w:gridCol w:w="2086"/>
        <w:gridCol w:w="6275"/>
      </w:tblGrid>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lastRenderedPageBreak/>
              <w:t>部门：</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sz w:val="32"/>
                <w:szCs w:val="32"/>
                <w:lang w:eastAsia="zh-CN"/>
              </w:rPr>
              <w:t>12</w:t>
            </w:r>
            <w:r>
              <w:rPr>
                <w:rFonts w:ascii="FangSong" w:eastAsia="FangSong" w:hAnsi="FangSong" w:hint="eastAsia"/>
                <w:sz w:val="32"/>
                <w:szCs w:val="32"/>
                <w:lang w:eastAsia="zh-CN"/>
              </w:rPr>
              <w:t>．没有包括的其他服务</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分部门：</w:t>
            </w:r>
          </w:p>
        </w:tc>
        <w:tc>
          <w:tcPr>
            <w:tcW w:w="6275" w:type="dxa"/>
          </w:tcPr>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A</w:t>
            </w:r>
            <w:r>
              <w:rPr>
                <w:rFonts w:ascii="FangSong" w:eastAsia="FangSong" w:hAnsi="FangSong" w:hint="eastAsia"/>
                <w:sz w:val="32"/>
                <w:szCs w:val="32"/>
              </w:rPr>
              <w:t>．成员组织服务（</w:t>
            </w:r>
            <w:r>
              <w:rPr>
                <w:rFonts w:ascii="FangSong" w:eastAsia="FangSong" w:hAnsi="FangSong"/>
                <w:sz w:val="32"/>
                <w:szCs w:val="32"/>
              </w:rPr>
              <w:t>CPC95</w:t>
            </w:r>
            <w:r>
              <w:rPr>
                <w:rFonts w:ascii="FangSong" w:eastAsia="FangSong" w:hAnsi="FangSong" w:hint="eastAsia"/>
                <w:sz w:val="32"/>
                <w:szCs w:val="32"/>
              </w:rPr>
              <w:t>）</w:t>
            </w:r>
          </w:p>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B</w:t>
            </w:r>
            <w:r>
              <w:rPr>
                <w:rFonts w:ascii="FangSong" w:eastAsia="FangSong" w:hAnsi="FangSong" w:hint="eastAsia"/>
                <w:sz w:val="32"/>
                <w:szCs w:val="32"/>
              </w:rPr>
              <w:t>．其他服务（</w:t>
            </w:r>
            <w:r>
              <w:rPr>
                <w:rFonts w:ascii="FangSong" w:eastAsia="FangSong" w:hAnsi="FangSong"/>
                <w:sz w:val="32"/>
                <w:szCs w:val="32"/>
              </w:rPr>
              <w:t>CPC97</w:t>
            </w:r>
            <w:r>
              <w:rPr>
                <w:rFonts w:ascii="FangSong" w:eastAsia="FangSong" w:hAnsi="FangSong" w:hint="eastAsia"/>
                <w:sz w:val="32"/>
                <w:szCs w:val="32"/>
              </w:rPr>
              <w:t>）</w:t>
            </w:r>
          </w:p>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C</w:t>
            </w:r>
            <w:r>
              <w:rPr>
                <w:rFonts w:ascii="FangSong" w:eastAsia="FangSong" w:hAnsi="FangSong" w:hint="eastAsia"/>
                <w:sz w:val="32"/>
                <w:szCs w:val="32"/>
              </w:rPr>
              <w:t>．家政服务（</w:t>
            </w:r>
            <w:r>
              <w:rPr>
                <w:rFonts w:ascii="FangSong" w:eastAsia="FangSong" w:hAnsi="FangSong"/>
                <w:sz w:val="32"/>
                <w:szCs w:val="32"/>
              </w:rPr>
              <w:t>CPC98</w:t>
            </w:r>
            <w:r>
              <w:rPr>
                <w:rFonts w:ascii="FangSong" w:eastAsia="FangSong" w:hAnsi="FangSong" w:hint="eastAsia"/>
                <w:sz w:val="32"/>
                <w:szCs w:val="32"/>
              </w:rPr>
              <w:t>）</w:t>
            </w:r>
          </w:p>
          <w:p w:rsidR="00D77890" w:rsidRDefault="00D77890" w:rsidP="00B7453C">
            <w:pPr>
              <w:adjustRightInd w:val="0"/>
              <w:snapToGrid w:val="0"/>
              <w:spacing w:beforeLines="75" w:before="234" w:afterLines="75" w:after="234"/>
              <w:ind w:leftChars="150" w:left="408" w:hangingChars="29" w:hanging="93"/>
              <w:rPr>
                <w:rFonts w:ascii="FangSong" w:eastAsia="FangSong" w:hAnsi="FangSong"/>
                <w:sz w:val="32"/>
                <w:szCs w:val="32"/>
              </w:rPr>
            </w:pPr>
            <w:r>
              <w:rPr>
                <w:rFonts w:ascii="FangSong" w:eastAsia="FangSong" w:hAnsi="FangSong"/>
                <w:sz w:val="32"/>
                <w:szCs w:val="32"/>
              </w:rPr>
              <w:t>D</w:t>
            </w:r>
            <w:r>
              <w:rPr>
                <w:rFonts w:ascii="FangSong" w:eastAsia="FangSong" w:hAnsi="FangSong" w:hint="eastAsia"/>
                <w:sz w:val="32"/>
                <w:szCs w:val="32"/>
              </w:rPr>
              <w:t>．国外组织和机构提供的服务（</w:t>
            </w:r>
            <w:r>
              <w:rPr>
                <w:rFonts w:ascii="FangSong" w:eastAsia="FangSong" w:hAnsi="FangSong"/>
                <w:sz w:val="32"/>
                <w:szCs w:val="32"/>
              </w:rPr>
              <w:t>CPC99</w:t>
            </w:r>
            <w:r>
              <w:rPr>
                <w:rFonts w:ascii="FangSong" w:eastAsia="FangSong" w:hAnsi="FangSong" w:hint="eastAsia"/>
                <w:sz w:val="32"/>
                <w:szCs w:val="32"/>
              </w:rPr>
              <w:t>）</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所涉及的义务：</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lang w:eastAsia="zh-CN"/>
              </w:rPr>
            </w:pPr>
            <w:r>
              <w:rPr>
                <w:rFonts w:ascii="FangSong" w:eastAsia="FangSong" w:hAnsi="FangSong" w:hint="eastAsia"/>
                <w:sz w:val="32"/>
                <w:szCs w:val="32"/>
                <w:lang w:eastAsia="zh-CN"/>
              </w:rPr>
              <w:t>国民待遇</w:t>
            </w:r>
          </w:p>
        </w:tc>
      </w:tr>
      <w:tr w:rsidR="00D77890">
        <w:trPr>
          <w:jc w:val="center"/>
        </w:trPr>
        <w:tc>
          <w:tcPr>
            <w:tcW w:w="2086"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b/>
                <w:sz w:val="32"/>
                <w:szCs w:val="32"/>
                <w:lang w:eastAsia="zh-CN"/>
              </w:rPr>
            </w:pPr>
            <w:r>
              <w:rPr>
                <w:rFonts w:ascii="FangSong" w:eastAsia="FangSong" w:hAnsi="FangSong" w:hint="eastAsia"/>
                <w:b/>
                <w:sz w:val="32"/>
                <w:szCs w:val="32"/>
                <w:lang w:eastAsia="zh-CN"/>
              </w:rPr>
              <w:t>保留的限制性措施：</w:t>
            </w:r>
          </w:p>
        </w:tc>
        <w:tc>
          <w:tcPr>
            <w:tcW w:w="6275" w:type="dxa"/>
          </w:tcPr>
          <w:p w:rsidR="00D77890" w:rsidRDefault="00D77890">
            <w:pPr>
              <w:pStyle w:val="KWBodytext"/>
              <w:adjustRightInd w:val="0"/>
              <w:snapToGrid w:val="0"/>
              <w:spacing w:beforeLines="75" w:before="234" w:afterLines="75" w:after="234" w:line="240" w:lineRule="auto"/>
              <w:ind w:firstLineChars="0" w:firstLine="0"/>
              <w:rPr>
                <w:rFonts w:ascii="FangSong" w:eastAsia="FangSong" w:hAnsi="FangSong"/>
                <w:sz w:val="32"/>
                <w:szCs w:val="32"/>
                <w:u w:val="single"/>
                <w:lang w:eastAsia="zh-CN"/>
              </w:rPr>
            </w:pPr>
            <w:r>
              <w:rPr>
                <w:rFonts w:ascii="FangSong" w:eastAsia="FangSong" w:hAnsi="FangSong" w:hint="eastAsia"/>
                <w:sz w:val="32"/>
                <w:szCs w:val="32"/>
                <w:u w:val="single"/>
                <w:lang w:eastAsia="zh-CN"/>
              </w:rPr>
              <w:t>商业存在</w:t>
            </w:r>
          </w:p>
          <w:p w:rsidR="00D77890" w:rsidRDefault="00D77890">
            <w:pPr>
              <w:pStyle w:val="KWBodytext"/>
              <w:numPr>
                <w:ilvl w:val="0"/>
                <w:numId w:val="43"/>
              </w:numPr>
              <w:adjustRightInd w:val="0"/>
              <w:snapToGrid w:val="0"/>
              <w:spacing w:beforeLines="75" w:before="234" w:afterLines="75" w:after="234" w:line="240" w:lineRule="auto"/>
              <w:ind w:firstLineChars="0"/>
              <w:rPr>
                <w:rFonts w:ascii="FangSong" w:eastAsia="FangSong" w:hAnsi="FangSong" w:hint="eastAsia"/>
                <w:sz w:val="32"/>
                <w:szCs w:val="32"/>
                <w:lang w:eastAsia="zh-CN"/>
              </w:rPr>
            </w:pPr>
            <w:r>
              <w:rPr>
                <w:rFonts w:ascii="FangSong" w:eastAsia="FangSong" w:hAnsi="FangSong" w:hint="eastAsia"/>
                <w:sz w:val="32"/>
                <w:szCs w:val="32"/>
                <w:lang w:eastAsia="zh-CN"/>
              </w:rPr>
              <w:t>不得提供工会、少数民族团体、宗教、政治等成员组织的服务。</w:t>
            </w:r>
          </w:p>
          <w:p w:rsidR="00D77890" w:rsidRDefault="00D77890">
            <w:pPr>
              <w:pStyle w:val="KWBodytext"/>
              <w:numPr>
                <w:ilvl w:val="0"/>
                <w:numId w:val="43"/>
              </w:numPr>
              <w:adjustRightInd w:val="0"/>
              <w:snapToGrid w:val="0"/>
              <w:spacing w:beforeLines="75" w:before="234" w:afterLines="75" w:after="234" w:line="240" w:lineRule="auto"/>
              <w:ind w:firstLineChars="0"/>
              <w:rPr>
                <w:rFonts w:ascii="FangSong" w:eastAsia="FangSong" w:hAnsi="FangSong"/>
                <w:sz w:val="32"/>
                <w:szCs w:val="32"/>
                <w:lang w:eastAsia="zh-CN"/>
              </w:rPr>
            </w:pPr>
            <w:r>
              <w:rPr>
                <w:rFonts w:ascii="FangSong" w:eastAsia="FangSong" w:hAnsi="FangSong" w:hint="eastAsia"/>
                <w:sz w:val="32"/>
                <w:szCs w:val="32"/>
                <w:lang w:eastAsia="zh-CN"/>
              </w:rPr>
              <w:t>不得在内地设立境外组织和机构的代表机构。</w:t>
            </w:r>
          </w:p>
        </w:tc>
      </w:tr>
    </w:tbl>
    <w:p w:rsidR="00D77890" w:rsidRDefault="00D77890">
      <w:pPr>
        <w:rPr>
          <w:rFonts w:ascii="FangSong" w:eastAsia="新細明體" w:hAnsi="FangSong" w:hint="eastAsia"/>
          <w:sz w:val="32"/>
          <w:szCs w:val="32"/>
          <w:lang w:eastAsia="zh-TW"/>
        </w:rPr>
      </w:pPr>
    </w:p>
    <w:p w:rsidR="00D77890" w:rsidRDefault="00D77890">
      <w:pPr>
        <w:rPr>
          <w:rFonts w:ascii="FangSong" w:eastAsia="FangSong" w:hAnsi="FangSong" w:hint="eastAsia"/>
          <w:sz w:val="32"/>
          <w:szCs w:val="32"/>
        </w:rPr>
      </w:pPr>
    </w:p>
    <w:sectPr w:rsidR="00D77890">
      <w:footerReference w:type="default" r:id="rId8"/>
      <w:footnotePr>
        <w:numFmt w:val="decimalEnclosedCircleChinese"/>
        <w:numRestart w:val="eachPage"/>
      </w:footnotePr>
      <w:pgSz w:w="11907" w:h="16840"/>
      <w:pgMar w:top="1440" w:right="1633" w:bottom="1440" w:left="1797"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F2" w:rsidRDefault="009D7AF2">
      <w:r>
        <w:separator/>
      </w:r>
    </w:p>
  </w:endnote>
  <w:endnote w:type="continuationSeparator" w:id="0">
    <w:p w:rsidR="009D7AF2" w:rsidRDefault="009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DejaVu Sans"/>
    <w:panose1 w:val="020B07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00000" w:usb2="0000000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90" w:rsidRDefault="00D77890">
    <w:pPr>
      <w:pStyle w:val="a8"/>
      <w:jc w:val="center"/>
      <w:rPr>
        <w:rFonts w:eastAsia="新細明體" w:hint="eastAsia"/>
        <w:lang w:eastAsia="zh-HK"/>
      </w:rPr>
    </w:pPr>
    <w:r>
      <w:fldChar w:fldCharType="begin"/>
    </w:r>
    <w:r>
      <w:instrText>PAGE   \* MERGEFORMAT</w:instrText>
    </w:r>
    <w:r>
      <w:fldChar w:fldCharType="separate"/>
    </w:r>
    <w:r w:rsidR="000F72EA" w:rsidRPr="000F72EA">
      <w:rPr>
        <w:noProof/>
        <w:lang w:val="zh-CN" w:eastAsia="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F2" w:rsidRDefault="009D7AF2">
      <w:r>
        <w:separator/>
      </w:r>
    </w:p>
  </w:footnote>
  <w:footnote w:type="continuationSeparator" w:id="0">
    <w:p w:rsidR="009D7AF2" w:rsidRDefault="009D7AF2">
      <w:r>
        <w:continuationSeparator/>
      </w:r>
    </w:p>
  </w:footnote>
  <w:footnote w:id="1">
    <w:p w:rsidR="00D77890" w:rsidRDefault="00D77890">
      <w:pPr>
        <w:pStyle w:val="af"/>
        <w:spacing w:after="120"/>
      </w:pPr>
      <w:r>
        <w:rPr>
          <w:rStyle w:val="affc"/>
        </w:rPr>
        <w:footnoteRef/>
      </w:r>
      <w:r>
        <w:t xml:space="preserve"> </w:t>
      </w:r>
      <w:r>
        <w:rPr>
          <w:rFonts w:eastAsia="新細明體"/>
        </w:rPr>
        <w:tab/>
      </w:r>
      <w:r>
        <w:rPr>
          <w:rFonts w:hint="eastAsia"/>
        </w:rPr>
        <w:t>部门分类使用世界贸易组织《服务贸易总协定》服务部门分类</w:t>
      </w:r>
      <w:r>
        <w:t xml:space="preserve"> </w:t>
      </w:r>
      <w:r>
        <w:rPr>
          <w:rFonts w:hint="eastAsia"/>
        </w:rPr>
        <w:t>（</w:t>
      </w:r>
      <w:r>
        <w:t>GNS/W/120</w:t>
      </w:r>
      <w:r>
        <w:rPr>
          <w:rFonts w:hint="eastAsia"/>
        </w:rPr>
        <w:t>），部门的内容参考相应的联合国中央产品分类（</w:t>
      </w:r>
      <w:r>
        <w:t>CPC</w:t>
      </w:r>
      <w:r>
        <w:rPr>
          <w:rFonts w:hint="eastAsia"/>
        </w:rPr>
        <w:t>，</w:t>
      </w:r>
      <w:r>
        <w:t>United Nations Provisional Central Product Classification</w:t>
      </w:r>
      <w:r>
        <w:rPr>
          <w:rFonts w:hint="eastAsia"/>
        </w:rPr>
        <w:t>）。</w:t>
      </w:r>
    </w:p>
  </w:footnote>
  <w:footnote w:id="2">
    <w:p w:rsidR="00D77890" w:rsidRDefault="00D77890" w:rsidP="00B7453C">
      <w:pPr>
        <w:pStyle w:val="af"/>
        <w:spacing w:after="120"/>
        <w:ind w:left="425" w:hangingChars="236" w:hanging="425"/>
      </w:pPr>
      <w:r>
        <w:rPr>
          <w:rStyle w:val="affc"/>
        </w:rPr>
        <w:footnoteRef/>
      </w:r>
      <w:r>
        <w:t xml:space="preserve"> </w:t>
      </w:r>
      <w:r>
        <w:rPr>
          <w:rFonts w:eastAsia="新細明體"/>
        </w:rPr>
        <w:tab/>
      </w:r>
      <w:r>
        <w:rPr>
          <w:rFonts w:hint="eastAsia"/>
        </w:rPr>
        <w:t>内地在此服务贸易部门（分部门）尚不存在商业存在模式。</w:t>
      </w:r>
    </w:p>
  </w:footnote>
  <w:footnote w:id="3">
    <w:p w:rsidR="00D77890" w:rsidRDefault="00D77890" w:rsidP="00B7453C">
      <w:pPr>
        <w:pStyle w:val="af"/>
        <w:ind w:left="283" w:hangingChars="157" w:hanging="283"/>
        <w:rPr>
          <w:rFonts w:hint="eastAsia"/>
        </w:rPr>
      </w:pPr>
      <w:r>
        <w:rPr>
          <w:rStyle w:val="affc"/>
        </w:rPr>
        <w:footnoteRef/>
      </w:r>
      <w:r>
        <w:rPr>
          <w:rFonts w:hint="eastAsia"/>
        </w:rPr>
        <w:t xml:space="preserve"> </w:t>
      </w:r>
      <w:r>
        <w:rPr>
          <w:rFonts w:eastAsia="新細明體" w:hint="eastAsia"/>
          <w:lang w:eastAsia="zh-HK"/>
        </w:rPr>
        <w:tab/>
      </w:r>
      <w:r>
        <w:rPr>
          <w:rFonts w:hint="eastAsia"/>
        </w:rPr>
        <w:t>市场调查是指，旨在获得关于一组织的产品在市场中的前景和表现的信息的调查服务，包括市场分析（市场的规模和其他特点）及对消费者态度和喜好的分析。</w:t>
      </w:r>
    </w:p>
  </w:footnote>
  <w:footnote w:id="4">
    <w:p w:rsidR="00D77890" w:rsidRDefault="00D77890">
      <w:pPr>
        <w:pStyle w:val="af"/>
      </w:pPr>
      <w:r>
        <w:rPr>
          <w:rStyle w:val="affc"/>
        </w:rPr>
        <w:footnoteRef/>
      </w:r>
      <w:r>
        <w:t xml:space="preserve"> </w:t>
      </w:r>
      <w:r>
        <w:t>此领域分类按照内地电信部门分类标准。</w:t>
      </w:r>
    </w:p>
  </w:footnote>
  <w:footnote w:id="5">
    <w:p w:rsidR="00D77890" w:rsidRDefault="00D77890">
      <w:pPr>
        <w:pStyle w:val="af"/>
        <w:rPr>
          <w:rFonts w:hint="eastAsia"/>
        </w:rPr>
      </w:pPr>
      <w:r>
        <w:rPr>
          <w:rStyle w:val="affc"/>
        </w:rPr>
        <w:footnoteRef/>
      </w:r>
      <w:r>
        <w:t xml:space="preserve"> </w:t>
      </w:r>
      <w:r>
        <w:rPr>
          <w:rFonts w:hint="eastAsia"/>
        </w:rPr>
        <w:t>允许在内地独资举办非学历中等职业技能培训机构，招生范围比照内地职业技能培训机构执行。</w:t>
      </w:r>
    </w:p>
  </w:footnote>
  <w:footnote w:id="6">
    <w:p w:rsidR="00D77890" w:rsidRDefault="00D77890">
      <w:pPr>
        <w:pStyle w:val="af"/>
        <w:rPr>
          <w:rFonts w:hint="eastAsia"/>
        </w:rPr>
      </w:pPr>
      <w:r>
        <w:rPr>
          <w:rStyle w:val="affc"/>
        </w:rPr>
        <w:footnoteRef/>
      </w:r>
      <w:r>
        <w:rPr>
          <w:rFonts w:hint="eastAsia"/>
        </w:rPr>
        <w:t xml:space="preserve"> </w:t>
      </w:r>
      <w:r>
        <w:rPr>
          <w:rFonts w:hint="eastAsia"/>
        </w:rPr>
        <w:t>允许在内地独资举办非学历高等职业技能培训机构，招生范围比照内地职业技能培训机构执行。</w:t>
      </w:r>
    </w:p>
  </w:footnote>
  <w:footnote w:id="7">
    <w:p w:rsidR="00D77890" w:rsidRDefault="00D77890">
      <w:pPr>
        <w:pStyle w:val="af"/>
      </w:pPr>
      <w:r>
        <w:rPr>
          <w:rStyle w:val="affc"/>
        </w:rPr>
        <w:footnoteRef/>
      </w:r>
      <w:r>
        <w:t xml:space="preserve"> 2020</w:t>
      </w:r>
      <w:r>
        <w:t>年取消外资股比限制的具体时间以银保监会发布的信息为准。</w:t>
      </w:r>
    </w:p>
  </w:footnote>
  <w:footnote w:id="8">
    <w:p w:rsidR="00D77890" w:rsidRDefault="00D77890" w:rsidP="00B7453C">
      <w:pPr>
        <w:pStyle w:val="af"/>
        <w:ind w:left="283" w:hangingChars="157" w:hanging="283"/>
        <w:rPr>
          <w:rFonts w:hint="eastAsia"/>
        </w:rPr>
      </w:pPr>
      <w:r>
        <w:rPr>
          <w:rStyle w:val="affc"/>
        </w:rPr>
        <w:footnoteRef/>
      </w:r>
      <w:r>
        <w:t xml:space="preserve"> </w:t>
      </w:r>
      <w:r>
        <w:rPr>
          <w:rFonts w:eastAsia="新細明體" w:hint="eastAsia"/>
          <w:lang w:eastAsia="zh-TW"/>
        </w:rPr>
        <w:tab/>
      </w:r>
      <w:r>
        <w:rPr>
          <w:rFonts w:hint="eastAsia"/>
        </w:rPr>
        <w:t>为本条目之目的，大型商业银行指中国工商银行，中国农业银行，中国银行，中国建设银行，中国交通银行。</w:t>
      </w:r>
    </w:p>
  </w:footnote>
  <w:footnote w:id="9">
    <w:p w:rsidR="00D77890" w:rsidRDefault="00D77890">
      <w:pPr>
        <w:pStyle w:val="af"/>
      </w:pPr>
      <w:r>
        <w:rPr>
          <w:rStyle w:val="affc"/>
        </w:rPr>
        <w:footnoteRef/>
      </w:r>
      <w:r>
        <w:t xml:space="preserve"> 2020</w:t>
      </w:r>
      <w:r>
        <w:t>年取消外资股比限制的具体时间以证监会发布的信息为准。</w:t>
      </w:r>
    </w:p>
  </w:footnote>
  <w:footnote w:id="10">
    <w:p w:rsidR="00D77890" w:rsidRDefault="00D77890">
      <w:pPr>
        <w:pStyle w:val="af"/>
      </w:pPr>
      <w:r>
        <w:rPr>
          <w:rStyle w:val="affc"/>
        </w:rPr>
        <w:footnoteRef/>
      </w:r>
      <w:r>
        <w:t xml:space="preserve"> 2020</w:t>
      </w:r>
      <w:r>
        <w:t>年取消外资股比限制的具体时间以证监会发布的信息为准。</w:t>
      </w:r>
    </w:p>
  </w:footnote>
  <w:footnote w:id="11">
    <w:p w:rsidR="00D77890" w:rsidRDefault="00D77890">
      <w:pPr>
        <w:pStyle w:val="af"/>
      </w:pPr>
      <w:r>
        <w:rPr>
          <w:rStyle w:val="affc"/>
        </w:rPr>
        <w:footnoteRef/>
      </w:r>
      <w:r>
        <w:t xml:space="preserve"> 2020</w:t>
      </w:r>
      <w:r>
        <w:t>年取消外资股比限制的具体时间以证监会发布的信息为准。</w:t>
      </w:r>
    </w:p>
  </w:footnote>
  <w:footnote w:id="12">
    <w:p w:rsidR="00D77890" w:rsidRDefault="00D77890">
      <w:pPr>
        <w:pStyle w:val="af"/>
      </w:pPr>
      <w:r>
        <w:rPr>
          <w:rStyle w:val="affc"/>
        </w:rPr>
        <w:footnoteRef/>
      </w:r>
      <w:r>
        <w:t xml:space="preserve"> 2020</w:t>
      </w:r>
      <w:r>
        <w:t>年取消外资股比限制的具体时间以证监会发布的信息为准。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E879C"/>
    <w:multiLevelType w:val="singleLevel"/>
    <w:tmpl w:val="93FE879C"/>
    <w:lvl w:ilvl="0">
      <w:start w:val="1"/>
      <w:numFmt w:val="decimal"/>
      <w:lvlText w:val="%1."/>
      <w:lvlJc w:val="left"/>
      <w:pPr>
        <w:tabs>
          <w:tab w:val="num" w:pos="312"/>
        </w:tabs>
      </w:pPr>
    </w:lvl>
  </w:abstractNum>
  <w:abstractNum w:abstractNumId="1">
    <w:nsid w:val="CE9E5F04"/>
    <w:multiLevelType w:val="singleLevel"/>
    <w:tmpl w:val="CE9E5F04"/>
    <w:lvl w:ilvl="0">
      <w:start w:val="1"/>
      <w:numFmt w:val="decimal"/>
      <w:suff w:val="nothing"/>
      <w:lvlText w:val="%1）"/>
      <w:lvlJc w:val="left"/>
    </w:lvl>
  </w:abstractNum>
  <w:abstractNum w:abstractNumId="2">
    <w:nsid w:val="DDFDBC1F"/>
    <w:multiLevelType w:val="singleLevel"/>
    <w:tmpl w:val="DDFDBC1F"/>
    <w:lvl w:ilvl="0">
      <w:start w:val="1"/>
      <w:numFmt w:val="decimal"/>
      <w:suff w:val="nothing"/>
      <w:lvlText w:val="%1）"/>
      <w:lvlJc w:val="left"/>
    </w:lvl>
  </w:abstractNum>
  <w:abstractNum w:abstractNumId="3">
    <w:nsid w:val="EFDE9E80"/>
    <w:multiLevelType w:val="singleLevel"/>
    <w:tmpl w:val="EFDE9E80"/>
    <w:lvl w:ilvl="0">
      <w:start w:val="1"/>
      <w:numFmt w:val="decimal"/>
      <w:suff w:val="space"/>
      <w:lvlText w:val="%1."/>
      <w:lvlJc w:val="left"/>
    </w:lvl>
  </w:abstractNum>
  <w:abstractNum w:abstractNumId="4">
    <w:nsid w:val="FFFFFF7C"/>
    <w:multiLevelType w:val="singleLevel"/>
    <w:tmpl w:val="FFFFFF7C"/>
    <w:lvl w:ilvl="0">
      <w:start w:val="1"/>
      <w:numFmt w:val="decimal"/>
      <w:lvlText w:val="%1."/>
      <w:lvlJc w:val="left"/>
      <w:pPr>
        <w:tabs>
          <w:tab w:val="num" w:pos="1492"/>
        </w:tabs>
        <w:ind w:left="1492" w:hanging="360"/>
      </w:pPr>
    </w:lvl>
  </w:abstractNum>
  <w:abstractNum w:abstractNumId="5">
    <w:nsid w:val="FFFFFF7D"/>
    <w:multiLevelType w:val="singleLevel"/>
    <w:tmpl w:val="FFFFFF7D"/>
    <w:lvl w:ilvl="0">
      <w:start w:val="1"/>
      <w:numFmt w:val="decimal"/>
      <w:lvlText w:val="%1."/>
      <w:lvlJc w:val="left"/>
      <w:pPr>
        <w:tabs>
          <w:tab w:val="num" w:pos="1209"/>
        </w:tabs>
        <w:ind w:left="1209" w:hanging="360"/>
      </w:pPr>
    </w:lvl>
  </w:abstractNum>
  <w:abstractNum w:abstractNumId="6">
    <w:nsid w:val="FFFFFF7E"/>
    <w:multiLevelType w:val="singleLevel"/>
    <w:tmpl w:val="FFFFFF7E"/>
    <w:lvl w:ilvl="0">
      <w:start w:val="1"/>
      <w:numFmt w:val="decimal"/>
      <w:lvlText w:val="%1."/>
      <w:lvlJc w:val="left"/>
      <w:pPr>
        <w:tabs>
          <w:tab w:val="num" w:pos="926"/>
        </w:tabs>
        <w:ind w:left="926" w:hanging="360"/>
      </w:pPr>
    </w:lvl>
  </w:abstractNum>
  <w:abstractNum w:abstractNumId="7">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FFFFFF83"/>
    <w:lvl w:ilvl="0">
      <w:start w:val="1"/>
      <w:numFmt w:val="bullet"/>
      <w:lvlText w:val=""/>
      <w:lvlJc w:val="left"/>
      <w:pPr>
        <w:tabs>
          <w:tab w:val="num" w:pos="567"/>
        </w:tabs>
        <w:ind w:left="851" w:hanging="284"/>
      </w:pPr>
      <w:rPr>
        <w:rFonts w:ascii="Symbol" w:hAnsi="Symbol" w:hint="default"/>
      </w:rPr>
    </w:lvl>
  </w:abstractNum>
  <w:abstractNum w:abstractNumId="11">
    <w:nsid w:val="00C53C73"/>
    <w:multiLevelType w:val="multilevel"/>
    <w:tmpl w:val="00C53C73"/>
    <w:lvl w:ilvl="0">
      <w:start w:val="1"/>
      <w:numFmt w:val="lowerRoman"/>
      <w:lvlText w:val="%1."/>
      <w:lvlJc w:val="left"/>
      <w:pPr>
        <w:tabs>
          <w:tab w:val="num" w:pos="720"/>
        </w:tabs>
        <w:ind w:left="720" w:hanging="480"/>
      </w:pPr>
      <w:rPr>
        <w:rFonts w:hint="eastAsia"/>
        <w:i w:val="0"/>
        <w:color w:val="auto"/>
        <w:sz w:val="24"/>
        <w:szCs w:val="24"/>
      </w:rPr>
    </w:lvl>
    <w:lvl w:ilvl="1">
      <w:start w:val="1"/>
      <w:numFmt w:val="ideographTraditional"/>
      <w:lvlText w:val="%2、"/>
      <w:lvlJc w:val="left"/>
      <w:pPr>
        <w:tabs>
          <w:tab w:val="num" w:pos="960"/>
        </w:tabs>
        <w:ind w:left="960" w:hanging="480"/>
      </w:pPr>
    </w:lvl>
    <w:lvl w:ilvl="2">
      <w:start w:val="1"/>
      <w:numFmt w:val="bullet"/>
      <w:lvlText w:val=""/>
      <w:lvlJc w:val="left"/>
      <w:pPr>
        <w:tabs>
          <w:tab w:val="num" w:pos="1385"/>
        </w:tabs>
        <w:ind w:left="1385" w:hanging="425"/>
      </w:pPr>
      <w:rPr>
        <w:rFonts w:ascii="Wingdings" w:hAnsi="Wingdings" w:hint="default"/>
        <w:i w:val="0"/>
        <w:color w:val="auto"/>
        <w:sz w:val="28"/>
        <w:szCs w:val="20"/>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056E0793"/>
    <w:multiLevelType w:val="multilevel"/>
    <w:tmpl w:val="056E0793"/>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8E2797C"/>
    <w:multiLevelType w:val="multilevel"/>
    <w:tmpl w:val="08E2797C"/>
    <w:lvl w:ilvl="0">
      <w:start w:val="1"/>
      <w:numFmt w:val="decimal"/>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4">
    <w:nsid w:val="098F60AA"/>
    <w:multiLevelType w:val="multilevel"/>
    <w:tmpl w:val="098F60AA"/>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0B3E73A3"/>
    <w:multiLevelType w:val="multilevel"/>
    <w:tmpl w:val="0B3E73A3"/>
    <w:lvl w:ilvl="0">
      <w:start w:val="1"/>
      <w:numFmt w:val="chineseCountingThousand"/>
      <w:lvlText w:val="%1、"/>
      <w:lvlJc w:val="left"/>
      <w:pPr>
        <w:tabs>
          <w:tab w:val="num" w:pos="567"/>
        </w:tabs>
        <w:ind w:left="567" w:hanging="567"/>
      </w:pPr>
      <w:rPr>
        <w:rFonts w:hint="eastAsia"/>
      </w:rPr>
    </w:lvl>
    <w:lvl w:ilvl="1">
      <w:start w:val="1"/>
      <w:numFmt w:val="decimal"/>
      <w:lvlText w:val="%2."/>
      <w:lvlJc w:val="left"/>
      <w:pPr>
        <w:tabs>
          <w:tab w:val="num" w:pos="567"/>
        </w:tabs>
        <w:ind w:left="567" w:hanging="567"/>
      </w:pPr>
      <w:rPr>
        <w:rFonts w:ascii="Arial" w:hAnsi="Arial" w:hint="default"/>
        <w:sz w:val="24"/>
      </w:rPr>
    </w:lvl>
    <w:lvl w:ilvl="2">
      <w:start w:val="1"/>
      <w:numFmt w:val="lowerLetter"/>
      <w:lvlText w:val="(%3)"/>
      <w:lvlJc w:val="left"/>
      <w:pPr>
        <w:tabs>
          <w:tab w:val="num" w:pos="567"/>
        </w:tabs>
        <w:ind w:left="567" w:hanging="567"/>
      </w:pPr>
      <w:rPr>
        <w:rFonts w:ascii="Arial" w:hAnsi="Arial" w:hint="default"/>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6">
    <w:nsid w:val="128663F5"/>
    <w:multiLevelType w:val="multilevel"/>
    <w:tmpl w:val="128663F5"/>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1458340F"/>
    <w:multiLevelType w:val="multilevel"/>
    <w:tmpl w:val="1458340F"/>
    <w:lvl w:ilvl="0">
      <w:start w:val="1"/>
      <w:numFmt w:val="lowerLetter"/>
      <w:lvlText w:val="%1."/>
      <w:lvlJc w:val="left"/>
      <w:pPr>
        <w:ind w:left="713" w:hanging="360"/>
      </w:pPr>
      <w:rPr>
        <w:rFonts w:hint="default"/>
      </w:rPr>
    </w:lvl>
    <w:lvl w:ilvl="1">
      <w:start w:val="1"/>
      <w:numFmt w:val="ideographTraditional"/>
      <w:lvlText w:val="%2、"/>
      <w:lvlJc w:val="left"/>
      <w:pPr>
        <w:ind w:left="1313" w:hanging="480"/>
      </w:pPr>
    </w:lvl>
    <w:lvl w:ilvl="2">
      <w:start w:val="1"/>
      <w:numFmt w:val="lowerRoman"/>
      <w:lvlText w:val="%3."/>
      <w:lvlJc w:val="right"/>
      <w:pPr>
        <w:ind w:left="1793" w:hanging="480"/>
      </w:pPr>
    </w:lvl>
    <w:lvl w:ilvl="3">
      <w:start w:val="1"/>
      <w:numFmt w:val="decimal"/>
      <w:lvlText w:val="%4."/>
      <w:lvlJc w:val="left"/>
      <w:pPr>
        <w:ind w:left="2273" w:hanging="480"/>
      </w:pPr>
    </w:lvl>
    <w:lvl w:ilvl="4">
      <w:start w:val="1"/>
      <w:numFmt w:val="ideographTraditional"/>
      <w:lvlText w:val="%5、"/>
      <w:lvlJc w:val="left"/>
      <w:pPr>
        <w:ind w:left="2753" w:hanging="480"/>
      </w:pPr>
    </w:lvl>
    <w:lvl w:ilvl="5">
      <w:start w:val="1"/>
      <w:numFmt w:val="lowerRoman"/>
      <w:lvlText w:val="%6."/>
      <w:lvlJc w:val="right"/>
      <w:pPr>
        <w:ind w:left="3233" w:hanging="480"/>
      </w:pPr>
    </w:lvl>
    <w:lvl w:ilvl="6">
      <w:start w:val="1"/>
      <w:numFmt w:val="decimal"/>
      <w:lvlText w:val="%7."/>
      <w:lvlJc w:val="left"/>
      <w:pPr>
        <w:ind w:left="3713" w:hanging="480"/>
      </w:pPr>
    </w:lvl>
    <w:lvl w:ilvl="7">
      <w:start w:val="1"/>
      <w:numFmt w:val="ideographTraditional"/>
      <w:lvlText w:val="%8、"/>
      <w:lvlJc w:val="left"/>
      <w:pPr>
        <w:ind w:left="4193" w:hanging="480"/>
      </w:pPr>
    </w:lvl>
    <w:lvl w:ilvl="8">
      <w:start w:val="1"/>
      <w:numFmt w:val="lowerRoman"/>
      <w:lvlText w:val="%9."/>
      <w:lvlJc w:val="right"/>
      <w:pPr>
        <w:ind w:left="4673" w:hanging="480"/>
      </w:pPr>
    </w:lvl>
  </w:abstractNum>
  <w:abstractNum w:abstractNumId="18">
    <w:nsid w:val="147C1AED"/>
    <w:multiLevelType w:val="multilevel"/>
    <w:tmpl w:val="147C1AED"/>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38D0555"/>
    <w:multiLevelType w:val="multilevel"/>
    <w:tmpl w:val="238D0555"/>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4840B28"/>
    <w:multiLevelType w:val="multilevel"/>
    <w:tmpl w:val="24840B28"/>
    <w:lvl w:ilvl="0">
      <w:start w:val="1"/>
      <w:numFmt w:val="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1">
    <w:nsid w:val="24FD2DA2"/>
    <w:multiLevelType w:val="multilevel"/>
    <w:tmpl w:val="24FD2DA2"/>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263B5143"/>
    <w:multiLevelType w:val="multilevel"/>
    <w:tmpl w:val="263B5143"/>
    <w:lvl w:ilvl="0">
      <w:start w:val="1"/>
      <w:numFmt w:val="decimal"/>
      <w:lvlText w:val="%1)"/>
      <w:lvlJc w:val="left"/>
      <w:pPr>
        <w:tabs>
          <w:tab w:val="num" w:pos="720"/>
        </w:tabs>
        <w:ind w:left="720" w:hanging="720"/>
      </w:pPr>
      <w:rPr>
        <w:rFonts w:ascii="FangSong" w:eastAsia="新細明體" w:hAnsi="FangSong"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8EB084B"/>
    <w:multiLevelType w:val="multilevel"/>
    <w:tmpl w:val="28EB084B"/>
    <w:lvl w:ilvl="0">
      <w:start w:val="1"/>
      <w:numFmt w:val="decimal"/>
      <w:lvlText w:val="%1."/>
      <w:lvlJc w:val="left"/>
      <w:pPr>
        <w:ind w:left="720" w:hanging="72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2F4C32E5"/>
    <w:multiLevelType w:val="multilevel"/>
    <w:tmpl w:val="2F4C32E5"/>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F9A7347"/>
    <w:multiLevelType w:val="multilevel"/>
    <w:tmpl w:val="2F9A7347"/>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6">
    <w:nsid w:val="36854B19"/>
    <w:multiLevelType w:val="multilevel"/>
    <w:tmpl w:val="36854B19"/>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C4D234B"/>
    <w:multiLevelType w:val="multilevel"/>
    <w:tmpl w:val="3C4D234B"/>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3E131B03"/>
    <w:multiLevelType w:val="multilevel"/>
    <w:tmpl w:val="3E131B03"/>
    <w:lvl w:ilvl="0">
      <w:start w:val="1"/>
      <w:numFmt w:val="decimal"/>
      <w:lvlText w:val="%1."/>
      <w:lvlJc w:val="left"/>
      <w:pPr>
        <w:ind w:left="480" w:hanging="480"/>
      </w:p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06F3411"/>
    <w:multiLevelType w:val="multilevel"/>
    <w:tmpl w:val="406F3411"/>
    <w:lvl w:ilvl="0">
      <w:start w:val="1"/>
      <w:numFmt w:val="decimal"/>
      <w:lvlText w:val="%1."/>
      <w:lvlJc w:val="left"/>
      <w:pPr>
        <w:ind w:left="720" w:hanging="720"/>
      </w:pPr>
      <w:rPr>
        <w:rFonts w:eastAsia="標楷體" w:hint="eastAsia"/>
        <w:snapToGrid w:val="0"/>
        <w:kern w:val="0"/>
      </w:rPr>
    </w:lvl>
    <w:lvl w:ilvl="1">
      <w:start w:val="1"/>
      <w:numFmt w:val="decimal"/>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3CD5447"/>
    <w:multiLevelType w:val="multilevel"/>
    <w:tmpl w:val="43CD544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46196346"/>
    <w:multiLevelType w:val="multilevel"/>
    <w:tmpl w:val="46196346"/>
    <w:lvl w:ilvl="0">
      <w:start w:val="1"/>
      <w:numFmt w:val="decimal"/>
      <w:lvlText w:val="%1."/>
      <w:lvlJc w:val="left"/>
      <w:pPr>
        <w:ind w:left="459" w:hanging="480"/>
      </w:pPr>
      <w:rPr>
        <w:rFonts w:eastAsia="標楷體" w:hint="eastAsia"/>
        <w:snapToGrid w:val="0"/>
        <w:kern w:val="0"/>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32">
    <w:nsid w:val="482E533D"/>
    <w:multiLevelType w:val="multilevel"/>
    <w:tmpl w:val="482E533D"/>
    <w:lvl w:ilvl="0">
      <w:start w:val="1"/>
      <w:numFmt w:val="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3">
    <w:nsid w:val="56D60819"/>
    <w:multiLevelType w:val="multilevel"/>
    <w:tmpl w:val="56D60819"/>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A763419"/>
    <w:multiLevelType w:val="multilevel"/>
    <w:tmpl w:val="5A763419"/>
    <w:lvl w:ilvl="0">
      <w:start w:val="1"/>
      <w:numFmt w:val="decimal"/>
      <w:lvlText w:val="%1."/>
      <w:lvlJc w:val="left"/>
      <w:pPr>
        <w:ind w:left="720" w:hanging="72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5A9F5031"/>
    <w:multiLevelType w:val="multilevel"/>
    <w:tmpl w:val="5A9F5031"/>
    <w:lvl w:ilvl="0">
      <w:start w:val="1"/>
      <w:numFmt w:val="decimal"/>
      <w:lvlText w:val="%1）"/>
      <w:lvlJc w:val="left"/>
      <w:pPr>
        <w:ind w:left="1178" w:hanging="72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36">
    <w:nsid w:val="5C63179B"/>
    <w:multiLevelType w:val="multilevel"/>
    <w:tmpl w:val="5C63179B"/>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37">
    <w:nsid w:val="66C0315E"/>
    <w:multiLevelType w:val="multilevel"/>
    <w:tmpl w:val="66C0315E"/>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77FE06C8"/>
    <w:multiLevelType w:val="singleLevel"/>
    <w:tmpl w:val="77FE06C8"/>
    <w:lvl w:ilvl="0">
      <w:start w:val="1"/>
      <w:numFmt w:val="decimal"/>
      <w:lvlText w:val="%1."/>
      <w:lvlJc w:val="left"/>
      <w:pPr>
        <w:tabs>
          <w:tab w:val="num" w:pos="312"/>
        </w:tabs>
      </w:pPr>
    </w:lvl>
  </w:abstractNum>
  <w:abstractNum w:abstractNumId="39">
    <w:nsid w:val="78E64EF8"/>
    <w:multiLevelType w:val="multilevel"/>
    <w:tmpl w:val="78E64EF8"/>
    <w:lvl w:ilvl="0">
      <w:start w:val="1"/>
      <w:numFmt w:val="decimal"/>
      <w:lvlText w:val="%1."/>
      <w:lvlJc w:val="left"/>
      <w:pPr>
        <w:ind w:left="480"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D72514E"/>
    <w:multiLevelType w:val="multilevel"/>
    <w:tmpl w:val="7D72514E"/>
    <w:lvl w:ilvl="0">
      <w:start w:val="1"/>
      <w:numFmt w:val="decimal"/>
      <w:lvlText w:val="%1."/>
      <w:lvlJc w:val="left"/>
      <w:pPr>
        <w:ind w:left="360" w:hanging="360"/>
      </w:pPr>
      <w:rPr>
        <w:rFonts w:eastAsia="FangSong"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7DF40C6F"/>
    <w:multiLevelType w:val="singleLevel"/>
    <w:tmpl w:val="7DF40C6F"/>
    <w:lvl w:ilvl="0">
      <w:start w:val="1"/>
      <w:numFmt w:val="decimal"/>
      <w:suff w:val="space"/>
      <w:lvlText w:val="%1)"/>
      <w:lvlJc w:val="left"/>
    </w:lvl>
  </w:abstractNum>
  <w:abstractNum w:abstractNumId="42">
    <w:nsid w:val="7FE41CFF"/>
    <w:multiLevelType w:val="multilevel"/>
    <w:tmpl w:val="7FE41CFF"/>
    <w:lvl w:ilvl="0">
      <w:start w:val="1"/>
      <w:numFmt w:val="decimal"/>
      <w:lvlText w:val="%1）"/>
      <w:lvlJc w:val="left"/>
      <w:pPr>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5"/>
  </w:num>
  <w:num w:numId="2">
    <w:abstractNumId w:val="7"/>
  </w:num>
  <w:num w:numId="3">
    <w:abstractNumId w:val="30"/>
  </w:num>
  <w:num w:numId="4">
    <w:abstractNumId w:val="6"/>
  </w:num>
  <w:num w:numId="5">
    <w:abstractNumId w:val="20"/>
  </w:num>
  <w:num w:numId="6">
    <w:abstractNumId w:val="9"/>
  </w:num>
  <w:num w:numId="7">
    <w:abstractNumId w:val="10"/>
  </w:num>
  <w:num w:numId="8">
    <w:abstractNumId w:val="32"/>
  </w:num>
  <w:num w:numId="9">
    <w:abstractNumId w:val="5"/>
  </w:num>
  <w:num w:numId="10">
    <w:abstractNumId w:val="25"/>
  </w:num>
  <w:num w:numId="11">
    <w:abstractNumId w:val="11"/>
  </w:num>
  <w:num w:numId="12">
    <w:abstractNumId w:val="13"/>
  </w:num>
  <w:num w:numId="13">
    <w:abstractNumId w:val="4"/>
  </w:num>
  <w:num w:numId="14">
    <w:abstractNumId w:val="8"/>
  </w:num>
  <w:num w:numId="15">
    <w:abstractNumId w:val="28"/>
  </w:num>
  <w:num w:numId="16">
    <w:abstractNumId w:val="22"/>
  </w:num>
  <w:num w:numId="17">
    <w:abstractNumId w:val="2"/>
  </w:num>
  <w:num w:numId="18">
    <w:abstractNumId w:val="31"/>
  </w:num>
  <w:num w:numId="19">
    <w:abstractNumId w:val="16"/>
  </w:num>
  <w:num w:numId="20">
    <w:abstractNumId w:val="23"/>
  </w:num>
  <w:num w:numId="21">
    <w:abstractNumId w:val="26"/>
  </w:num>
  <w:num w:numId="22">
    <w:abstractNumId w:val="39"/>
  </w:num>
  <w:num w:numId="23">
    <w:abstractNumId w:val="0"/>
  </w:num>
  <w:num w:numId="24">
    <w:abstractNumId w:val="36"/>
  </w:num>
  <w:num w:numId="25">
    <w:abstractNumId w:val="12"/>
  </w:num>
  <w:num w:numId="26">
    <w:abstractNumId w:val="14"/>
  </w:num>
  <w:num w:numId="27">
    <w:abstractNumId w:val="21"/>
  </w:num>
  <w:num w:numId="28">
    <w:abstractNumId w:val="35"/>
  </w:num>
  <w:num w:numId="29">
    <w:abstractNumId w:val="29"/>
  </w:num>
  <w:num w:numId="30">
    <w:abstractNumId w:val="1"/>
  </w:num>
  <w:num w:numId="31">
    <w:abstractNumId w:val="17"/>
  </w:num>
  <w:num w:numId="32">
    <w:abstractNumId w:val="34"/>
  </w:num>
  <w:num w:numId="33">
    <w:abstractNumId w:val="41"/>
  </w:num>
  <w:num w:numId="34">
    <w:abstractNumId w:val="3"/>
  </w:num>
  <w:num w:numId="35">
    <w:abstractNumId w:val="38"/>
  </w:num>
  <w:num w:numId="36">
    <w:abstractNumId w:val="24"/>
  </w:num>
  <w:num w:numId="37">
    <w:abstractNumId w:val="27"/>
  </w:num>
  <w:num w:numId="38">
    <w:abstractNumId w:val="19"/>
  </w:num>
  <w:num w:numId="39">
    <w:abstractNumId w:val="33"/>
  </w:num>
  <w:num w:numId="40">
    <w:abstractNumId w:val="18"/>
  </w:num>
  <w:num w:numId="41">
    <w:abstractNumId w:val="42"/>
  </w:num>
  <w:num w:numId="42">
    <w:abstractNumId w:val="3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5F1C"/>
    <w:rsid w:val="0000668E"/>
    <w:rsid w:val="000069C5"/>
    <w:rsid w:val="00007982"/>
    <w:rsid w:val="000140F4"/>
    <w:rsid w:val="00015F49"/>
    <w:rsid w:val="00017708"/>
    <w:rsid w:val="000206DC"/>
    <w:rsid w:val="00020993"/>
    <w:rsid w:val="00021C87"/>
    <w:rsid w:val="000225D7"/>
    <w:rsid w:val="000226C8"/>
    <w:rsid w:val="000312D0"/>
    <w:rsid w:val="000320EE"/>
    <w:rsid w:val="00033AD1"/>
    <w:rsid w:val="0004312E"/>
    <w:rsid w:val="00046B41"/>
    <w:rsid w:val="00047997"/>
    <w:rsid w:val="000501BE"/>
    <w:rsid w:val="00053066"/>
    <w:rsid w:val="00054D5B"/>
    <w:rsid w:val="00055004"/>
    <w:rsid w:val="00061391"/>
    <w:rsid w:val="00061878"/>
    <w:rsid w:val="00063D85"/>
    <w:rsid w:val="00064392"/>
    <w:rsid w:val="0006470C"/>
    <w:rsid w:val="0006732C"/>
    <w:rsid w:val="00071AD1"/>
    <w:rsid w:val="00077E99"/>
    <w:rsid w:val="0008031D"/>
    <w:rsid w:val="0008259E"/>
    <w:rsid w:val="00085F57"/>
    <w:rsid w:val="00087D47"/>
    <w:rsid w:val="00090991"/>
    <w:rsid w:val="00094412"/>
    <w:rsid w:val="000952EE"/>
    <w:rsid w:val="000A2854"/>
    <w:rsid w:val="000A762F"/>
    <w:rsid w:val="000B0D36"/>
    <w:rsid w:val="000B1D90"/>
    <w:rsid w:val="000B3733"/>
    <w:rsid w:val="000B75F4"/>
    <w:rsid w:val="000C2A8F"/>
    <w:rsid w:val="000C3FD8"/>
    <w:rsid w:val="000C6C6A"/>
    <w:rsid w:val="000C7092"/>
    <w:rsid w:val="000C720E"/>
    <w:rsid w:val="000D396D"/>
    <w:rsid w:val="000D5CFB"/>
    <w:rsid w:val="000E0CF1"/>
    <w:rsid w:val="000E3374"/>
    <w:rsid w:val="000E752E"/>
    <w:rsid w:val="000F00AE"/>
    <w:rsid w:val="000F07BF"/>
    <w:rsid w:val="000F1C09"/>
    <w:rsid w:val="000F263F"/>
    <w:rsid w:val="000F3AA2"/>
    <w:rsid w:val="000F5E67"/>
    <w:rsid w:val="000F5E9A"/>
    <w:rsid w:val="000F72EA"/>
    <w:rsid w:val="000F7C71"/>
    <w:rsid w:val="001000A5"/>
    <w:rsid w:val="001035B1"/>
    <w:rsid w:val="00104293"/>
    <w:rsid w:val="001045BE"/>
    <w:rsid w:val="00105696"/>
    <w:rsid w:val="001075FC"/>
    <w:rsid w:val="00116194"/>
    <w:rsid w:val="001209EE"/>
    <w:rsid w:val="001223F6"/>
    <w:rsid w:val="0012355D"/>
    <w:rsid w:val="00127729"/>
    <w:rsid w:val="00131B24"/>
    <w:rsid w:val="001322ED"/>
    <w:rsid w:val="00132A2C"/>
    <w:rsid w:val="001342E3"/>
    <w:rsid w:val="00137BF5"/>
    <w:rsid w:val="00146857"/>
    <w:rsid w:val="0015146F"/>
    <w:rsid w:val="00161BFB"/>
    <w:rsid w:val="0016397A"/>
    <w:rsid w:val="00163A60"/>
    <w:rsid w:val="00165D86"/>
    <w:rsid w:val="001667DB"/>
    <w:rsid w:val="00172FF8"/>
    <w:rsid w:val="0017435B"/>
    <w:rsid w:val="00175369"/>
    <w:rsid w:val="001771C1"/>
    <w:rsid w:val="00177C6C"/>
    <w:rsid w:val="00180287"/>
    <w:rsid w:val="00182BB6"/>
    <w:rsid w:val="00182DF3"/>
    <w:rsid w:val="00187DCD"/>
    <w:rsid w:val="00191F30"/>
    <w:rsid w:val="0019564B"/>
    <w:rsid w:val="001A0940"/>
    <w:rsid w:val="001A1CCD"/>
    <w:rsid w:val="001A23F3"/>
    <w:rsid w:val="001A3F09"/>
    <w:rsid w:val="001A614F"/>
    <w:rsid w:val="001A6647"/>
    <w:rsid w:val="001A7FC0"/>
    <w:rsid w:val="001B0B31"/>
    <w:rsid w:val="001B1774"/>
    <w:rsid w:val="001B1C1A"/>
    <w:rsid w:val="001B621A"/>
    <w:rsid w:val="001C05CD"/>
    <w:rsid w:val="001C1379"/>
    <w:rsid w:val="001C1CD3"/>
    <w:rsid w:val="001C2C8F"/>
    <w:rsid w:val="001C5837"/>
    <w:rsid w:val="001C6242"/>
    <w:rsid w:val="001C65BD"/>
    <w:rsid w:val="001C77BD"/>
    <w:rsid w:val="001D3073"/>
    <w:rsid w:val="001D49B0"/>
    <w:rsid w:val="001D5494"/>
    <w:rsid w:val="001D67CD"/>
    <w:rsid w:val="001E4E27"/>
    <w:rsid w:val="001E7A3A"/>
    <w:rsid w:val="001E7EE7"/>
    <w:rsid w:val="001F2B1E"/>
    <w:rsid w:val="001F681A"/>
    <w:rsid w:val="002077A0"/>
    <w:rsid w:val="00211024"/>
    <w:rsid w:val="00211EE6"/>
    <w:rsid w:val="002141E9"/>
    <w:rsid w:val="00215A77"/>
    <w:rsid w:val="002174A7"/>
    <w:rsid w:val="00227085"/>
    <w:rsid w:val="0023732B"/>
    <w:rsid w:val="0024173B"/>
    <w:rsid w:val="00241A07"/>
    <w:rsid w:val="002449DA"/>
    <w:rsid w:val="00247DF0"/>
    <w:rsid w:val="00252F6E"/>
    <w:rsid w:val="0025393B"/>
    <w:rsid w:val="00253DFD"/>
    <w:rsid w:val="00253EFD"/>
    <w:rsid w:val="00255789"/>
    <w:rsid w:val="00256C2E"/>
    <w:rsid w:val="0026020C"/>
    <w:rsid w:val="002637F2"/>
    <w:rsid w:val="002658DC"/>
    <w:rsid w:val="002662DA"/>
    <w:rsid w:val="002908AE"/>
    <w:rsid w:val="00290E04"/>
    <w:rsid w:val="0029215F"/>
    <w:rsid w:val="0029607B"/>
    <w:rsid w:val="002966B7"/>
    <w:rsid w:val="00297092"/>
    <w:rsid w:val="002A42DF"/>
    <w:rsid w:val="002A53B7"/>
    <w:rsid w:val="002C111D"/>
    <w:rsid w:val="002C1F33"/>
    <w:rsid w:val="002C342D"/>
    <w:rsid w:val="002C3CDB"/>
    <w:rsid w:val="002C6A5C"/>
    <w:rsid w:val="002D4CB5"/>
    <w:rsid w:val="002D61F8"/>
    <w:rsid w:val="002D6A7A"/>
    <w:rsid w:val="002D7A83"/>
    <w:rsid w:val="002F0750"/>
    <w:rsid w:val="002F5B28"/>
    <w:rsid w:val="00302445"/>
    <w:rsid w:val="003047EC"/>
    <w:rsid w:val="00305760"/>
    <w:rsid w:val="003076E4"/>
    <w:rsid w:val="00307D1C"/>
    <w:rsid w:val="00310672"/>
    <w:rsid w:val="003111A2"/>
    <w:rsid w:val="003117CC"/>
    <w:rsid w:val="003167DF"/>
    <w:rsid w:val="00317A2F"/>
    <w:rsid w:val="00323B9A"/>
    <w:rsid w:val="0032568F"/>
    <w:rsid w:val="003260C3"/>
    <w:rsid w:val="003269F6"/>
    <w:rsid w:val="00327BB2"/>
    <w:rsid w:val="00331448"/>
    <w:rsid w:val="00334F69"/>
    <w:rsid w:val="003365AC"/>
    <w:rsid w:val="003403A0"/>
    <w:rsid w:val="00340FF4"/>
    <w:rsid w:val="0034228D"/>
    <w:rsid w:val="003458CA"/>
    <w:rsid w:val="00347778"/>
    <w:rsid w:val="003539B4"/>
    <w:rsid w:val="00353AEA"/>
    <w:rsid w:val="0036024C"/>
    <w:rsid w:val="00361165"/>
    <w:rsid w:val="003667F9"/>
    <w:rsid w:val="00374CE2"/>
    <w:rsid w:val="003753B3"/>
    <w:rsid w:val="003779E4"/>
    <w:rsid w:val="00385513"/>
    <w:rsid w:val="00385E83"/>
    <w:rsid w:val="00393042"/>
    <w:rsid w:val="003A0C64"/>
    <w:rsid w:val="003A3D5D"/>
    <w:rsid w:val="003B107E"/>
    <w:rsid w:val="003C0353"/>
    <w:rsid w:val="003C0D48"/>
    <w:rsid w:val="003C2643"/>
    <w:rsid w:val="003D0340"/>
    <w:rsid w:val="003D2937"/>
    <w:rsid w:val="003E66DC"/>
    <w:rsid w:val="003E6A06"/>
    <w:rsid w:val="003E7A74"/>
    <w:rsid w:val="003F6C72"/>
    <w:rsid w:val="003F7656"/>
    <w:rsid w:val="003F7F2E"/>
    <w:rsid w:val="00402A18"/>
    <w:rsid w:val="00402F0E"/>
    <w:rsid w:val="00404E1E"/>
    <w:rsid w:val="00407A6E"/>
    <w:rsid w:val="004110F7"/>
    <w:rsid w:val="0041276B"/>
    <w:rsid w:val="00415F63"/>
    <w:rsid w:val="00422660"/>
    <w:rsid w:val="00422F50"/>
    <w:rsid w:val="00433C39"/>
    <w:rsid w:val="00434DD3"/>
    <w:rsid w:val="004364F9"/>
    <w:rsid w:val="00437927"/>
    <w:rsid w:val="00440A55"/>
    <w:rsid w:val="004451F1"/>
    <w:rsid w:val="00446943"/>
    <w:rsid w:val="00447DFF"/>
    <w:rsid w:val="0045192C"/>
    <w:rsid w:val="00453F13"/>
    <w:rsid w:val="004573E3"/>
    <w:rsid w:val="00457CCF"/>
    <w:rsid w:val="00463084"/>
    <w:rsid w:val="00463430"/>
    <w:rsid w:val="00463636"/>
    <w:rsid w:val="00464F00"/>
    <w:rsid w:val="004703D3"/>
    <w:rsid w:val="00471F7D"/>
    <w:rsid w:val="00476F99"/>
    <w:rsid w:val="00480BE4"/>
    <w:rsid w:val="00482CF6"/>
    <w:rsid w:val="00484ECB"/>
    <w:rsid w:val="00485390"/>
    <w:rsid w:val="00495BBE"/>
    <w:rsid w:val="0049692C"/>
    <w:rsid w:val="00496D54"/>
    <w:rsid w:val="004A340A"/>
    <w:rsid w:val="004A49F0"/>
    <w:rsid w:val="004A5531"/>
    <w:rsid w:val="004B0FB3"/>
    <w:rsid w:val="004B1223"/>
    <w:rsid w:val="004B2DCC"/>
    <w:rsid w:val="004B6956"/>
    <w:rsid w:val="004B75E1"/>
    <w:rsid w:val="004C1B66"/>
    <w:rsid w:val="004C405F"/>
    <w:rsid w:val="004C40C1"/>
    <w:rsid w:val="004C611E"/>
    <w:rsid w:val="004C75C1"/>
    <w:rsid w:val="004D10D8"/>
    <w:rsid w:val="004D2E6A"/>
    <w:rsid w:val="004D3021"/>
    <w:rsid w:val="004D7874"/>
    <w:rsid w:val="004E5879"/>
    <w:rsid w:val="004F0BF3"/>
    <w:rsid w:val="004F227E"/>
    <w:rsid w:val="004F32BA"/>
    <w:rsid w:val="004F614A"/>
    <w:rsid w:val="004F75D1"/>
    <w:rsid w:val="00516F2D"/>
    <w:rsid w:val="00524509"/>
    <w:rsid w:val="00525535"/>
    <w:rsid w:val="00525F58"/>
    <w:rsid w:val="00526028"/>
    <w:rsid w:val="0052769D"/>
    <w:rsid w:val="0052792B"/>
    <w:rsid w:val="005343AD"/>
    <w:rsid w:val="0053770E"/>
    <w:rsid w:val="00540BE9"/>
    <w:rsid w:val="00543006"/>
    <w:rsid w:val="0054320F"/>
    <w:rsid w:val="00544A23"/>
    <w:rsid w:val="00545CE4"/>
    <w:rsid w:val="0055435B"/>
    <w:rsid w:val="00561CB1"/>
    <w:rsid w:val="00562E54"/>
    <w:rsid w:val="005633ED"/>
    <w:rsid w:val="00565C63"/>
    <w:rsid w:val="00565CA0"/>
    <w:rsid w:val="00566CB8"/>
    <w:rsid w:val="005707E9"/>
    <w:rsid w:val="00573810"/>
    <w:rsid w:val="00577962"/>
    <w:rsid w:val="00580AFC"/>
    <w:rsid w:val="00582992"/>
    <w:rsid w:val="00591A59"/>
    <w:rsid w:val="005949FA"/>
    <w:rsid w:val="00597667"/>
    <w:rsid w:val="005A1628"/>
    <w:rsid w:val="005B13DE"/>
    <w:rsid w:val="005B3320"/>
    <w:rsid w:val="005B6685"/>
    <w:rsid w:val="005C1A00"/>
    <w:rsid w:val="005C307F"/>
    <w:rsid w:val="005C5201"/>
    <w:rsid w:val="005D06D0"/>
    <w:rsid w:val="005D1BCE"/>
    <w:rsid w:val="005D491B"/>
    <w:rsid w:val="005D7B22"/>
    <w:rsid w:val="005E15D9"/>
    <w:rsid w:val="005E3C2B"/>
    <w:rsid w:val="005F0A65"/>
    <w:rsid w:val="005F18EA"/>
    <w:rsid w:val="005F1B80"/>
    <w:rsid w:val="005F46F4"/>
    <w:rsid w:val="005F5862"/>
    <w:rsid w:val="005F6A96"/>
    <w:rsid w:val="005F763B"/>
    <w:rsid w:val="00602AD9"/>
    <w:rsid w:val="00607FAF"/>
    <w:rsid w:val="00620518"/>
    <w:rsid w:val="00621C9F"/>
    <w:rsid w:val="00637223"/>
    <w:rsid w:val="0063798F"/>
    <w:rsid w:val="00641200"/>
    <w:rsid w:val="00643BF9"/>
    <w:rsid w:val="00643FF9"/>
    <w:rsid w:val="006448B4"/>
    <w:rsid w:val="006452AF"/>
    <w:rsid w:val="00653934"/>
    <w:rsid w:val="00653D8D"/>
    <w:rsid w:val="00654292"/>
    <w:rsid w:val="0066023A"/>
    <w:rsid w:val="00663487"/>
    <w:rsid w:val="00666F89"/>
    <w:rsid w:val="006706DE"/>
    <w:rsid w:val="006761B0"/>
    <w:rsid w:val="00676979"/>
    <w:rsid w:val="00685710"/>
    <w:rsid w:val="00687339"/>
    <w:rsid w:val="00690399"/>
    <w:rsid w:val="0069259D"/>
    <w:rsid w:val="00692F08"/>
    <w:rsid w:val="00695D40"/>
    <w:rsid w:val="0069756C"/>
    <w:rsid w:val="00697A26"/>
    <w:rsid w:val="006A4765"/>
    <w:rsid w:val="006A53E6"/>
    <w:rsid w:val="006B1C50"/>
    <w:rsid w:val="006B49DF"/>
    <w:rsid w:val="006B5885"/>
    <w:rsid w:val="006B739C"/>
    <w:rsid w:val="006C1070"/>
    <w:rsid w:val="006C2947"/>
    <w:rsid w:val="006C78F9"/>
    <w:rsid w:val="006C79A7"/>
    <w:rsid w:val="006D0DD3"/>
    <w:rsid w:val="006D0E42"/>
    <w:rsid w:val="006D3165"/>
    <w:rsid w:val="006D3F2B"/>
    <w:rsid w:val="006D40BE"/>
    <w:rsid w:val="006E0005"/>
    <w:rsid w:val="006E00E1"/>
    <w:rsid w:val="006E18A5"/>
    <w:rsid w:val="006E5384"/>
    <w:rsid w:val="006F042A"/>
    <w:rsid w:val="006F131D"/>
    <w:rsid w:val="006F637D"/>
    <w:rsid w:val="006F6F68"/>
    <w:rsid w:val="006F7D5F"/>
    <w:rsid w:val="00704965"/>
    <w:rsid w:val="00706A3C"/>
    <w:rsid w:val="00713A17"/>
    <w:rsid w:val="00715DAC"/>
    <w:rsid w:val="0071761C"/>
    <w:rsid w:val="00717C3E"/>
    <w:rsid w:val="0072331A"/>
    <w:rsid w:val="0072338F"/>
    <w:rsid w:val="00724A2F"/>
    <w:rsid w:val="00725037"/>
    <w:rsid w:val="00725B8B"/>
    <w:rsid w:val="00726241"/>
    <w:rsid w:val="0073197C"/>
    <w:rsid w:val="00743118"/>
    <w:rsid w:val="0074637A"/>
    <w:rsid w:val="00750E91"/>
    <w:rsid w:val="00751D7B"/>
    <w:rsid w:val="007528D7"/>
    <w:rsid w:val="00755731"/>
    <w:rsid w:val="00763ACE"/>
    <w:rsid w:val="0076564E"/>
    <w:rsid w:val="00766C9C"/>
    <w:rsid w:val="00770C48"/>
    <w:rsid w:val="007717B3"/>
    <w:rsid w:val="00773773"/>
    <w:rsid w:val="007750D7"/>
    <w:rsid w:val="00776645"/>
    <w:rsid w:val="007766BF"/>
    <w:rsid w:val="0078217F"/>
    <w:rsid w:val="00785CDB"/>
    <w:rsid w:val="007867FB"/>
    <w:rsid w:val="00786AC6"/>
    <w:rsid w:val="00787200"/>
    <w:rsid w:val="007900C4"/>
    <w:rsid w:val="00791D99"/>
    <w:rsid w:val="00791E66"/>
    <w:rsid w:val="007962A5"/>
    <w:rsid w:val="007966DB"/>
    <w:rsid w:val="007A002E"/>
    <w:rsid w:val="007A24DE"/>
    <w:rsid w:val="007A2975"/>
    <w:rsid w:val="007A3D3A"/>
    <w:rsid w:val="007A6E98"/>
    <w:rsid w:val="007A7835"/>
    <w:rsid w:val="007B1D07"/>
    <w:rsid w:val="007B1F6F"/>
    <w:rsid w:val="007B31C2"/>
    <w:rsid w:val="007B7D75"/>
    <w:rsid w:val="007C16D0"/>
    <w:rsid w:val="007C18B8"/>
    <w:rsid w:val="007C4BDA"/>
    <w:rsid w:val="007D2528"/>
    <w:rsid w:val="007D4124"/>
    <w:rsid w:val="007D4D5E"/>
    <w:rsid w:val="007E5C69"/>
    <w:rsid w:val="007E5FEC"/>
    <w:rsid w:val="007F4A48"/>
    <w:rsid w:val="00822BB2"/>
    <w:rsid w:val="00824B67"/>
    <w:rsid w:val="008253B8"/>
    <w:rsid w:val="0083109B"/>
    <w:rsid w:val="00831882"/>
    <w:rsid w:val="00833FE8"/>
    <w:rsid w:val="00834030"/>
    <w:rsid w:val="008474C3"/>
    <w:rsid w:val="0085013E"/>
    <w:rsid w:val="00857696"/>
    <w:rsid w:val="00861028"/>
    <w:rsid w:val="00861419"/>
    <w:rsid w:val="0086317C"/>
    <w:rsid w:val="00865569"/>
    <w:rsid w:val="00865A70"/>
    <w:rsid w:val="00865AA3"/>
    <w:rsid w:val="00874279"/>
    <w:rsid w:val="0087646A"/>
    <w:rsid w:val="0087761E"/>
    <w:rsid w:val="00880522"/>
    <w:rsid w:val="00880C85"/>
    <w:rsid w:val="008811E5"/>
    <w:rsid w:val="00881869"/>
    <w:rsid w:val="00883BAA"/>
    <w:rsid w:val="00884111"/>
    <w:rsid w:val="00885C24"/>
    <w:rsid w:val="00893C4E"/>
    <w:rsid w:val="008956AD"/>
    <w:rsid w:val="008A1315"/>
    <w:rsid w:val="008B1AF4"/>
    <w:rsid w:val="008B2EAF"/>
    <w:rsid w:val="008B6EE9"/>
    <w:rsid w:val="008C1914"/>
    <w:rsid w:val="008C1D97"/>
    <w:rsid w:val="008C36B8"/>
    <w:rsid w:val="008C5F4D"/>
    <w:rsid w:val="008D1484"/>
    <w:rsid w:val="008D5587"/>
    <w:rsid w:val="008E00E2"/>
    <w:rsid w:val="008F152F"/>
    <w:rsid w:val="008F1697"/>
    <w:rsid w:val="008F4512"/>
    <w:rsid w:val="008F59DA"/>
    <w:rsid w:val="008F6B63"/>
    <w:rsid w:val="00902BD9"/>
    <w:rsid w:val="00914B8F"/>
    <w:rsid w:val="00915480"/>
    <w:rsid w:val="009202D5"/>
    <w:rsid w:val="00920977"/>
    <w:rsid w:val="009212FE"/>
    <w:rsid w:val="00921C1D"/>
    <w:rsid w:val="00924A40"/>
    <w:rsid w:val="0093095A"/>
    <w:rsid w:val="00930977"/>
    <w:rsid w:val="0093329B"/>
    <w:rsid w:val="00935419"/>
    <w:rsid w:val="009406D5"/>
    <w:rsid w:val="00940B7C"/>
    <w:rsid w:val="0094616B"/>
    <w:rsid w:val="009533F5"/>
    <w:rsid w:val="00957C91"/>
    <w:rsid w:val="00962127"/>
    <w:rsid w:val="009635DC"/>
    <w:rsid w:val="00972DA8"/>
    <w:rsid w:val="0097509F"/>
    <w:rsid w:val="00975C54"/>
    <w:rsid w:val="00976339"/>
    <w:rsid w:val="00980C35"/>
    <w:rsid w:val="00982CF6"/>
    <w:rsid w:val="009851B0"/>
    <w:rsid w:val="00986DAD"/>
    <w:rsid w:val="00987DAE"/>
    <w:rsid w:val="00991807"/>
    <w:rsid w:val="00991B28"/>
    <w:rsid w:val="00991F22"/>
    <w:rsid w:val="00992B65"/>
    <w:rsid w:val="00993276"/>
    <w:rsid w:val="009A09F5"/>
    <w:rsid w:val="009A0B29"/>
    <w:rsid w:val="009A2FBB"/>
    <w:rsid w:val="009B446F"/>
    <w:rsid w:val="009B7700"/>
    <w:rsid w:val="009C06A3"/>
    <w:rsid w:val="009C5603"/>
    <w:rsid w:val="009C6A56"/>
    <w:rsid w:val="009D1C68"/>
    <w:rsid w:val="009D45C5"/>
    <w:rsid w:val="009D6866"/>
    <w:rsid w:val="009D7AF2"/>
    <w:rsid w:val="009E3DEB"/>
    <w:rsid w:val="009E5691"/>
    <w:rsid w:val="009F12FF"/>
    <w:rsid w:val="009F5061"/>
    <w:rsid w:val="009F5E5B"/>
    <w:rsid w:val="00A00816"/>
    <w:rsid w:val="00A01340"/>
    <w:rsid w:val="00A052EC"/>
    <w:rsid w:val="00A10208"/>
    <w:rsid w:val="00A13CC3"/>
    <w:rsid w:val="00A246A8"/>
    <w:rsid w:val="00A24B1A"/>
    <w:rsid w:val="00A329F5"/>
    <w:rsid w:val="00A361C6"/>
    <w:rsid w:val="00A416E3"/>
    <w:rsid w:val="00A42F44"/>
    <w:rsid w:val="00A43156"/>
    <w:rsid w:val="00A432A3"/>
    <w:rsid w:val="00A45738"/>
    <w:rsid w:val="00A45EA8"/>
    <w:rsid w:val="00A46511"/>
    <w:rsid w:val="00A512E5"/>
    <w:rsid w:val="00A54C39"/>
    <w:rsid w:val="00A556F2"/>
    <w:rsid w:val="00A56994"/>
    <w:rsid w:val="00A56B6B"/>
    <w:rsid w:val="00A56BAD"/>
    <w:rsid w:val="00A62C28"/>
    <w:rsid w:val="00A637F8"/>
    <w:rsid w:val="00A64734"/>
    <w:rsid w:val="00A66A9E"/>
    <w:rsid w:val="00A7069B"/>
    <w:rsid w:val="00A72A8F"/>
    <w:rsid w:val="00A734ED"/>
    <w:rsid w:val="00A82847"/>
    <w:rsid w:val="00A836F8"/>
    <w:rsid w:val="00A851EF"/>
    <w:rsid w:val="00A86558"/>
    <w:rsid w:val="00A875C7"/>
    <w:rsid w:val="00A90A3B"/>
    <w:rsid w:val="00A91BF6"/>
    <w:rsid w:val="00A93A59"/>
    <w:rsid w:val="00A95F1F"/>
    <w:rsid w:val="00A96510"/>
    <w:rsid w:val="00A97793"/>
    <w:rsid w:val="00AA1661"/>
    <w:rsid w:val="00AC0B92"/>
    <w:rsid w:val="00AC19AD"/>
    <w:rsid w:val="00AC3979"/>
    <w:rsid w:val="00AC5A71"/>
    <w:rsid w:val="00AD01D7"/>
    <w:rsid w:val="00AD0E21"/>
    <w:rsid w:val="00AD133E"/>
    <w:rsid w:val="00AD341F"/>
    <w:rsid w:val="00AD7C47"/>
    <w:rsid w:val="00AE010A"/>
    <w:rsid w:val="00AE49BE"/>
    <w:rsid w:val="00AE617C"/>
    <w:rsid w:val="00AE6CC8"/>
    <w:rsid w:val="00AF2F71"/>
    <w:rsid w:val="00AF3E65"/>
    <w:rsid w:val="00AF4391"/>
    <w:rsid w:val="00AF5785"/>
    <w:rsid w:val="00AF5AF3"/>
    <w:rsid w:val="00B0256A"/>
    <w:rsid w:val="00B03564"/>
    <w:rsid w:val="00B037E9"/>
    <w:rsid w:val="00B10A4D"/>
    <w:rsid w:val="00B12E54"/>
    <w:rsid w:val="00B21DE4"/>
    <w:rsid w:val="00B278F7"/>
    <w:rsid w:val="00B3009D"/>
    <w:rsid w:val="00B30204"/>
    <w:rsid w:val="00B30DD6"/>
    <w:rsid w:val="00B32D1D"/>
    <w:rsid w:val="00B419D4"/>
    <w:rsid w:val="00B420E0"/>
    <w:rsid w:val="00B47855"/>
    <w:rsid w:val="00B515FA"/>
    <w:rsid w:val="00B520D5"/>
    <w:rsid w:val="00B5476D"/>
    <w:rsid w:val="00B5598E"/>
    <w:rsid w:val="00B5635C"/>
    <w:rsid w:val="00B56986"/>
    <w:rsid w:val="00B56F71"/>
    <w:rsid w:val="00B573AD"/>
    <w:rsid w:val="00B57F86"/>
    <w:rsid w:val="00B65BBC"/>
    <w:rsid w:val="00B7453C"/>
    <w:rsid w:val="00B74A33"/>
    <w:rsid w:val="00B7740A"/>
    <w:rsid w:val="00B83385"/>
    <w:rsid w:val="00B86710"/>
    <w:rsid w:val="00B90828"/>
    <w:rsid w:val="00B9174A"/>
    <w:rsid w:val="00B92907"/>
    <w:rsid w:val="00B96B20"/>
    <w:rsid w:val="00B96DEC"/>
    <w:rsid w:val="00B97EAE"/>
    <w:rsid w:val="00BA09AE"/>
    <w:rsid w:val="00BA5476"/>
    <w:rsid w:val="00BB223C"/>
    <w:rsid w:val="00BB74A0"/>
    <w:rsid w:val="00BC0B61"/>
    <w:rsid w:val="00BD11EA"/>
    <w:rsid w:val="00BD3D91"/>
    <w:rsid w:val="00BD3FCC"/>
    <w:rsid w:val="00BD6817"/>
    <w:rsid w:val="00BE0BC5"/>
    <w:rsid w:val="00BE15FF"/>
    <w:rsid w:val="00BF0CF1"/>
    <w:rsid w:val="00BF3D5E"/>
    <w:rsid w:val="00BF6820"/>
    <w:rsid w:val="00BF6A10"/>
    <w:rsid w:val="00C01D65"/>
    <w:rsid w:val="00C039AF"/>
    <w:rsid w:val="00C07864"/>
    <w:rsid w:val="00C079B9"/>
    <w:rsid w:val="00C079E7"/>
    <w:rsid w:val="00C10713"/>
    <w:rsid w:val="00C13153"/>
    <w:rsid w:val="00C143D7"/>
    <w:rsid w:val="00C24756"/>
    <w:rsid w:val="00C269FB"/>
    <w:rsid w:val="00C35C54"/>
    <w:rsid w:val="00C414EA"/>
    <w:rsid w:val="00C514C5"/>
    <w:rsid w:val="00C54ED8"/>
    <w:rsid w:val="00C555B2"/>
    <w:rsid w:val="00C57569"/>
    <w:rsid w:val="00C57FC8"/>
    <w:rsid w:val="00C603D3"/>
    <w:rsid w:val="00C611AE"/>
    <w:rsid w:val="00C649C5"/>
    <w:rsid w:val="00C725C4"/>
    <w:rsid w:val="00C731EA"/>
    <w:rsid w:val="00C770E0"/>
    <w:rsid w:val="00C81DCC"/>
    <w:rsid w:val="00C9003D"/>
    <w:rsid w:val="00C9104F"/>
    <w:rsid w:val="00C936C3"/>
    <w:rsid w:val="00C93944"/>
    <w:rsid w:val="00CA39AA"/>
    <w:rsid w:val="00CA471F"/>
    <w:rsid w:val="00CB71B6"/>
    <w:rsid w:val="00CB76CE"/>
    <w:rsid w:val="00CC034E"/>
    <w:rsid w:val="00CC2150"/>
    <w:rsid w:val="00CC47A5"/>
    <w:rsid w:val="00CC5EC9"/>
    <w:rsid w:val="00CD3541"/>
    <w:rsid w:val="00CD4733"/>
    <w:rsid w:val="00CE1CB9"/>
    <w:rsid w:val="00CE2E21"/>
    <w:rsid w:val="00CF4F66"/>
    <w:rsid w:val="00D036E4"/>
    <w:rsid w:val="00D03E8B"/>
    <w:rsid w:val="00D078C2"/>
    <w:rsid w:val="00D12A40"/>
    <w:rsid w:val="00D21524"/>
    <w:rsid w:val="00D21B1D"/>
    <w:rsid w:val="00D228FA"/>
    <w:rsid w:val="00D30F26"/>
    <w:rsid w:val="00D310D0"/>
    <w:rsid w:val="00D31E2C"/>
    <w:rsid w:val="00D32B88"/>
    <w:rsid w:val="00D3732A"/>
    <w:rsid w:val="00D41C01"/>
    <w:rsid w:val="00D46011"/>
    <w:rsid w:val="00D5293A"/>
    <w:rsid w:val="00D55107"/>
    <w:rsid w:val="00D555DA"/>
    <w:rsid w:val="00D605FE"/>
    <w:rsid w:val="00D67DE4"/>
    <w:rsid w:val="00D71BE5"/>
    <w:rsid w:val="00D77890"/>
    <w:rsid w:val="00D84C15"/>
    <w:rsid w:val="00D85ECD"/>
    <w:rsid w:val="00D90980"/>
    <w:rsid w:val="00D972E2"/>
    <w:rsid w:val="00DA1B5E"/>
    <w:rsid w:val="00DA2A81"/>
    <w:rsid w:val="00DB04CF"/>
    <w:rsid w:val="00DB1F80"/>
    <w:rsid w:val="00DB69F4"/>
    <w:rsid w:val="00DB7B6C"/>
    <w:rsid w:val="00DC3BCC"/>
    <w:rsid w:val="00DC42AF"/>
    <w:rsid w:val="00DC48FD"/>
    <w:rsid w:val="00DD336B"/>
    <w:rsid w:val="00DD6DFD"/>
    <w:rsid w:val="00DE03C6"/>
    <w:rsid w:val="00DE45A2"/>
    <w:rsid w:val="00DE52CE"/>
    <w:rsid w:val="00DE68CA"/>
    <w:rsid w:val="00DF02E6"/>
    <w:rsid w:val="00DF0C7D"/>
    <w:rsid w:val="00DF11E0"/>
    <w:rsid w:val="00DF4282"/>
    <w:rsid w:val="00E01766"/>
    <w:rsid w:val="00E0335A"/>
    <w:rsid w:val="00E0600C"/>
    <w:rsid w:val="00E07963"/>
    <w:rsid w:val="00E07DE0"/>
    <w:rsid w:val="00E1064D"/>
    <w:rsid w:val="00E11376"/>
    <w:rsid w:val="00E122B6"/>
    <w:rsid w:val="00E156D6"/>
    <w:rsid w:val="00E16CB0"/>
    <w:rsid w:val="00E2087B"/>
    <w:rsid w:val="00E21B7B"/>
    <w:rsid w:val="00E22A8F"/>
    <w:rsid w:val="00E23AD9"/>
    <w:rsid w:val="00E263D6"/>
    <w:rsid w:val="00E27953"/>
    <w:rsid w:val="00E3237C"/>
    <w:rsid w:val="00E328E7"/>
    <w:rsid w:val="00E329E5"/>
    <w:rsid w:val="00E337D5"/>
    <w:rsid w:val="00E34D54"/>
    <w:rsid w:val="00E34F96"/>
    <w:rsid w:val="00E459D4"/>
    <w:rsid w:val="00E46E2C"/>
    <w:rsid w:val="00E503F6"/>
    <w:rsid w:val="00E51E66"/>
    <w:rsid w:val="00E600A9"/>
    <w:rsid w:val="00E614D8"/>
    <w:rsid w:val="00E61661"/>
    <w:rsid w:val="00E61D57"/>
    <w:rsid w:val="00E70E1E"/>
    <w:rsid w:val="00E766CE"/>
    <w:rsid w:val="00E7787B"/>
    <w:rsid w:val="00E8359D"/>
    <w:rsid w:val="00E83E15"/>
    <w:rsid w:val="00E93B91"/>
    <w:rsid w:val="00E93D20"/>
    <w:rsid w:val="00E93FA7"/>
    <w:rsid w:val="00E94D10"/>
    <w:rsid w:val="00E97BD0"/>
    <w:rsid w:val="00EA021E"/>
    <w:rsid w:val="00EA54FF"/>
    <w:rsid w:val="00EA5CFE"/>
    <w:rsid w:val="00EA669C"/>
    <w:rsid w:val="00EB087F"/>
    <w:rsid w:val="00EC0A67"/>
    <w:rsid w:val="00EC2D03"/>
    <w:rsid w:val="00EC39BB"/>
    <w:rsid w:val="00EC46E2"/>
    <w:rsid w:val="00EC5807"/>
    <w:rsid w:val="00EC647F"/>
    <w:rsid w:val="00ED0E10"/>
    <w:rsid w:val="00ED2A64"/>
    <w:rsid w:val="00ED31AB"/>
    <w:rsid w:val="00ED3673"/>
    <w:rsid w:val="00EE0FF8"/>
    <w:rsid w:val="00EE161E"/>
    <w:rsid w:val="00EE4F50"/>
    <w:rsid w:val="00EE7566"/>
    <w:rsid w:val="00EF0B2E"/>
    <w:rsid w:val="00EF102B"/>
    <w:rsid w:val="00EF3E5B"/>
    <w:rsid w:val="00EF60B0"/>
    <w:rsid w:val="00F01A8E"/>
    <w:rsid w:val="00F07F23"/>
    <w:rsid w:val="00F1245D"/>
    <w:rsid w:val="00F1412F"/>
    <w:rsid w:val="00F172B0"/>
    <w:rsid w:val="00F21B48"/>
    <w:rsid w:val="00F26E4F"/>
    <w:rsid w:val="00F33491"/>
    <w:rsid w:val="00F33EB1"/>
    <w:rsid w:val="00F35695"/>
    <w:rsid w:val="00F36C18"/>
    <w:rsid w:val="00F37BAA"/>
    <w:rsid w:val="00F41239"/>
    <w:rsid w:val="00F43240"/>
    <w:rsid w:val="00F52935"/>
    <w:rsid w:val="00F558D2"/>
    <w:rsid w:val="00F63C1F"/>
    <w:rsid w:val="00F8228B"/>
    <w:rsid w:val="00F82776"/>
    <w:rsid w:val="00F84036"/>
    <w:rsid w:val="00F84C54"/>
    <w:rsid w:val="00F86230"/>
    <w:rsid w:val="00F867D7"/>
    <w:rsid w:val="00F90A3B"/>
    <w:rsid w:val="00F93E67"/>
    <w:rsid w:val="00F97C7E"/>
    <w:rsid w:val="00FA008A"/>
    <w:rsid w:val="00FA42CE"/>
    <w:rsid w:val="00FA583F"/>
    <w:rsid w:val="00FA5AFA"/>
    <w:rsid w:val="00FA6399"/>
    <w:rsid w:val="00FB03DB"/>
    <w:rsid w:val="00FB1710"/>
    <w:rsid w:val="00FB7DE3"/>
    <w:rsid w:val="00FC03D1"/>
    <w:rsid w:val="00FC18BC"/>
    <w:rsid w:val="00FC332C"/>
    <w:rsid w:val="00FC6C12"/>
    <w:rsid w:val="00FE4E79"/>
    <w:rsid w:val="00FF0419"/>
    <w:rsid w:val="00FF08FF"/>
    <w:rsid w:val="00FF206C"/>
    <w:rsid w:val="08AF8A4A"/>
    <w:rsid w:val="0E57486C"/>
    <w:rsid w:val="0EF65D0A"/>
    <w:rsid w:val="0FDC7EB9"/>
    <w:rsid w:val="16370945"/>
    <w:rsid w:val="16FD5BD6"/>
    <w:rsid w:val="16FE2D3C"/>
    <w:rsid w:val="17BF8A9C"/>
    <w:rsid w:val="17DD302B"/>
    <w:rsid w:val="1BFC6877"/>
    <w:rsid w:val="1F860C1A"/>
    <w:rsid w:val="1FFF2753"/>
    <w:rsid w:val="25FF3B37"/>
    <w:rsid w:val="2B7FA001"/>
    <w:rsid w:val="2BFD3C6D"/>
    <w:rsid w:val="2DFE0A00"/>
    <w:rsid w:val="33BFD1DE"/>
    <w:rsid w:val="3568D6BA"/>
    <w:rsid w:val="36F71C02"/>
    <w:rsid w:val="36FFB053"/>
    <w:rsid w:val="3BF3300E"/>
    <w:rsid w:val="3BF3AC43"/>
    <w:rsid w:val="3BFB96A6"/>
    <w:rsid w:val="3DF3DE0C"/>
    <w:rsid w:val="3DFE3540"/>
    <w:rsid w:val="3F5DCEA4"/>
    <w:rsid w:val="3F61E6BA"/>
    <w:rsid w:val="3F75A0D8"/>
    <w:rsid w:val="3FB75622"/>
    <w:rsid w:val="3FEF3DC1"/>
    <w:rsid w:val="3FEF60C5"/>
    <w:rsid w:val="3FF5F5BB"/>
    <w:rsid w:val="3FFC3974"/>
    <w:rsid w:val="3FFE4091"/>
    <w:rsid w:val="47557742"/>
    <w:rsid w:val="49FE881E"/>
    <w:rsid w:val="4DFE487A"/>
    <w:rsid w:val="4F2FE916"/>
    <w:rsid w:val="4FFB079B"/>
    <w:rsid w:val="537ACED5"/>
    <w:rsid w:val="53FB4517"/>
    <w:rsid w:val="55FFB693"/>
    <w:rsid w:val="5726023C"/>
    <w:rsid w:val="57F5FF75"/>
    <w:rsid w:val="58DF997E"/>
    <w:rsid w:val="59A34E44"/>
    <w:rsid w:val="5AC3ADAE"/>
    <w:rsid w:val="5DFCA3A5"/>
    <w:rsid w:val="5ED81AFE"/>
    <w:rsid w:val="5EFD0B4F"/>
    <w:rsid w:val="5EFFF929"/>
    <w:rsid w:val="5F7659B0"/>
    <w:rsid w:val="5F95A32B"/>
    <w:rsid w:val="5FB71064"/>
    <w:rsid w:val="5FB8BDB2"/>
    <w:rsid w:val="5FBA2ECB"/>
    <w:rsid w:val="5FBFBCBF"/>
    <w:rsid w:val="5FE7FDA6"/>
    <w:rsid w:val="5FEEE790"/>
    <w:rsid w:val="5FFE05D0"/>
    <w:rsid w:val="5FFE10FA"/>
    <w:rsid w:val="5FFF9BE7"/>
    <w:rsid w:val="62C55959"/>
    <w:rsid w:val="62FDD090"/>
    <w:rsid w:val="66FE16EA"/>
    <w:rsid w:val="67FB37CB"/>
    <w:rsid w:val="6AB734BB"/>
    <w:rsid w:val="6AFC572E"/>
    <w:rsid w:val="6BBF5133"/>
    <w:rsid w:val="6BFE960B"/>
    <w:rsid w:val="6C6D9CC4"/>
    <w:rsid w:val="6CEF36DD"/>
    <w:rsid w:val="6DEB87B2"/>
    <w:rsid w:val="6DFCC317"/>
    <w:rsid w:val="6EBF5B55"/>
    <w:rsid w:val="6EDF3E0A"/>
    <w:rsid w:val="6EF1599E"/>
    <w:rsid w:val="6F4FA164"/>
    <w:rsid w:val="6F6F4068"/>
    <w:rsid w:val="6FA33E8A"/>
    <w:rsid w:val="6FDF5409"/>
    <w:rsid w:val="6FFD8A1B"/>
    <w:rsid w:val="6FFF7FFD"/>
    <w:rsid w:val="71B77892"/>
    <w:rsid w:val="71F363EA"/>
    <w:rsid w:val="737620B1"/>
    <w:rsid w:val="73A35785"/>
    <w:rsid w:val="73F712F3"/>
    <w:rsid w:val="75A61D52"/>
    <w:rsid w:val="75CFA2E5"/>
    <w:rsid w:val="76BF2660"/>
    <w:rsid w:val="772D725C"/>
    <w:rsid w:val="773F072B"/>
    <w:rsid w:val="775E9143"/>
    <w:rsid w:val="777F6A87"/>
    <w:rsid w:val="77BFF55F"/>
    <w:rsid w:val="77DF4143"/>
    <w:rsid w:val="77F7B5D0"/>
    <w:rsid w:val="77FF3C5C"/>
    <w:rsid w:val="79DF0B8B"/>
    <w:rsid w:val="79FEB8AA"/>
    <w:rsid w:val="7A3A7BDA"/>
    <w:rsid w:val="7AFF876E"/>
    <w:rsid w:val="7BB7C37B"/>
    <w:rsid w:val="7BBA74B7"/>
    <w:rsid w:val="7BE3F832"/>
    <w:rsid w:val="7BFE2574"/>
    <w:rsid w:val="7BFFE1EB"/>
    <w:rsid w:val="7CDF863A"/>
    <w:rsid w:val="7CFF8C64"/>
    <w:rsid w:val="7CFFC431"/>
    <w:rsid w:val="7D171266"/>
    <w:rsid w:val="7D7BA8E2"/>
    <w:rsid w:val="7DCFC093"/>
    <w:rsid w:val="7DFF0D9F"/>
    <w:rsid w:val="7DFF22C7"/>
    <w:rsid w:val="7E54A2A3"/>
    <w:rsid w:val="7E576ABD"/>
    <w:rsid w:val="7E7F54C4"/>
    <w:rsid w:val="7EC3DE35"/>
    <w:rsid w:val="7EFA4235"/>
    <w:rsid w:val="7EFC929B"/>
    <w:rsid w:val="7EFE699E"/>
    <w:rsid w:val="7EFF2FE4"/>
    <w:rsid w:val="7EFFDD2B"/>
    <w:rsid w:val="7F37EB96"/>
    <w:rsid w:val="7F5BE15B"/>
    <w:rsid w:val="7F67EF78"/>
    <w:rsid w:val="7F739B59"/>
    <w:rsid w:val="7F748A65"/>
    <w:rsid w:val="7F7644BB"/>
    <w:rsid w:val="7F7685DA"/>
    <w:rsid w:val="7F7708CD"/>
    <w:rsid w:val="7F7B4110"/>
    <w:rsid w:val="7F7CA676"/>
    <w:rsid w:val="7F7F4B52"/>
    <w:rsid w:val="7F7F9930"/>
    <w:rsid w:val="7F9B8377"/>
    <w:rsid w:val="7F9DC136"/>
    <w:rsid w:val="7F9E5963"/>
    <w:rsid w:val="7FA769B5"/>
    <w:rsid w:val="7FB8EEDC"/>
    <w:rsid w:val="7FDDD1D9"/>
    <w:rsid w:val="7FE7374B"/>
    <w:rsid w:val="7FEF4AF1"/>
    <w:rsid w:val="7FF798CC"/>
    <w:rsid w:val="7FFCA48D"/>
    <w:rsid w:val="7FFE4087"/>
    <w:rsid w:val="7FFE4663"/>
    <w:rsid w:val="7FFF841F"/>
    <w:rsid w:val="7FFF8E33"/>
    <w:rsid w:val="7FFF9BAF"/>
    <w:rsid w:val="86AE9772"/>
    <w:rsid w:val="957D308E"/>
    <w:rsid w:val="97DFF420"/>
    <w:rsid w:val="97EF1793"/>
    <w:rsid w:val="9D762123"/>
    <w:rsid w:val="9DDF06BA"/>
    <w:rsid w:val="A9FFB935"/>
    <w:rsid w:val="AB7F347F"/>
    <w:rsid w:val="AF8FA383"/>
    <w:rsid w:val="AFDDA686"/>
    <w:rsid w:val="AFFF6173"/>
    <w:rsid w:val="AFFFA35F"/>
    <w:rsid w:val="B1F1D66E"/>
    <w:rsid w:val="B3DF7DF2"/>
    <w:rsid w:val="B5DB9576"/>
    <w:rsid w:val="B6738208"/>
    <w:rsid w:val="B6FF34AE"/>
    <w:rsid w:val="B7E87A2D"/>
    <w:rsid w:val="B8FDCA4D"/>
    <w:rsid w:val="B9B3FBF7"/>
    <w:rsid w:val="BB347344"/>
    <w:rsid w:val="BB5AA505"/>
    <w:rsid w:val="BBFE5A0F"/>
    <w:rsid w:val="BDBED76F"/>
    <w:rsid w:val="BDDFFFBB"/>
    <w:rsid w:val="BDFD4E8E"/>
    <w:rsid w:val="BDFDA66C"/>
    <w:rsid w:val="BE76312F"/>
    <w:rsid w:val="BED5C33D"/>
    <w:rsid w:val="BEFDD584"/>
    <w:rsid w:val="BEFF0EA1"/>
    <w:rsid w:val="BF7A6CBA"/>
    <w:rsid w:val="BF7B8B24"/>
    <w:rsid w:val="BFDE78EB"/>
    <w:rsid w:val="BFDEE893"/>
    <w:rsid w:val="BFDEF108"/>
    <w:rsid w:val="BFE7380A"/>
    <w:rsid w:val="BFFAFE60"/>
    <w:rsid w:val="BFFF930C"/>
    <w:rsid w:val="C3FB51FD"/>
    <w:rsid w:val="C6A73C87"/>
    <w:rsid w:val="CB51098C"/>
    <w:rsid w:val="CE4F9DAA"/>
    <w:rsid w:val="D382A031"/>
    <w:rsid w:val="D3A773EB"/>
    <w:rsid w:val="D527D9D9"/>
    <w:rsid w:val="D57F0EAD"/>
    <w:rsid w:val="D777D525"/>
    <w:rsid w:val="D7AB5729"/>
    <w:rsid w:val="D7DF0D1E"/>
    <w:rsid w:val="D7DFD980"/>
    <w:rsid w:val="DAD8D428"/>
    <w:rsid w:val="DB59AFE2"/>
    <w:rsid w:val="DB7B652C"/>
    <w:rsid w:val="DBF727B5"/>
    <w:rsid w:val="DD7B0A6D"/>
    <w:rsid w:val="DDDB86CB"/>
    <w:rsid w:val="DDDF3BCD"/>
    <w:rsid w:val="DDFB4707"/>
    <w:rsid w:val="DDFE8751"/>
    <w:rsid w:val="DDFEAF86"/>
    <w:rsid w:val="DE7F91B1"/>
    <w:rsid w:val="DEAE742C"/>
    <w:rsid w:val="DF5DB61C"/>
    <w:rsid w:val="DF7B7157"/>
    <w:rsid w:val="DF7DB577"/>
    <w:rsid w:val="DF7E0B82"/>
    <w:rsid w:val="DFBAC238"/>
    <w:rsid w:val="DFE61945"/>
    <w:rsid w:val="DFFD0254"/>
    <w:rsid w:val="E2D45593"/>
    <w:rsid w:val="E3E5A254"/>
    <w:rsid w:val="E53F0E35"/>
    <w:rsid w:val="E56C60B4"/>
    <w:rsid w:val="E5F6CED5"/>
    <w:rsid w:val="E5F7FAC1"/>
    <w:rsid w:val="E5FDCDA9"/>
    <w:rsid w:val="E723B2A7"/>
    <w:rsid w:val="E7B4432F"/>
    <w:rsid w:val="E7BD8566"/>
    <w:rsid w:val="E9DC780A"/>
    <w:rsid w:val="EAFB9872"/>
    <w:rsid w:val="EAFFA0CE"/>
    <w:rsid w:val="EB58597C"/>
    <w:rsid w:val="EBDF6D60"/>
    <w:rsid w:val="EBEDEE82"/>
    <w:rsid w:val="EBF71FFD"/>
    <w:rsid w:val="EC6FC5E3"/>
    <w:rsid w:val="EC797C6F"/>
    <w:rsid w:val="EEEF1205"/>
    <w:rsid w:val="EF5E438D"/>
    <w:rsid w:val="EFAD1F2A"/>
    <w:rsid w:val="EFDB9581"/>
    <w:rsid w:val="EFF60E34"/>
    <w:rsid w:val="F0BED49B"/>
    <w:rsid w:val="F157B358"/>
    <w:rsid w:val="F1CF2B77"/>
    <w:rsid w:val="F1FFBFC8"/>
    <w:rsid w:val="F37BE3C8"/>
    <w:rsid w:val="F3CF9F63"/>
    <w:rsid w:val="F3EB5110"/>
    <w:rsid w:val="F3FC43C9"/>
    <w:rsid w:val="F4AFAB90"/>
    <w:rsid w:val="F4E5CCA3"/>
    <w:rsid w:val="F57F677E"/>
    <w:rsid w:val="F5CFF8C7"/>
    <w:rsid w:val="F6EB8B78"/>
    <w:rsid w:val="F767B6FE"/>
    <w:rsid w:val="F7697017"/>
    <w:rsid w:val="F7967136"/>
    <w:rsid w:val="F7BD9816"/>
    <w:rsid w:val="F7BFFB15"/>
    <w:rsid w:val="F7C37048"/>
    <w:rsid w:val="F7F25CAB"/>
    <w:rsid w:val="F7F7A6B6"/>
    <w:rsid w:val="F7FB02ED"/>
    <w:rsid w:val="F97BD199"/>
    <w:rsid w:val="F9B7174C"/>
    <w:rsid w:val="FABBB819"/>
    <w:rsid w:val="FAC7AC19"/>
    <w:rsid w:val="FAD7446A"/>
    <w:rsid w:val="FAEBEF96"/>
    <w:rsid w:val="FAECA095"/>
    <w:rsid w:val="FB7FA5AE"/>
    <w:rsid w:val="FBDE1071"/>
    <w:rsid w:val="FBF3F365"/>
    <w:rsid w:val="FBF775EF"/>
    <w:rsid w:val="FBF7C21C"/>
    <w:rsid w:val="FBFB98DC"/>
    <w:rsid w:val="FBFF3FE2"/>
    <w:rsid w:val="FC7F1588"/>
    <w:rsid w:val="FC9FD601"/>
    <w:rsid w:val="FCF72364"/>
    <w:rsid w:val="FCFF0477"/>
    <w:rsid w:val="FD3D870F"/>
    <w:rsid w:val="FD8E0A51"/>
    <w:rsid w:val="FDAF6BB2"/>
    <w:rsid w:val="FDB8B34F"/>
    <w:rsid w:val="FDD5D196"/>
    <w:rsid w:val="FDDFDC4E"/>
    <w:rsid w:val="FDFD7459"/>
    <w:rsid w:val="FDFE64E9"/>
    <w:rsid w:val="FDFEAD05"/>
    <w:rsid w:val="FE7BA1AD"/>
    <w:rsid w:val="FE7FD926"/>
    <w:rsid w:val="FEADF033"/>
    <w:rsid w:val="FEBBFCD7"/>
    <w:rsid w:val="FEBD9E5F"/>
    <w:rsid w:val="FEFFB4B9"/>
    <w:rsid w:val="FF3F780B"/>
    <w:rsid w:val="FF6D07A4"/>
    <w:rsid w:val="FF6F4410"/>
    <w:rsid w:val="FF73919D"/>
    <w:rsid w:val="FF76016D"/>
    <w:rsid w:val="FF7F0803"/>
    <w:rsid w:val="FF8FB28F"/>
    <w:rsid w:val="FF9D89DC"/>
    <w:rsid w:val="FFACF57D"/>
    <w:rsid w:val="FFB70320"/>
    <w:rsid w:val="FFB7DA62"/>
    <w:rsid w:val="FFB93289"/>
    <w:rsid w:val="FFB9B650"/>
    <w:rsid w:val="FFBFC179"/>
    <w:rsid w:val="FFD1AE2A"/>
    <w:rsid w:val="FFDC3579"/>
    <w:rsid w:val="FFE9A7E6"/>
    <w:rsid w:val="FFED53AA"/>
    <w:rsid w:val="FFF32D17"/>
    <w:rsid w:val="FFF683A3"/>
    <w:rsid w:val="FFF94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0"/>
    <w:link w:val="10"/>
    <w:qFormat/>
    <w:pPr>
      <w:widowControl/>
      <w:numPr>
        <w:numId w:val="3"/>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
    <w:name w:val="heading 2"/>
    <w:basedOn w:val="a"/>
    <w:next w:val="a0"/>
    <w:link w:val="20"/>
    <w:qFormat/>
    <w:pPr>
      <w:widowControl/>
      <w:numPr>
        <w:ilvl w:val="1"/>
        <w:numId w:val="3"/>
      </w:numPr>
      <w:tabs>
        <w:tab w:val="clear" w:pos="567"/>
      </w:tabs>
      <w:spacing w:after="240"/>
      <w:jc w:val="left"/>
      <w:outlineLvl w:val="1"/>
    </w:pPr>
    <w:rPr>
      <w:rFonts w:ascii="Arial" w:eastAsia="KaiTi_GB2312" w:hAnsi="Arial"/>
      <w:color w:val="000000"/>
      <w:kern w:val="0"/>
      <w:sz w:val="24"/>
      <w:szCs w:val="20"/>
      <w:lang w:eastAsia="en-US"/>
    </w:rPr>
  </w:style>
  <w:style w:type="paragraph" w:styleId="3">
    <w:name w:val="heading 3"/>
    <w:basedOn w:val="a"/>
    <w:link w:val="30"/>
    <w:qFormat/>
    <w:pPr>
      <w:widowControl/>
      <w:numPr>
        <w:ilvl w:val="2"/>
        <w:numId w:val="3"/>
      </w:numPr>
      <w:tabs>
        <w:tab w:val="clear" w:pos="567"/>
      </w:tabs>
      <w:spacing w:after="240"/>
      <w:jc w:val="left"/>
      <w:outlineLvl w:val="2"/>
    </w:pPr>
    <w:rPr>
      <w:rFonts w:ascii="Arial" w:eastAsia="KaiTi_GB2312" w:hAnsi="Arial"/>
      <w:color w:val="000000"/>
      <w:kern w:val="0"/>
      <w:sz w:val="24"/>
      <w:szCs w:val="20"/>
      <w:lang w:eastAsia="en-US"/>
    </w:rPr>
  </w:style>
  <w:style w:type="paragraph" w:styleId="4">
    <w:name w:val="heading 4"/>
    <w:basedOn w:val="a0"/>
    <w:link w:val="40"/>
    <w:qFormat/>
    <w:pPr>
      <w:numPr>
        <w:ilvl w:val="3"/>
        <w:numId w:val="3"/>
      </w:numPr>
      <w:tabs>
        <w:tab w:val="clear" w:pos="567"/>
      </w:tabs>
      <w:outlineLvl w:val="3"/>
    </w:pPr>
  </w:style>
  <w:style w:type="paragraph" w:styleId="5">
    <w:name w:val="heading 5"/>
    <w:basedOn w:val="a0"/>
    <w:link w:val="50"/>
    <w:qFormat/>
    <w:pPr>
      <w:numPr>
        <w:ilvl w:val="4"/>
        <w:numId w:val="3"/>
      </w:numPr>
      <w:tabs>
        <w:tab w:val="clear" w:pos="567"/>
      </w:tabs>
      <w:outlineLvl w:val="4"/>
    </w:pPr>
  </w:style>
  <w:style w:type="paragraph" w:styleId="6">
    <w:name w:val="heading 6"/>
    <w:basedOn w:val="a0"/>
    <w:next w:val="a0"/>
    <w:link w:val="60"/>
    <w:qFormat/>
    <w:pPr>
      <w:numPr>
        <w:ilvl w:val="5"/>
        <w:numId w:val="3"/>
      </w:numPr>
      <w:tabs>
        <w:tab w:val="clear" w:pos="0"/>
      </w:tabs>
      <w:outlineLvl w:val="5"/>
    </w:pPr>
  </w:style>
  <w:style w:type="paragraph" w:styleId="7">
    <w:name w:val="heading 7"/>
    <w:basedOn w:val="a0"/>
    <w:next w:val="a0"/>
    <w:link w:val="70"/>
    <w:qFormat/>
    <w:pPr>
      <w:numPr>
        <w:ilvl w:val="6"/>
        <w:numId w:val="3"/>
      </w:numPr>
      <w:tabs>
        <w:tab w:val="clear" w:pos="0"/>
      </w:tabs>
      <w:outlineLvl w:val="6"/>
    </w:pPr>
  </w:style>
  <w:style w:type="paragraph" w:styleId="8">
    <w:name w:val="heading 8"/>
    <w:basedOn w:val="a0"/>
    <w:next w:val="a0"/>
    <w:link w:val="80"/>
    <w:qFormat/>
    <w:pPr>
      <w:numPr>
        <w:ilvl w:val="7"/>
        <w:numId w:val="3"/>
      </w:numPr>
      <w:tabs>
        <w:tab w:val="clear" w:pos="0"/>
      </w:tabs>
      <w:spacing w:line="240" w:lineRule="atLeast"/>
      <w:outlineLvl w:val="7"/>
    </w:pPr>
  </w:style>
  <w:style w:type="paragraph" w:styleId="9">
    <w:name w:val="heading 9"/>
    <w:basedOn w:val="a0"/>
    <w:next w:val="a0"/>
    <w:link w:val="90"/>
    <w:qFormat/>
    <w:pPr>
      <w:numPr>
        <w:ilvl w:val="8"/>
        <w:numId w:val="3"/>
      </w:numPr>
      <w:tabs>
        <w:tab w:val="clear" w:pos="0"/>
      </w:tabs>
      <w:spacing w:line="240" w:lineRule="atLeast"/>
      <w:outlineLvl w:val="8"/>
    </w:pPr>
  </w:style>
  <w:style w:type="character" w:default="1" w:styleId="a1">
    <w:name w:val="Default Paragraph Font"/>
    <w:link w:val="CharChar31CharChar"/>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Arial" w:eastAsia="KaiTi_GB2312" w:hAnsi="Arial"/>
      <w:color w:val="000000"/>
      <w:sz w:val="24"/>
      <w:lang w:val="en-US" w:eastAsia="en-US" w:bidi="ar-SA"/>
    </w:rPr>
  </w:style>
  <w:style w:type="character" w:customStyle="1" w:styleId="a4">
    <w:name w:val="文件引導模式 字元"/>
    <w:link w:val="a5"/>
    <w:rPr>
      <w:rFonts w:ascii="Tahoma" w:eastAsia="KaiTi_GB2312" w:hAnsi="Tahoma" w:cs="Tahoma"/>
      <w:color w:val="000000"/>
      <w:sz w:val="24"/>
      <w:shd w:val="clear" w:color="auto" w:fill="000080"/>
      <w:lang w:eastAsia="en-US"/>
    </w:rPr>
  </w:style>
  <w:style w:type="character" w:styleId="HTML">
    <w:name w:val="HTML Variable"/>
    <w:rPr>
      <w:i/>
      <w:iCs/>
    </w:rPr>
  </w:style>
  <w:style w:type="character" w:styleId="a6">
    <w:name w:val="Hyperlink"/>
    <w:rPr>
      <w:color w:val="0000FF"/>
      <w:u w:val="single"/>
    </w:rPr>
  </w:style>
  <w:style w:type="character" w:customStyle="1" w:styleId="a7">
    <w:name w:val="頁尾 字元"/>
    <w:link w:val="a8"/>
    <w:rPr>
      <w:kern w:val="2"/>
      <w:sz w:val="18"/>
      <w:szCs w:val="18"/>
    </w:rPr>
  </w:style>
  <w:style w:type="character" w:customStyle="1" w:styleId="40">
    <w:name w:val="標題 4 字元"/>
    <w:link w:val="4"/>
    <w:rPr>
      <w:rFonts w:ascii="Arial" w:eastAsia="KaiTi_GB2312" w:hAnsi="Arial"/>
      <w:color w:val="000000"/>
      <w:sz w:val="24"/>
      <w:lang w:val="en-US" w:eastAsia="en-US" w:bidi="ar-SA"/>
    </w:rPr>
  </w:style>
  <w:style w:type="character" w:styleId="HTML0">
    <w:name w:val="HTML Acronym"/>
    <w:basedOn w:val="a1"/>
  </w:style>
  <w:style w:type="character" w:customStyle="1" w:styleId="a9">
    <w:name w:val="註釋標題 字元"/>
    <w:link w:val="aa"/>
    <w:rPr>
      <w:rFonts w:ascii="Arial" w:eastAsia="KaiTi_GB2312" w:hAnsi="Arial"/>
      <w:color w:val="000000"/>
      <w:sz w:val="24"/>
      <w:lang w:eastAsia="en-US"/>
    </w:rPr>
  </w:style>
  <w:style w:type="character" w:styleId="ab">
    <w:name w:val="annotation reference"/>
    <w:rPr>
      <w:sz w:val="16"/>
      <w:szCs w:val="16"/>
    </w:rPr>
  </w:style>
  <w:style w:type="character" w:customStyle="1" w:styleId="CharChar4">
    <w:name w:val=" Char Char4"/>
    <w:semiHidden/>
    <w:locked/>
    <w:rPr>
      <w:kern w:val="2"/>
      <w:sz w:val="18"/>
      <w:szCs w:val="18"/>
    </w:rPr>
  </w:style>
  <w:style w:type="character" w:customStyle="1" w:styleId="ac">
    <w:name w:val="頁首 字元"/>
    <w:link w:val="ad"/>
    <w:rPr>
      <w:kern w:val="2"/>
      <w:sz w:val="18"/>
      <w:szCs w:val="18"/>
    </w:rPr>
  </w:style>
  <w:style w:type="character" w:customStyle="1" w:styleId="ae">
    <w:name w:val="註腳文字 字元"/>
    <w:link w:val="af"/>
    <w:rPr>
      <w:rFonts w:eastAsia="SimSun"/>
      <w:kern w:val="2"/>
      <w:sz w:val="18"/>
      <w:szCs w:val="18"/>
      <w:lang w:val="en-US" w:eastAsia="zh-CN" w:bidi="ar-SA"/>
    </w:rPr>
  </w:style>
  <w:style w:type="character" w:styleId="HTML1">
    <w:name w:val="HTML Code"/>
    <w:rPr>
      <w:rFonts w:ascii="Courier New" w:hAnsi="Courier New" w:cs="Courier New"/>
      <w:sz w:val="20"/>
      <w:szCs w:val="20"/>
    </w:rPr>
  </w:style>
  <w:style w:type="character" w:customStyle="1" w:styleId="af0">
    <w:name w:val="本文第一層縮排 字元"/>
    <w:basedOn w:val="af1"/>
    <w:link w:val="af2"/>
    <w:rPr>
      <w:rFonts w:ascii="Arial" w:eastAsia="KaiTi_GB2312" w:hAnsi="Arial"/>
      <w:color w:val="000000"/>
      <w:sz w:val="24"/>
      <w:lang w:eastAsia="en-US"/>
    </w:rPr>
  </w:style>
  <w:style w:type="character" w:customStyle="1" w:styleId="31">
    <w:name w:val="本文縮排 3 字元"/>
    <w:link w:val="32"/>
    <w:rPr>
      <w:rFonts w:ascii="Arial" w:eastAsia="KaiTi_GB2312" w:hAnsi="Arial"/>
      <w:color w:val="000000"/>
      <w:sz w:val="16"/>
      <w:szCs w:val="16"/>
      <w:lang w:eastAsia="en-US"/>
    </w:rPr>
  </w:style>
  <w:style w:type="character" w:customStyle="1" w:styleId="33">
    <w:name w:val="本文 3 字元"/>
    <w:link w:val="34"/>
    <w:rPr>
      <w:rFonts w:ascii="Arial" w:eastAsia="KaiTi_GB2312" w:hAnsi="Arial"/>
      <w:color w:val="000000"/>
      <w:sz w:val="16"/>
      <w:szCs w:val="16"/>
      <w:lang w:eastAsia="en-US"/>
    </w:rPr>
  </w:style>
  <w:style w:type="character" w:customStyle="1" w:styleId="10">
    <w:name w:val="標題 1 字元"/>
    <w:link w:val="1"/>
    <w:rPr>
      <w:rFonts w:ascii="Arial Bold" w:eastAsia="KaiTi_GB2312" w:hAnsi="Arial Bold"/>
      <w:b/>
      <w:color w:val="000000"/>
      <w:kern w:val="28"/>
      <w:sz w:val="24"/>
      <w:lang w:val="en-US" w:eastAsia="en-US" w:bidi="ar-SA"/>
    </w:rPr>
  </w:style>
  <w:style w:type="character" w:customStyle="1" w:styleId="af3">
    <w:name w:val="巨集文字 字元"/>
    <w:link w:val="af4"/>
    <w:rPr>
      <w:rFonts w:ascii="Courier New" w:hAnsi="Courier New" w:cs="Courier New"/>
      <w:color w:val="333333"/>
      <w:lang w:eastAsia="en-US"/>
    </w:rPr>
  </w:style>
  <w:style w:type="character" w:styleId="af5">
    <w:name w:val="line number"/>
    <w:basedOn w:val="a1"/>
  </w:style>
  <w:style w:type="character" w:customStyle="1" w:styleId="af6">
    <w:name w:val="註解方塊文字 字元"/>
    <w:link w:val="af7"/>
    <w:rPr>
      <w:kern w:val="2"/>
      <w:sz w:val="18"/>
      <w:szCs w:val="18"/>
    </w:rPr>
  </w:style>
  <w:style w:type="character" w:customStyle="1" w:styleId="af8">
    <w:name w:val="問候 字元"/>
    <w:link w:val="af9"/>
    <w:rPr>
      <w:rFonts w:ascii="Arial" w:eastAsia="KaiTi_GB2312" w:hAnsi="Arial"/>
      <w:color w:val="000000"/>
      <w:sz w:val="24"/>
      <w:lang w:eastAsia="en-US"/>
    </w:rPr>
  </w:style>
  <w:style w:type="character" w:customStyle="1" w:styleId="afa">
    <w:name w:val="電子郵件簽名 字元"/>
    <w:link w:val="afb"/>
    <w:rPr>
      <w:rFonts w:ascii="Arial" w:eastAsia="KaiTi_GB2312" w:hAnsi="Arial"/>
      <w:color w:val="000000"/>
      <w:sz w:val="24"/>
      <w:lang w:eastAsia="en-US"/>
    </w:rPr>
  </w:style>
  <w:style w:type="character" w:customStyle="1" w:styleId="afc">
    <w:name w:val="訊息欄位名稱 字元"/>
    <w:link w:val="afd"/>
    <w:rPr>
      <w:rFonts w:ascii="Arial" w:eastAsia="KaiTi_GB2312" w:hAnsi="Arial" w:cs="Arial"/>
      <w:color w:val="000000"/>
      <w:sz w:val="24"/>
      <w:szCs w:val="24"/>
      <w:shd w:val="pct20" w:color="auto" w:fill="auto"/>
      <w:lang w:eastAsia="en-US"/>
    </w:rPr>
  </w:style>
  <w:style w:type="character" w:styleId="afe">
    <w:name w:val="endnote reference"/>
    <w:rPr>
      <w:vertAlign w:val="superscript"/>
    </w:rPr>
  </w:style>
  <w:style w:type="character" w:customStyle="1" w:styleId="60">
    <w:name w:val="標題 6 字元"/>
    <w:link w:val="6"/>
    <w:rPr>
      <w:rFonts w:ascii="Arial" w:eastAsia="KaiTi_GB2312" w:hAnsi="Arial"/>
      <w:color w:val="000000"/>
      <w:sz w:val="24"/>
      <w:lang w:val="en-US" w:eastAsia="en-US" w:bidi="ar-SA"/>
    </w:rPr>
  </w:style>
  <w:style w:type="character" w:styleId="HTML2">
    <w:name w:val="HTML Definition"/>
    <w:rPr>
      <w:i/>
      <w:iCs/>
    </w:rPr>
  </w:style>
  <w:style w:type="character" w:customStyle="1" w:styleId="aff">
    <w:name w:val="簽名 字元"/>
    <w:link w:val="aff0"/>
    <w:rPr>
      <w:rFonts w:ascii="Arial" w:eastAsia="KaiTi_GB2312" w:hAnsi="Arial"/>
      <w:color w:val="000000"/>
      <w:sz w:val="24"/>
      <w:lang w:eastAsia="en-US"/>
    </w:rPr>
  </w:style>
  <w:style w:type="character" w:customStyle="1" w:styleId="HTML3">
    <w:name w:val="HTML 預設格式 字元"/>
    <w:link w:val="HTML4"/>
    <w:rPr>
      <w:rFonts w:ascii="Courier New" w:eastAsia="KaiTi_GB2312" w:hAnsi="Courier New" w:cs="Courier New"/>
      <w:color w:val="000000"/>
      <w:sz w:val="24"/>
      <w:lang w:eastAsia="en-US"/>
    </w:rPr>
  </w:style>
  <w:style w:type="character" w:customStyle="1" w:styleId="HTML5">
    <w:name w:val="HTML 位址 字元"/>
    <w:link w:val="HTML6"/>
    <w:rPr>
      <w:rFonts w:ascii="Arial" w:eastAsia="KaiTi_GB2312" w:hAnsi="Arial"/>
      <w:i/>
      <w:iCs/>
      <w:color w:val="000000"/>
      <w:sz w:val="24"/>
      <w:lang w:eastAsia="en-US"/>
    </w:rPr>
  </w:style>
  <w:style w:type="character" w:styleId="aff1">
    <w:name w:val="Emphasis"/>
    <w:qFormat/>
    <w:rPr>
      <w:i/>
      <w:iCs/>
    </w:rPr>
  </w:style>
  <w:style w:type="character" w:customStyle="1" w:styleId="21">
    <w:name w:val="本文第一層縮排 2 字元"/>
    <w:link w:val="22"/>
    <w:rPr>
      <w:rFonts w:ascii="Arial" w:eastAsia="KaiTi_GB2312" w:hAnsi="Arial"/>
      <w:b w:val="0"/>
      <w:bCs w:val="0"/>
      <w:color w:val="000000"/>
      <w:kern w:val="2"/>
      <w:sz w:val="24"/>
      <w:szCs w:val="30"/>
      <w:lang w:eastAsia="en-US"/>
    </w:rPr>
  </w:style>
  <w:style w:type="character" w:customStyle="1" w:styleId="50">
    <w:name w:val="標題 5 字元"/>
    <w:link w:val="5"/>
    <w:rPr>
      <w:rFonts w:ascii="Arial" w:eastAsia="KaiTi_GB2312" w:hAnsi="Arial"/>
      <w:color w:val="000000"/>
      <w:sz w:val="24"/>
      <w:lang w:val="en-US" w:eastAsia="en-US" w:bidi="ar-SA"/>
    </w:rPr>
  </w:style>
  <w:style w:type="character" w:styleId="aff2">
    <w:name w:val="Strong"/>
    <w:qFormat/>
    <w:rPr>
      <w:rFonts w:ascii="Arial" w:hAnsi="Arial"/>
      <w:b/>
      <w:bCs/>
      <w:sz w:val="20"/>
    </w:rPr>
  </w:style>
  <w:style w:type="character" w:customStyle="1" w:styleId="KW">
    <w:name w:val="K&amp;W"/>
    <w:semiHidden/>
    <w:rPr>
      <w:rFonts w:ascii="Arial" w:hAnsi="Arial" w:cs="Arial"/>
      <w:color w:val="004473"/>
      <w:sz w:val="18"/>
      <w:szCs w:val="18"/>
    </w:rPr>
  </w:style>
  <w:style w:type="character" w:customStyle="1" w:styleId="90">
    <w:name w:val="標題 9 字元"/>
    <w:link w:val="9"/>
    <w:rPr>
      <w:rFonts w:ascii="Arial" w:eastAsia="KaiTi_GB2312" w:hAnsi="Arial"/>
      <w:color w:val="000000"/>
      <w:sz w:val="24"/>
      <w:lang w:val="en-US" w:eastAsia="en-US" w:bidi="ar-SA"/>
    </w:rPr>
  </w:style>
  <w:style w:type="character" w:styleId="HTML7">
    <w:name w:val="HTML Cite"/>
    <w:rPr>
      <w:i/>
      <w:iCs/>
    </w:rPr>
  </w:style>
  <w:style w:type="character" w:customStyle="1" w:styleId="aff3">
    <w:name w:val="日期 字元"/>
    <w:link w:val="aff4"/>
    <w:rPr>
      <w:rFonts w:ascii="Arial" w:eastAsia="KaiTi_GB2312" w:hAnsi="Arial"/>
      <w:color w:val="000000"/>
      <w:sz w:val="24"/>
      <w:lang w:eastAsia="en-US"/>
    </w:rPr>
  </w:style>
  <w:style w:type="character" w:customStyle="1" w:styleId="af1">
    <w:name w:val="本文 字元"/>
    <w:link w:val="a0"/>
    <w:rPr>
      <w:rFonts w:ascii="Arial" w:eastAsia="KaiTi_GB2312" w:hAnsi="Arial"/>
      <w:color w:val="000000"/>
      <w:sz w:val="24"/>
      <w:lang w:eastAsia="en-US"/>
    </w:rPr>
  </w:style>
  <w:style w:type="character" w:customStyle="1" w:styleId="23">
    <w:name w:val="本文縮排 2 字元"/>
    <w:link w:val="24"/>
    <w:rPr>
      <w:rFonts w:ascii="Arial" w:eastAsia="KaiTi_GB2312" w:hAnsi="Arial"/>
      <w:color w:val="000000"/>
      <w:sz w:val="24"/>
      <w:lang w:eastAsia="en-US"/>
    </w:rPr>
  </w:style>
  <w:style w:type="character" w:styleId="HTML8">
    <w:name w:val="HTML Sample"/>
    <w:rPr>
      <w:rFonts w:ascii="Courier New" w:hAnsi="Courier New" w:cs="Courier New"/>
    </w:rPr>
  </w:style>
  <w:style w:type="character" w:styleId="HTML9">
    <w:name w:val="HTML Keyboard"/>
    <w:rPr>
      <w:rFonts w:ascii="Courier New" w:hAnsi="Courier New" w:cs="Courier New"/>
      <w:sz w:val="20"/>
      <w:szCs w:val="20"/>
    </w:rPr>
  </w:style>
  <w:style w:type="character" w:customStyle="1" w:styleId="aff5">
    <w:name w:val="註解主旨 字元"/>
    <w:link w:val="aff6"/>
    <w:rPr>
      <w:rFonts w:ascii="Arial" w:eastAsia="KaiTi_GB2312" w:hAnsi="Arial"/>
      <w:b/>
      <w:bCs/>
      <w:color w:val="000000"/>
      <w:sz w:val="24"/>
      <w:lang w:eastAsia="en-US"/>
    </w:rPr>
  </w:style>
  <w:style w:type="character" w:customStyle="1" w:styleId="FootnoteTextChar">
    <w:name w:val="Footnote Text Char"/>
    <w:semiHidden/>
    <w:locked/>
    <w:rPr>
      <w:rFonts w:ascii="Times New Roman" w:eastAsia="SimSun" w:hAnsi="Times New Roman" w:cs="Times New Roman"/>
      <w:sz w:val="18"/>
      <w:szCs w:val="18"/>
    </w:rPr>
  </w:style>
  <w:style w:type="character" w:customStyle="1" w:styleId="aff7">
    <w:name w:val="標題 字元"/>
    <w:link w:val="aff8"/>
    <w:rPr>
      <w:rFonts w:ascii="Arial" w:eastAsia="KaiTi_GB2312" w:hAnsi="Arial" w:cs="Arial"/>
      <w:b/>
      <w:bCs/>
      <w:color w:val="000000"/>
      <w:kern w:val="28"/>
      <w:sz w:val="32"/>
      <w:szCs w:val="32"/>
      <w:lang w:eastAsia="en-US"/>
    </w:rPr>
  </w:style>
  <w:style w:type="character" w:customStyle="1" w:styleId="CharChar40">
    <w:name w:val="Char Char4"/>
    <w:semiHidden/>
    <w:locked/>
    <w:rPr>
      <w:kern w:val="2"/>
      <w:sz w:val="18"/>
      <w:szCs w:val="18"/>
    </w:rPr>
  </w:style>
  <w:style w:type="character" w:customStyle="1" w:styleId="80">
    <w:name w:val="標題 8 字元"/>
    <w:link w:val="8"/>
    <w:rPr>
      <w:rFonts w:ascii="Arial" w:eastAsia="KaiTi_GB2312" w:hAnsi="Arial"/>
      <w:color w:val="000000"/>
      <w:sz w:val="24"/>
      <w:lang w:val="en-US" w:eastAsia="en-US" w:bidi="ar-SA"/>
    </w:rPr>
  </w:style>
  <w:style w:type="character" w:styleId="aff9">
    <w:name w:val="FollowedHyperlink"/>
    <w:rPr>
      <w:color w:val="800080"/>
      <w:u w:val="single"/>
    </w:rPr>
  </w:style>
  <w:style w:type="character" w:customStyle="1" w:styleId="70">
    <w:name w:val="標題 7 字元"/>
    <w:link w:val="7"/>
    <w:rPr>
      <w:rFonts w:ascii="Arial" w:eastAsia="KaiTi_GB2312" w:hAnsi="Arial"/>
      <w:color w:val="000000"/>
      <w:sz w:val="24"/>
      <w:lang w:val="en-US" w:eastAsia="en-US" w:bidi="ar-SA"/>
    </w:rPr>
  </w:style>
  <w:style w:type="character" w:customStyle="1" w:styleId="affa">
    <w:name w:val="章節附註文字 字元"/>
    <w:link w:val="affb"/>
    <w:rPr>
      <w:kern w:val="2"/>
      <w:sz w:val="21"/>
      <w:szCs w:val="24"/>
    </w:rPr>
  </w:style>
  <w:style w:type="character" w:customStyle="1" w:styleId="line1">
    <w:name w:val="line1"/>
    <w:rPr>
      <w:strike w:val="0"/>
      <w:dstrike w:val="0"/>
      <w:u w:val="none"/>
    </w:rPr>
  </w:style>
  <w:style w:type="character" w:customStyle="1" w:styleId="30">
    <w:name w:val="標題 3 字元"/>
    <w:link w:val="3"/>
    <w:rPr>
      <w:rFonts w:ascii="Arial" w:eastAsia="KaiTi_GB2312" w:hAnsi="Arial"/>
      <w:color w:val="000000"/>
      <w:sz w:val="24"/>
      <w:lang w:val="en-US" w:eastAsia="en-US" w:bidi="ar-SA"/>
    </w:rPr>
  </w:style>
  <w:style w:type="character" w:styleId="affc">
    <w:name w:val="footnote reference"/>
    <w:rPr>
      <w:vertAlign w:val="superscript"/>
    </w:rPr>
  </w:style>
  <w:style w:type="character" w:styleId="HTMLa">
    <w:name w:val="HTML Typewriter"/>
    <w:rPr>
      <w:rFonts w:ascii="Courier New" w:hAnsi="Courier New" w:cs="Courier New"/>
      <w:sz w:val="20"/>
      <w:szCs w:val="20"/>
    </w:rPr>
  </w:style>
  <w:style w:type="character" w:customStyle="1" w:styleId="25">
    <w:name w:val="本文 2 字元"/>
    <w:link w:val="26"/>
    <w:rPr>
      <w:rFonts w:ascii="Arial" w:eastAsia="KaiTi_GB2312" w:hAnsi="Arial"/>
      <w:color w:val="000000"/>
      <w:sz w:val="24"/>
      <w:lang w:eastAsia="en-US"/>
    </w:rPr>
  </w:style>
  <w:style w:type="character" w:styleId="affd">
    <w:name w:val="page number"/>
  </w:style>
  <w:style w:type="character" w:customStyle="1" w:styleId="affe">
    <w:name w:val="結語 字元"/>
    <w:link w:val="afff"/>
    <w:rPr>
      <w:rFonts w:ascii="Arial" w:eastAsia="KaiTi_GB2312" w:hAnsi="Arial"/>
      <w:color w:val="000000"/>
      <w:sz w:val="24"/>
      <w:lang w:eastAsia="en-US"/>
    </w:rPr>
  </w:style>
  <w:style w:type="character" w:customStyle="1" w:styleId="afff0">
    <w:name w:val="本文縮排 字元"/>
    <w:link w:val="afff1"/>
    <w:rPr>
      <w:rFonts w:ascii="FangSong_GB2312" w:eastAsia="FangSong_GB2312"/>
      <w:b/>
      <w:bCs/>
      <w:kern w:val="2"/>
      <w:sz w:val="32"/>
      <w:szCs w:val="30"/>
    </w:rPr>
  </w:style>
  <w:style w:type="character" w:customStyle="1" w:styleId="afff2">
    <w:name w:val="純文字 字元"/>
    <w:link w:val="afff3"/>
    <w:rPr>
      <w:rFonts w:ascii="Courier New" w:eastAsia="KaiTi_GB2312" w:hAnsi="Courier New" w:cs="Courier New"/>
      <w:color w:val="000000"/>
      <w:sz w:val="24"/>
      <w:lang w:eastAsia="en-US"/>
    </w:rPr>
  </w:style>
  <w:style w:type="character" w:customStyle="1" w:styleId="afff4">
    <w:name w:val="註解文字 字元"/>
    <w:link w:val="afff5"/>
    <w:rPr>
      <w:rFonts w:ascii="Arial" w:eastAsia="KaiTi_GB2312" w:hAnsi="Arial"/>
      <w:color w:val="000000"/>
      <w:sz w:val="24"/>
      <w:lang w:eastAsia="en-US"/>
    </w:rPr>
  </w:style>
  <w:style w:type="character" w:customStyle="1" w:styleId="afff6">
    <w:name w:val="副標題 字元"/>
    <w:link w:val="afff7"/>
    <w:rPr>
      <w:rFonts w:ascii="Arial" w:eastAsia="KaiTi_GB2312" w:hAnsi="Arial" w:cs="Arial"/>
      <w:color w:val="000000"/>
      <w:sz w:val="24"/>
      <w:szCs w:val="24"/>
      <w:lang w:eastAsia="en-US"/>
    </w:rPr>
  </w:style>
  <w:style w:type="paragraph" w:styleId="27">
    <w:name w:val="index 2"/>
    <w:basedOn w:val="a"/>
    <w:next w:val="a"/>
    <w:pPr>
      <w:widowControl/>
      <w:ind w:left="400" w:hanging="200"/>
      <w:jc w:val="left"/>
    </w:pPr>
    <w:rPr>
      <w:rFonts w:ascii="Arial" w:eastAsia="KaiTi_GB2312" w:hAnsi="Arial"/>
      <w:color w:val="000000"/>
      <w:kern w:val="0"/>
      <w:sz w:val="24"/>
      <w:szCs w:val="20"/>
      <w:lang w:eastAsia="en-US"/>
    </w:rPr>
  </w:style>
  <w:style w:type="paragraph" w:styleId="91">
    <w:name w:val="toc 9"/>
    <w:basedOn w:val="a"/>
    <w:next w:val="a"/>
    <w:pPr>
      <w:widowControl/>
      <w:jc w:val="left"/>
    </w:pPr>
    <w:rPr>
      <w:rFonts w:ascii="Arial" w:eastAsia="KaiTi_GB2312" w:hAnsi="Arial"/>
      <w:color w:val="000000"/>
      <w:kern w:val="0"/>
      <w:sz w:val="24"/>
      <w:szCs w:val="20"/>
      <w:lang w:eastAsia="en-US"/>
    </w:rPr>
  </w:style>
  <w:style w:type="paragraph" w:styleId="HTML4">
    <w:name w:val="HTML Preformatted"/>
    <w:basedOn w:val="a"/>
    <w:link w:val="HTML3"/>
    <w:pPr>
      <w:widowControl/>
      <w:jc w:val="left"/>
    </w:pPr>
    <w:rPr>
      <w:rFonts w:ascii="Courier New" w:eastAsia="KaiTi_GB2312" w:hAnsi="Courier New" w:cs="Courier New"/>
      <w:color w:val="000000"/>
      <w:kern w:val="0"/>
      <w:sz w:val="24"/>
      <w:szCs w:val="20"/>
      <w:lang w:eastAsia="en-US"/>
    </w:rPr>
  </w:style>
  <w:style w:type="paragraph" w:customStyle="1" w:styleId="KWheading5">
    <w:name w:val="K&amp;W heading 5"/>
    <w:basedOn w:val="KWNormal"/>
    <w:pPr>
      <w:numPr>
        <w:ilvl w:val="4"/>
        <w:numId w:val="1"/>
      </w:numPr>
      <w:tabs>
        <w:tab w:val="left" w:pos="1701"/>
      </w:tabs>
      <w:spacing w:line="320" w:lineRule="exact"/>
      <w:outlineLvl w:val="4"/>
    </w:pPr>
    <w:rPr>
      <w:color w:val="auto"/>
    </w:rPr>
  </w:style>
  <w:style w:type="paragraph" w:styleId="51">
    <w:name w:val="List Bullet 5"/>
    <w:basedOn w:val="a"/>
    <w:pPr>
      <w:widowControl/>
      <w:numPr>
        <w:numId w:val="2"/>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9">
    <w:name w:val="Salutation"/>
    <w:basedOn w:val="a"/>
    <w:next w:val="a"/>
    <w:link w:val="af8"/>
    <w:pPr>
      <w:widowControl/>
      <w:jc w:val="left"/>
    </w:pPr>
    <w:rPr>
      <w:rFonts w:ascii="Arial" w:eastAsia="KaiTi_GB2312" w:hAnsi="Arial"/>
      <w:color w:val="000000"/>
      <w:kern w:val="0"/>
      <w:sz w:val="24"/>
      <w:szCs w:val="20"/>
      <w:lang w:eastAsia="en-US"/>
    </w:rPr>
  </w:style>
  <w:style w:type="paragraph" w:styleId="41">
    <w:name w:val="toc 4"/>
    <w:basedOn w:val="35"/>
    <w:pPr>
      <w:ind w:left="3402"/>
    </w:pPr>
  </w:style>
  <w:style w:type="paragraph" w:styleId="afff7">
    <w:name w:val="Subtitle"/>
    <w:basedOn w:val="a"/>
    <w:link w:val="afff6"/>
    <w:qFormat/>
    <w:pPr>
      <w:widowControl/>
      <w:spacing w:after="60"/>
      <w:jc w:val="center"/>
      <w:outlineLvl w:val="1"/>
    </w:pPr>
    <w:rPr>
      <w:rFonts w:ascii="Arial" w:eastAsia="KaiTi_GB2312" w:hAnsi="Arial" w:cs="Arial"/>
      <w:color w:val="000000"/>
      <w:kern w:val="0"/>
      <w:sz w:val="24"/>
      <w:lang w:eastAsia="en-US"/>
    </w:rPr>
  </w:style>
  <w:style w:type="paragraph" w:customStyle="1" w:styleId="KWNormal">
    <w:name w:val="K&amp;W Normal"/>
    <w:pPr>
      <w:spacing w:after="360" w:line="320" w:lineRule="atLeast"/>
      <w:jc w:val="both"/>
    </w:pPr>
    <w:rPr>
      <w:rFonts w:ascii="Arial" w:eastAsia="KaiTi_GB2312" w:hAnsi="Arial"/>
      <w:color w:val="000000"/>
      <w:sz w:val="24"/>
      <w:lang w:eastAsia="en-US"/>
    </w:rPr>
  </w:style>
  <w:style w:type="paragraph" w:styleId="a8">
    <w:name w:val="footer"/>
    <w:basedOn w:val="a"/>
    <w:link w:val="a7"/>
    <w:pPr>
      <w:tabs>
        <w:tab w:val="center" w:pos="4153"/>
        <w:tab w:val="right" w:pos="8306"/>
      </w:tabs>
      <w:snapToGrid w:val="0"/>
      <w:jc w:val="left"/>
    </w:pPr>
    <w:rPr>
      <w:sz w:val="18"/>
      <w:szCs w:val="18"/>
    </w:rPr>
  </w:style>
  <w:style w:type="paragraph" w:styleId="32">
    <w:name w:val="Body Text Indent 3"/>
    <w:basedOn w:val="a"/>
    <w:link w:val="31"/>
    <w:pPr>
      <w:widowControl/>
      <w:spacing w:after="120"/>
      <w:ind w:left="283"/>
      <w:jc w:val="left"/>
    </w:pPr>
    <w:rPr>
      <w:rFonts w:ascii="Arial" w:eastAsia="KaiTi_GB2312" w:hAnsi="Arial"/>
      <w:color w:val="000000"/>
      <w:kern w:val="0"/>
      <w:sz w:val="16"/>
      <w:szCs w:val="16"/>
      <w:lang w:eastAsia="en-US"/>
    </w:rPr>
  </w:style>
  <w:style w:type="paragraph" w:styleId="afff1">
    <w:name w:val="Body Text Indent"/>
    <w:basedOn w:val="a"/>
    <w:link w:val="afff0"/>
    <w:pPr>
      <w:spacing w:line="360" w:lineRule="auto"/>
      <w:ind w:firstLine="630"/>
    </w:pPr>
    <w:rPr>
      <w:rFonts w:ascii="FangSong_GB2312" w:eastAsia="FangSong_GB2312"/>
      <w:b/>
      <w:bCs/>
      <w:sz w:val="32"/>
      <w:szCs w:val="30"/>
    </w:rPr>
  </w:style>
  <w:style w:type="paragraph" w:styleId="Web">
    <w:name w:val="Normal (Web)"/>
    <w:basedOn w:val="a"/>
    <w:pPr>
      <w:widowControl/>
      <w:jc w:val="left"/>
    </w:pPr>
    <w:rPr>
      <w:rFonts w:ascii="Arial" w:eastAsia="KaiTi_GB2312" w:hAnsi="Arial"/>
      <w:color w:val="000000"/>
      <w:kern w:val="0"/>
      <w:sz w:val="24"/>
      <w:lang w:eastAsia="en-US"/>
    </w:rPr>
  </w:style>
  <w:style w:type="paragraph" w:customStyle="1" w:styleId="Char">
    <w:name w:val="Char"/>
    <w:basedOn w:val="a"/>
    <w:rPr>
      <w:rFonts w:ascii="Tahoma" w:hAnsi="Tahoma"/>
      <w:sz w:val="24"/>
      <w:szCs w:val="20"/>
    </w:rPr>
  </w:style>
  <w:style w:type="paragraph" w:styleId="aff0">
    <w:name w:val="Signature"/>
    <w:basedOn w:val="a"/>
    <w:link w:val="aff"/>
    <w:pPr>
      <w:widowControl/>
      <w:ind w:left="4252"/>
      <w:jc w:val="left"/>
    </w:pPr>
    <w:rPr>
      <w:rFonts w:ascii="Arial" w:eastAsia="KaiTi_GB2312" w:hAnsi="Arial"/>
      <w:color w:val="000000"/>
      <w:kern w:val="0"/>
      <w:sz w:val="24"/>
      <w:szCs w:val="20"/>
      <w:lang w:eastAsia="en-US"/>
    </w:rPr>
  </w:style>
  <w:style w:type="paragraph" w:styleId="71">
    <w:name w:val="index 7"/>
    <w:basedOn w:val="a"/>
    <w:next w:val="a"/>
    <w:pPr>
      <w:widowControl/>
      <w:ind w:left="1400" w:hanging="200"/>
      <w:jc w:val="left"/>
    </w:pPr>
    <w:rPr>
      <w:rFonts w:ascii="Arial" w:eastAsia="KaiTi_GB2312" w:hAnsi="Arial"/>
      <w:color w:val="000000"/>
      <w:kern w:val="0"/>
      <w:sz w:val="24"/>
      <w:szCs w:val="20"/>
      <w:lang w:eastAsia="en-US"/>
    </w:rPr>
  </w:style>
  <w:style w:type="paragraph" w:styleId="42">
    <w:name w:val="List Continue 4"/>
    <w:basedOn w:val="a"/>
    <w:pPr>
      <w:widowControl/>
      <w:spacing w:after="120"/>
      <w:ind w:left="1132"/>
      <w:jc w:val="left"/>
    </w:pPr>
    <w:rPr>
      <w:rFonts w:ascii="Arial" w:eastAsia="KaiTi_GB2312" w:hAnsi="Arial"/>
      <w:color w:val="000000"/>
      <w:kern w:val="0"/>
      <w:sz w:val="24"/>
      <w:szCs w:val="20"/>
      <w:lang w:eastAsia="en-US"/>
    </w:rPr>
  </w:style>
  <w:style w:type="paragraph" w:customStyle="1" w:styleId="BodyTextNoIndent">
    <w:name w:val="Body Text No Indent"/>
    <w:basedOn w:val="a0"/>
  </w:style>
  <w:style w:type="paragraph" w:customStyle="1" w:styleId="ListParagraph1">
    <w:name w:val="List Paragraph1"/>
    <w:basedOn w:val="a"/>
    <w:pPr>
      <w:ind w:firstLineChars="200" w:firstLine="420"/>
    </w:pPr>
    <w:rPr>
      <w:rFonts w:ascii="Calibri" w:hAnsi="Calibri"/>
      <w:szCs w:val="22"/>
    </w:rPr>
  </w:style>
  <w:style w:type="paragraph" w:styleId="afff8">
    <w:name w:val="List Continue"/>
    <w:basedOn w:val="a"/>
    <w:pPr>
      <w:widowControl/>
      <w:spacing w:after="120"/>
      <w:ind w:left="283"/>
      <w:jc w:val="left"/>
    </w:pPr>
    <w:rPr>
      <w:rFonts w:ascii="Arial" w:eastAsia="KaiTi_GB2312" w:hAnsi="Arial"/>
      <w:color w:val="000000"/>
      <w:kern w:val="0"/>
      <w:sz w:val="24"/>
      <w:szCs w:val="20"/>
      <w:lang w:eastAsia="en-US"/>
    </w:rPr>
  </w:style>
  <w:style w:type="paragraph" w:customStyle="1" w:styleId="CharChar2CharChar">
    <w:name w:val=" Char Char2 Char Char"/>
    <w:basedOn w:val="a"/>
    <w:rPr>
      <w:rFonts w:ascii="Tahoma" w:hAnsi="Tahoma"/>
      <w:sz w:val="24"/>
      <w:szCs w:val="20"/>
    </w:rPr>
  </w:style>
  <w:style w:type="paragraph" w:customStyle="1" w:styleId="Body">
    <w:name w:val="Body"/>
    <w:basedOn w:val="a"/>
    <w:semiHidden/>
    <w:pPr>
      <w:widowControl/>
      <w:spacing w:after="240"/>
      <w:jc w:val="left"/>
    </w:pPr>
    <w:rPr>
      <w:rFonts w:ascii="Arial" w:eastAsia="KaiTi_GB2312" w:hAnsi="Arial"/>
      <w:color w:val="000000"/>
      <w:kern w:val="0"/>
      <w:sz w:val="24"/>
      <w:szCs w:val="20"/>
      <w:lang w:eastAsia="en-US"/>
    </w:rPr>
  </w:style>
  <w:style w:type="paragraph" w:customStyle="1" w:styleId="CharChar5">
    <w:name w:val="Char Char5"/>
    <w:basedOn w:val="a"/>
    <w:rPr>
      <w:rFonts w:ascii="Tahoma" w:hAnsi="Tahoma"/>
      <w:sz w:val="24"/>
      <w:szCs w:val="20"/>
    </w:rPr>
  </w:style>
  <w:style w:type="paragraph" w:customStyle="1" w:styleId="KWBodytext">
    <w:name w:val="K&amp;W Body text"/>
    <w:basedOn w:val="KWNormal"/>
    <w:pPr>
      <w:ind w:firstLineChars="200" w:firstLine="200"/>
    </w:pPr>
    <w:rPr>
      <w:color w:val="auto"/>
    </w:rPr>
  </w:style>
  <w:style w:type="paragraph" w:styleId="afff9">
    <w:name w:val="Block Text"/>
    <w:basedOn w:val="a"/>
    <w:next w:val="a0"/>
    <w:pPr>
      <w:widowControl/>
      <w:spacing w:after="120" w:line="240" w:lineRule="atLeast"/>
      <w:ind w:left="1134"/>
      <w:jc w:val="left"/>
    </w:pPr>
    <w:rPr>
      <w:rFonts w:ascii="Arial" w:eastAsia="KaiTi_GB2312" w:hAnsi="Arial"/>
      <w:color w:val="000000"/>
      <w:kern w:val="0"/>
      <w:sz w:val="24"/>
      <w:szCs w:val="20"/>
      <w:lang w:eastAsia="en-US"/>
    </w:rPr>
  </w:style>
  <w:style w:type="paragraph" w:customStyle="1" w:styleId="KWHeading">
    <w:name w:val="K&amp;W Heading"/>
    <w:basedOn w:val="KWheading1"/>
    <w:next w:val="KWBodytext"/>
    <w:pPr>
      <w:numPr>
        <w:numId w:val="0"/>
      </w:numPr>
      <w:tabs>
        <w:tab w:val="left" w:pos="567"/>
      </w:tabs>
    </w:pPr>
  </w:style>
  <w:style w:type="paragraph" w:styleId="52">
    <w:name w:val="List 5"/>
    <w:basedOn w:val="a"/>
    <w:pPr>
      <w:widowControl/>
      <w:ind w:left="1415" w:hanging="283"/>
      <w:jc w:val="left"/>
    </w:pPr>
    <w:rPr>
      <w:rFonts w:ascii="Arial" w:eastAsia="KaiTi_GB2312" w:hAnsi="Arial"/>
      <w:color w:val="000000"/>
      <w:kern w:val="0"/>
      <w:sz w:val="24"/>
      <w:szCs w:val="20"/>
      <w:lang w:eastAsia="en-US"/>
    </w:rPr>
  </w:style>
  <w:style w:type="paragraph" w:styleId="afffa">
    <w:name w:val="table of figures"/>
    <w:basedOn w:val="a"/>
    <w:next w:val="a"/>
    <w:pPr>
      <w:widowControl/>
      <w:ind w:left="400" w:hanging="400"/>
      <w:jc w:val="left"/>
    </w:pPr>
    <w:rPr>
      <w:rFonts w:ascii="Arial" w:eastAsia="KaiTi_GB2312" w:hAnsi="Arial"/>
      <w:color w:val="000000"/>
      <w:kern w:val="0"/>
      <w:sz w:val="24"/>
      <w:szCs w:val="20"/>
      <w:lang w:eastAsia="en-US"/>
    </w:rPr>
  </w:style>
  <w:style w:type="paragraph" w:styleId="24">
    <w:name w:val="Body Text Indent 2"/>
    <w:basedOn w:val="a"/>
    <w:link w:val="23"/>
    <w:pPr>
      <w:widowControl/>
      <w:spacing w:after="120" w:line="480" w:lineRule="auto"/>
      <w:ind w:left="283"/>
      <w:jc w:val="left"/>
    </w:pPr>
    <w:rPr>
      <w:rFonts w:ascii="Arial" w:eastAsia="KaiTi_GB2312" w:hAnsi="Arial"/>
      <w:color w:val="000000"/>
      <w:kern w:val="0"/>
      <w:sz w:val="24"/>
      <w:szCs w:val="20"/>
      <w:lang w:eastAsia="en-US"/>
    </w:rPr>
  </w:style>
  <w:style w:type="paragraph" w:styleId="36">
    <w:name w:val="index 3"/>
    <w:basedOn w:val="a"/>
    <w:next w:val="a"/>
    <w:pPr>
      <w:widowControl/>
      <w:ind w:left="600" w:hanging="200"/>
      <w:jc w:val="left"/>
    </w:pPr>
    <w:rPr>
      <w:rFonts w:ascii="Arial" w:eastAsia="KaiTi_GB2312" w:hAnsi="Arial"/>
      <w:color w:val="000000"/>
      <w:kern w:val="0"/>
      <w:sz w:val="24"/>
      <w:szCs w:val="20"/>
      <w:lang w:eastAsia="en-US"/>
    </w:rPr>
  </w:style>
  <w:style w:type="paragraph" w:styleId="22">
    <w:name w:val="Body Text First Indent 2"/>
    <w:basedOn w:val="afff1"/>
    <w:link w:val="21"/>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customStyle="1" w:styleId="Char0">
    <w:name w:val=" Char"/>
    <w:basedOn w:val="a"/>
    <w:rPr>
      <w:rFonts w:ascii="Tahoma" w:hAnsi="Tahoma"/>
      <w:sz w:val="24"/>
      <w:szCs w:val="20"/>
    </w:rPr>
  </w:style>
  <w:style w:type="paragraph" w:styleId="afffb">
    <w:name w:val="caption"/>
    <w:basedOn w:val="a"/>
    <w:next w:val="a"/>
    <w:qFormat/>
    <w:pPr>
      <w:widowControl/>
      <w:spacing w:before="120" w:after="120"/>
      <w:jc w:val="left"/>
    </w:pPr>
    <w:rPr>
      <w:rFonts w:ascii="Arial" w:eastAsia="KaiTi_GB2312" w:hAnsi="Arial"/>
      <w:b/>
      <w:bCs/>
      <w:color w:val="000000"/>
      <w:kern w:val="0"/>
      <w:sz w:val="24"/>
      <w:szCs w:val="20"/>
      <w:lang w:eastAsia="en-US"/>
    </w:rPr>
  </w:style>
  <w:style w:type="paragraph" w:styleId="35">
    <w:name w:val="toc 3"/>
    <w:basedOn w:val="28"/>
    <w:pPr>
      <w:ind w:left="2835"/>
    </w:pPr>
  </w:style>
  <w:style w:type="paragraph" w:styleId="af4">
    <w:name w:val="macro"/>
    <w:link w:val="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customStyle="1" w:styleId="CharChar31CharChar">
    <w:name w:val=" Char Char31 Char Char"/>
    <w:basedOn w:val="a"/>
    <w:link w:val="a1"/>
    <w:rPr>
      <w:rFonts w:ascii="Tahoma" w:hAnsi="Tahoma"/>
      <w:sz w:val="24"/>
      <w:szCs w:val="20"/>
    </w:rPr>
  </w:style>
  <w:style w:type="paragraph" w:customStyle="1" w:styleId="KWheading3">
    <w:name w:val="K&amp;W heading 3"/>
    <w:basedOn w:val="KWNormal"/>
    <w:pPr>
      <w:numPr>
        <w:ilvl w:val="2"/>
        <w:numId w:val="1"/>
      </w:numPr>
      <w:tabs>
        <w:tab w:val="left" w:pos="567"/>
      </w:tabs>
      <w:spacing w:line="320" w:lineRule="exact"/>
      <w:outlineLvl w:val="2"/>
    </w:pPr>
    <w:rPr>
      <w:color w:val="auto"/>
    </w:rPr>
  </w:style>
  <w:style w:type="paragraph" w:styleId="HTML6">
    <w:name w:val="HTML Address"/>
    <w:basedOn w:val="a"/>
    <w:link w:val="HTML5"/>
    <w:pPr>
      <w:widowControl/>
      <w:jc w:val="left"/>
    </w:pPr>
    <w:rPr>
      <w:rFonts w:ascii="Arial" w:eastAsia="KaiTi_GB2312" w:hAnsi="Arial"/>
      <w:i/>
      <w:iCs/>
      <w:color w:val="000000"/>
      <w:kern w:val="0"/>
      <w:sz w:val="24"/>
      <w:szCs w:val="20"/>
      <w:lang w:eastAsia="en-US"/>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5">
    <w:name w:val="Document Map"/>
    <w:basedOn w:val="a"/>
    <w:link w:val="a4"/>
    <w:pPr>
      <w:widowControl/>
      <w:shd w:val="clear" w:color="auto" w:fill="000080"/>
      <w:jc w:val="left"/>
    </w:pPr>
    <w:rPr>
      <w:rFonts w:ascii="Tahoma" w:eastAsia="KaiTi_GB2312" w:hAnsi="Tahoma" w:cs="Tahoma"/>
      <w:color w:val="000000"/>
      <w:kern w:val="0"/>
      <w:sz w:val="24"/>
      <w:szCs w:val="20"/>
      <w:lang w:eastAsia="en-US"/>
    </w:rPr>
  </w:style>
  <w:style w:type="paragraph" w:styleId="53">
    <w:name w:val="List Continue 5"/>
    <w:basedOn w:val="a"/>
    <w:pPr>
      <w:widowControl/>
      <w:spacing w:after="120"/>
      <w:ind w:left="1415"/>
      <w:jc w:val="left"/>
    </w:pPr>
    <w:rPr>
      <w:rFonts w:ascii="Arial" w:eastAsia="KaiTi_GB2312" w:hAnsi="Arial"/>
      <w:color w:val="000000"/>
      <w:kern w:val="0"/>
      <w:sz w:val="24"/>
      <w:szCs w:val="20"/>
      <w:lang w:eastAsia="en-US"/>
    </w:rPr>
  </w:style>
  <w:style w:type="paragraph" w:customStyle="1" w:styleId="29">
    <w:name w:val="清單段落2"/>
    <w:basedOn w:val="a"/>
    <w:uiPriority w:val="34"/>
    <w:qFormat/>
    <w:pPr>
      <w:ind w:firstLineChars="200" w:firstLine="420"/>
    </w:pPr>
    <w:rPr>
      <w:rFonts w:ascii="Calibri" w:hAnsi="Calibri"/>
      <w:szCs w:val="22"/>
    </w:rPr>
  </w:style>
  <w:style w:type="paragraph" w:styleId="43">
    <w:name w:val="index 4"/>
    <w:basedOn w:val="a"/>
    <w:next w:val="a"/>
    <w:pPr>
      <w:widowControl/>
      <w:ind w:left="800" w:hanging="200"/>
      <w:jc w:val="left"/>
    </w:pPr>
    <w:rPr>
      <w:rFonts w:ascii="Arial" w:eastAsia="KaiTi_GB2312" w:hAnsi="Arial"/>
      <w:color w:val="000000"/>
      <w:kern w:val="0"/>
      <w:sz w:val="24"/>
      <w:szCs w:val="20"/>
      <w:lang w:eastAsia="en-US"/>
    </w:rPr>
  </w:style>
  <w:style w:type="paragraph" w:styleId="afffc">
    <w:name w:val="toa heading"/>
    <w:basedOn w:val="a"/>
    <w:next w:val="a"/>
    <w:pPr>
      <w:widowControl/>
      <w:spacing w:before="120"/>
      <w:jc w:val="left"/>
    </w:pPr>
    <w:rPr>
      <w:rFonts w:ascii="Arial" w:eastAsia="KaiTi_GB2312" w:hAnsi="Arial" w:cs="Arial"/>
      <w:b/>
      <w:bCs/>
      <w:color w:val="000000"/>
      <w:kern w:val="0"/>
      <w:sz w:val="24"/>
      <w:lang w:eastAsia="en-US"/>
    </w:rPr>
  </w:style>
  <w:style w:type="paragraph" w:styleId="afb">
    <w:name w:val="E-mail Signature"/>
    <w:basedOn w:val="a"/>
    <w:link w:val="afa"/>
    <w:pPr>
      <w:widowControl/>
      <w:jc w:val="left"/>
    </w:pPr>
    <w:rPr>
      <w:rFonts w:ascii="Arial" w:eastAsia="KaiTi_GB2312" w:hAnsi="Arial"/>
      <w:color w:val="000000"/>
      <w:kern w:val="0"/>
      <w:sz w:val="24"/>
      <w:szCs w:val="20"/>
      <w:lang w:eastAsia="en-US"/>
    </w:rPr>
  </w:style>
  <w:style w:type="paragraph" w:styleId="11">
    <w:name w:val="index 1"/>
    <w:basedOn w:val="a"/>
    <w:next w:val="a"/>
    <w:pPr>
      <w:widowControl/>
      <w:ind w:left="200" w:hanging="200"/>
      <w:jc w:val="left"/>
    </w:pPr>
    <w:rPr>
      <w:rFonts w:ascii="Arial" w:eastAsia="KaiTi_GB2312" w:hAnsi="Arial"/>
      <w:color w:val="000000"/>
      <w:kern w:val="0"/>
      <w:sz w:val="24"/>
      <w:szCs w:val="20"/>
      <w:lang w:eastAsia="en-US"/>
    </w:rPr>
  </w:style>
  <w:style w:type="paragraph" w:styleId="afffd">
    <w:name w:val="Normal Indent"/>
    <w:basedOn w:val="a"/>
    <w:pPr>
      <w:widowControl/>
      <w:ind w:left="720"/>
      <w:jc w:val="left"/>
    </w:pPr>
    <w:rPr>
      <w:rFonts w:ascii="Arial" w:eastAsia="KaiTi_GB2312" w:hAnsi="Arial"/>
      <w:color w:val="000000"/>
      <w:kern w:val="0"/>
      <w:sz w:val="24"/>
      <w:szCs w:val="20"/>
      <w:lang w:eastAsia="en-US"/>
    </w:rPr>
  </w:style>
  <w:style w:type="paragraph" w:styleId="aff4">
    <w:name w:val="Date"/>
    <w:basedOn w:val="a"/>
    <w:next w:val="a"/>
    <w:link w:val="aff3"/>
    <w:pPr>
      <w:widowControl/>
      <w:jc w:val="left"/>
    </w:pPr>
    <w:rPr>
      <w:rFonts w:ascii="Arial" w:eastAsia="KaiTi_GB2312" w:hAnsi="Arial"/>
      <w:color w:val="000000"/>
      <w:kern w:val="0"/>
      <w:sz w:val="24"/>
      <w:szCs w:val="20"/>
      <w:lang w:eastAsia="en-US"/>
    </w:rPr>
  </w:style>
  <w:style w:type="paragraph" w:styleId="aff8">
    <w:name w:val="Title"/>
    <w:basedOn w:val="a"/>
    <w:link w:val="aff7"/>
    <w:qFormat/>
    <w:pPr>
      <w:widowControl/>
      <w:spacing w:before="240" w:after="60"/>
      <w:jc w:val="center"/>
      <w:outlineLvl w:val="0"/>
    </w:pPr>
    <w:rPr>
      <w:rFonts w:ascii="Arial" w:eastAsia="KaiTi_GB2312" w:hAnsi="Arial" w:cs="Arial"/>
      <w:b/>
      <w:bCs/>
      <w:color w:val="000000"/>
      <w:kern w:val="28"/>
      <w:sz w:val="32"/>
      <w:szCs w:val="32"/>
      <w:lang w:eastAsia="en-US"/>
    </w:rPr>
  </w:style>
  <w:style w:type="paragraph" w:styleId="54">
    <w:name w:val="toc 5"/>
    <w:basedOn w:val="41"/>
    <w:pPr>
      <w:ind w:left="3969"/>
    </w:pPr>
  </w:style>
  <w:style w:type="paragraph" w:customStyle="1" w:styleId="CharChar5CharChar">
    <w:name w:val="Char Char5 Char Char"/>
    <w:basedOn w:val="a"/>
    <w:rPr>
      <w:rFonts w:ascii="Tahoma" w:hAnsi="Tahoma"/>
      <w:sz w:val="24"/>
      <w:szCs w:val="20"/>
    </w:rPr>
  </w:style>
  <w:style w:type="paragraph" w:customStyle="1" w:styleId="12">
    <w:name w:val="無間距1"/>
    <w:qFormat/>
    <w:pPr>
      <w:widowControl w:val="0"/>
      <w:jc w:val="both"/>
    </w:pPr>
    <w:rPr>
      <w:kern w:val="2"/>
      <w:sz w:val="21"/>
      <w:szCs w:val="24"/>
      <w:lang w:eastAsia="zh-CN"/>
    </w:rPr>
  </w:style>
  <w:style w:type="paragraph" w:styleId="a0">
    <w:name w:val="Body Text"/>
    <w:basedOn w:val="a"/>
    <w:link w:val="af1"/>
    <w:pPr>
      <w:widowControl/>
      <w:spacing w:after="240"/>
      <w:jc w:val="left"/>
    </w:pPr>
    <w:rPr>
      <w:rFonts w:ascii="Arial" w:eastAsia="KaiTi_GB2312" w:hAnsi="Arial"/>
      <w:color w:val="000000"/>
      <w:kern w:val="0"/>
      <w:sz w:val="24"/>
      <w:szCs w:val="20"/>
      <w:lang w:eastAsia="en-US"/>
    </w:rPr>
  </w:style>
  <w:style w:type="paragraph" w:styleId="afffe">
    <w:name w:val="envelope return"/>
    <w:basedOn w:val="a"/>
    <w:pPr>
      <w:widowControl/>
      <w:jc w:val="left"/>
    </w:pPr>
    <w:rPr>
      <w:rFonts w:ascii="Arial" w:eastAsia="KaiTi_GB2312" w:hAnsi="Arial" w:cs="Arial"/>
      <w:color w:val="000000"/>
      <w:kern w:val="0"/>
      <w:sz w:val="24"/>
      <w:szCs w:val="20"/>
      <w:lang w:eastAsia="en-US"/>
    </w:rPr>
  </w:style>
  <w:style w:type="paragraph" w:styleId="37">
    <w:name w:val="List Number 3"/>
    <w:basedOn w:val="a"/>
    <w:pPr>
      <w:widowControl/>
      <w:numPr>
        <w:numId w:val="4"/>
      </w:numPr>
      <w:tabs>
        <w:tab w:val="clear" w:pos="926"/>
        <w:tab w:val="left" w:pos="1701"/>
      </w:tabs>
      <w:ind w:left="1701" w:hanging="567"/>
      <w:jc w:val="left"/>
    </w:pPr>
    <w:rPr>
      <w:rFonts w:ascii="Arial" w:eastAsia="KaiTi_GB2312" w:hAnsi="Arial"/>
      <w:color w:val="000000"/>
      <w:kern w:val="0"/>
      <w:sz w:val="24"/>
      <w:szCs w:val="20"/>
      <w:lang w:eastAsia="en-US"/>
    </w:rPr>
  </w:style>
  <w:style w:type="paragraph" w:customStyle="1" w:styleId="CharChar2CharChar0">
    <w:name w:val="Char Char2 Char Char"/>
    <w:basedOn w:val="a"/>
    <w:rPr>
      <w:rFonts w:ascii="Tahoma" w:hAnsi="Tahoma"/>
      <w:sz w:val="24"/>
      <w:szCs w:val="20"/>
    </w:rPr>
  </w:style>
  <w:style w:type="paragraph" w:styleId="2a">
    <w:name w:val="List Number 2"/>
    <w:basedOn w:val="a"/>
    <w:pPr>
      <w:widowControl/>
      <w:spacing w:after="240"/>
      <w:jc w:val="left"/>
    </w:pPr>
    <w:rPr>
      <w:rFonts w:ascii="Arial" w:eastAsia="KaiTi_GB2312" w:hAnsi="Arial"/>
      <w:color w:val="000000"/>
      <w:kern w:val="0"/>
      <w:sz w:val="24"/>
      <w:szCs w:val="20"/>
      <w:lang w:eastAsia="en-US"/>
    </w:rPr>
  </w:style>
  <w:style w:type="paragraph" w:customStyle="1" w:styleId="Table">
    <w:name w:val="Table"/>
    <w:basedOn w:val="a"/>
    <w:pPr>
      <w:widowControl/>
      <w:spacing w:before="120" w:after="120" w:line="240" w:lineRule="atLeast"/>
      <w:jc w:val="left"/>
    </w:pPr>
    <w:rPr>
      <w:rFonts w:ascii="Arial" w:eastAsia="KaiTi_GB2312" w:hAnsi="Arial"/>
      <w:color w:val="000000"/>
      <w:kern w:val="0"/>
      <w:sz w:val="24"/>
      <w:szCs w:val="20"/>
      <w:lang w:eastAsia="en-US"/>
    </w:rPr>
  </w:style>
  <w:style w:type="paragraph" w:styleId="2b">
    <w:name w:val="List Continue 2"/>
    <w:basedOn w:val="a"/>
    <w:pPr>
      <w:widowControl/>
      <w:spacing w:after="120"/>
      <w:ind w:left="566"/>
      <w:jc w:val="left"/>
    </w:pPr>
    <w:rPr>
      <w:rFonts w:ascii="Arial" w:eastAsia="KaiTi_GB2312" w:hAnsi="Arial"/>
      <w:color w:val="000000"/>
      <w:kern w:val="0"/>
      <w:sz w:val="24"/>
      <w:szCs w:val="20"/>
      <w:lang w:eastAsia="en-US"/>
    </w:rPr>
  </w:style>
  <w:style w:type="paragraph" w:styleId="affff">
    <w:name w:val="index heading"/>
    <w:basedOn w:val="a"/>
    <w:next w:val="11"/>
    <w:pPr>
      <w:widowControl/>
      <w:jc w:val="left"/>
    </w:pPr>
    <w:rPr>
      <w:rFonts w:ascii="Arial" w:eastAsia="KaiTi_GB2312" w:hAnsi="Arial" w:cs="Arial"/>
      <w:b/>
      <w:bCs/>
      <w:color w:val="000000"/>
      <w:kern w:val="0"/>
      <w:sz w:val="24"/>
      <w:szCs w:val="20"/>
      <w:lang w:eastAsia="en-US"/>
    </w:rPr>
  </w:style>
  <w:style w:type="paragraph" w:styleId="afff">
    <w:name w:val="Closing"/>
    <w:basedOn w:val="a"/>
    <w:link w:val="affe"/>
    <w:pPr>
      <w:widowControl/>
      <w:ind w:left="4252"/>
      <w:jc w:val="left"/>
    </w:pPr>
    <w:rPr>
      <w:rFonts w:ascii="Arial" w:eastAsia="KaiTi_GB2312" w:hAnsi="Arial"/>
      <w:color w:val="000000"/>
      <w:kern w:val="0"/>
      <w:sz w:val="24"/>
      <w:szCs w:val="20"/>
      <w:lang w:eastAsia="en-US"/>
    </w:rPr>
  </w:style>
  <w:style w:type="paragraph" w:customStyle="1" w:styleId="13">
    <w:name w:val="修訂1"/>
    <w:uiPriority w:val="99"/>
    <w:semiHidden/>
    <w:rPr>
      <w:kern w:val="2"/>
      <w:sz w:val="21"/>
      <w:szCs w:val="24"/>
      <w:lang w:eastAsia="zh-CN"/>
    </w:rPr>
  </w:style>
  <w:style w:type="paragraph" w:styleId="aff6">
    <w:name w:val="annotation subject"/>
    <w:basedOn w:val="afff5"/>
    <w:next w:val="afff5"/>
    <w:link w:val="aff5"/>
    <w:rPr>
      <w:b/>
      <w:bCs/>
    </w:rPr>
  </w:style>
  <w:style w:type="paragraph" w:styleId="81">
    <w:name w:val="index 8"/>
    <w:basedOn w:val="a"/>
    <w:next w:val="a"/>
    <w:pPr>
      <w:widowControl/>
      <w:ind w:left="1600" w:hanging="200"/>
      <w:jc w:val="left"/>
    </w:pPr>
    <w:rPr>
      <w:rFonts w:ascii="Arial" w:eastAsia="KaiTi_GB2312" w:hAnsi="Arial"/>
      <w:color w:val="000000"/>
      <w:kern w:val="0"/>
      <w:sz w:val="24"/>
      <w:szCs w:val="20"/>
      <w:lang w:eastAsia="en-US"/>
    </w:rPr>
  </w:style>
  <w:style w:type="paragraph" w:customStyle="1" w:styleId="KWSubheading">
    <w:name w:val="K&amp;W Subheading"/>
    <w:basedOn w:val="KWheading2"/>
    <w:next w:val="KWBodytext"/>
    <w:pPr>
      <w:numPr>
        <w:ilvl w:val="0"/>
        <w:numId w:val="0"/>
      </w:numPr>
      <w:tabs>
        <w:tab w:val="left" w:pos="567"/>
      </w:tabs>
    </w:pPr>
    <w:rPr>
      <w:kern w:val="28"/>
    </w:rPr>
  </w:style>
  <w:style w:type="paragraph" w:styleId="26">
    <w:name w:val="Body Text 2"/>
    <w:basedOn w:val="a"/>
    <w:link w:val="25"/>
    <w:pPr>
      <w:widowControl/>
      <w:spacing w:after="120" w:line="480" w:lineRule="auto"/>
      <w:jc w:val="left"/>
    </w:pPr>
    <w:rPr>
      <w:rFonts w:ascii="Arial" w:eastAsia="KaiTi_GB2312" w:hAnsi="Arial"/>
      <w:color w:val="000000"/>
      <w:kern w:val="0"/>
      <w:sz w:val="24"/>
      <w:szCs w:val="20"/>
      <w:lang w:eastAsia="en-US"/>
    </w:rPr>
  </w:style>
  <w:style w:type="paragraph" w:styleId="affff0">
    <w:name w:val="List Bullet"/>
    <w:basedOn w:val="a0"/>
    <w:pPr>
      <w:numPr>
        <w:numId w:val="5"/>
      </w:numPr>
      <w:tabs>
        <w:tab w:val="left" w:pos="567"/>
      </w:tabs>
    </w:pPr>
  </w:style>
  <w:style w:type="paragraph" w:styleId="afff5">
    <w:name w:val="annotation text"/>
    <w:basedOn w:val="a"/>
    <w:link w:val="afff4"/>
    <w:pPr>
      <w:widowControl/>
      <w:jc w:val="left"/>
    </w:pPr>
    <w:rPr>
      <w:rFonts w:ascii="Arial" w:eastAsia="KaiTi_GB2312" w:hAnsi="Arial"/>
      <w:color w:val="000000"/>
      <w:kern w:val="0"/>
      <w:sz w:val="24"/>
      <w:szCs w:val="20"/>
      <w:lang w:eastAsia="en-US"/>
    </w:rPr>
  </w:style>
  <w:style w:type="paragraph" w:styleId="affff1">
    <w:name w:val="List"/>
    <w:basedOn w:val="a"/>
    <w:pPr>
      <w:widowControl/>
      <w:ind w:left="283" w:hanging="283"/>
      <w:jc w:val="left"/>
    </w:pPr>
    <w:rPr>
      <w:rFonts w:ascii="Arial" w:eastAsia="KaiTi_GB2312" w:hAnsi="Arial"/>
      <w:color w:val="000000"/>
      <w:kern w:val="0"/>
      <w:sz w:val="24"/>
      <w:szCs w:val="20"/>
      <w:lang w:eastAsia="en-US"/>
    </w:rPr>
  </w:style>
  <w:style w:type="paragraph" w:styleId="af2">
    <w:name w:val="Body Text First Indent"/>
    <w:basedOn w:val="a0"/>
    <w:link w:val="af0"/>
    <w:pPr>
      <w:spacing w:after="120"/>
      <w:ind w:firstLine="210"/>
    </w:pPr>
  </w:style>
  <w:style w:type="paragraph" w:styleId="38">
    <w:name w:val="List Bullet 3"/>
    <w:basedOn w:val="a"/>
    <w:pPr>
      <w:widowControl/>
      <w:numPr>
        <w:numId w:val="6"/>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28">
    <w:name w:val="toc 2"/>
    <w:basedOn w:val="14"/>
    <w:pPr>
      <w:ind w:left="2268"/>
    </w:pPr>
    <w:rPr>
      <w:lang w:val="en-US" w:eastAsia="zh-TW"/>
    </w:rPr>
  </w:style>
  <w:style w:type="paragraph" w:styleId="2c">
    <w:name w:val="List 2"/>
    <w:basedOn w:val="a"/>
    <w:pPr>
      <w:widowControl/>
      <w:ind w:left="566" w:hanging="283"/>
      <w:jc w:val="left"/>
    </w:pPr>
    <w:rPr>
      <w:rFonts w:ascii="Arial" w:eastAsia="KaiTi_GB2312" w:hAnsi="Arial"/>
      <w:color w:val="000000"/>
      <w:kern w:val="0"/>
      <w:sz w:val="24"/>
      <w:szCs w:val="20"/>
      <w:lang w:eastAsia="en-US"/>
    </w:rPr>
  </w:style>
  <w:style w:type="paragraph" w:styleId="affff2">
    <w:name w:val="envelope address"/>
    <w:basedOn w:val="a"/>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44">
    <w:name w:val="List 4"/>
    <w:basedOn w:val="a"/>
    <w:pPr>
      <w:widowControl/>
      <w:ind w:left="1132" w:hanging="283"/>
      <w:jc w:val="left"/>
    </w:pPr>
    <w:rPr>
      <w:rFonts w:ascii="Arial" w:eastAsia="KaiTi_GB2312" w:hAnsi="Arial"/>
      <w:color w:val="000000"/>
      <w:kern w:val="0"/>
      <w:sz w:val="24"/>
      <w:szCs w:val="20"/>
      <w:lang w:eastAsia="en-US"/>
    </w:rPr>
  </w:style>
  <w:style w:type="paragraph" w:customStyle="1" w:styleId="CharChar5CharChar0">
    <w:name w:val=" Char Char5 Char Char"/>
    <w:basedOn w:val="a"/>
    <w:rPr>
      <w:rFonts w:ascii="Tahoma" w:hAnsi="Tahoma"/>
      <w:sz w:val="24"/>
      <w:szCs w:val="20"/>
    </w:rPr>
  </w:style>
  <w:style w:type="paragraph" w:styleId="2d">
    <w:name w:val="List Bullet 2"/>
    <w:basedOn w:val="a0"/>
    <w:pPr>
      <w:numPr>
        <w:numId w:val="7"/>
      </w:numPr>
      <w:tabs>
        <w:tab w:val="clear" w:pos="567"/>
        <w:tab w:val="left" w:pos="1134"/>
      </w:tabs>
      <w:ind w:left="1134" w:hanging="567"/>
    </w:pPr>
  </w:style>
  <w:style w:type="paragraph" w:styleId="34">
    <w:name w:val="Body Text 3"/>
    <w:basedOn w:val="a"/>
    <w:link w:val="33"/>
    <w:pPr>
      <w:widowControl/>
      <w:spacing w:after="120"/>
      <w:jc w:val="left"/>
    </w:pPr>
    <w:rPr>
      <w:rFonts w:ascii="Arial" w:eastAsia="KaiTi_GB2312" w:hAnsi="Arial"/>
      <w:color w:val="000000"/>
      <w:kern w:val="0"/>
      <w:sz w:val="16"/>
      <w:szCs w:val="16"/>
      <w:lang w:eastAsia="en-US"/>
    </w:rPr>
  </w:style>
  <w:style w:type="paragraph" w:styleId="61">
    <w:name w:val="toc 6"/>
    <w:basedOn w:val="a"/>
    <w:next w:val="a"/>
    <w:pPr>
      <w:widowControl/>
      <w:jc w:val="left"/>
    </w:pPr>
    <w:rPr>
      <w:rFonts w:ascii="Arial" w:eastAsia="KaiTi_GB2312" w:hAnsi="Arial"/>
      <w:color w:val="000000"/>
      <w:kern w:val="0"/>
      <w:sz w:val="24"/>
      <w:szCs w:val="20"/>
      <w:lang w:eastAsia="en-US"/>
    </w:rPr>
  </w:style>
  <w:style w:type="paragraph" w:customStyle="1" w:styleId="15">
    <w:name w:val="列出段落1"/>
    <w:basedOn w:val="a"/>
    <w:pPr>
      <w:ind w:firstLineChars="200" w:firstLine="420"/>
    </w:pPr>
    <w:rPr>
      <w:rFonts w:ascii="Calibri" w:hAnsi="Calibri"/>
      <w:szCs w:val="22"/>
    </w:rPr>
  </w:style>
  <w:style w:type="paragraph" w:styleId="14">
    <w:name w:val="toc 1"/>
    <w:basedOn w:val="KWNormal"/>
    <w:next w:val="KWNormal"/>
    <w:pPr>
      <w:tabs>
        <w:tab w:val="left" w:pos="1701"/>
        <w:tab w:val="right" w:leader="dot" w:pos="7655"/>
      </w:tabs>
      <w:spacing w:after="240"/>
      <w:ind w:left="1701" w:right="1985" w:hanging="567"/>
      <w:jc w:val="left"/>
    </w:pPr>
  </w:style>
  <w:style w:type="paragraph" w:customStyle="1" w:styleId="KWheading4">
    <w:name w:val="K&amp;W heading 4"/>
    <w:basedOn w:val="KWNormal"/>
    <w:pPr>
      <w:numPr>
        <w:ilvl w:val="3"/>
        <w:numId w:val="1"/>
      </w:numPr>
      <w:tabs>
        <w:tab w:val="left" w:pos="1134"/>
      </w:tabs>
      <w:spacing w:line="320" w:lineRule="exact"/>
      <w:outlineLvl w:val="3"/>
    </w:pPr>
    <w:rPr>
      <w:color w:val="auto"/>
    </w:rPr>
  </w:style>
  <w:style w:type="paragraph" w:styleId="afd">
    <w:name w:val="Message Header"/>
    <w:basedOn w:val="a"/>
    <w:link w:val="afc"/>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customStyle="1" w:styleId="KWListBullet">
    <w:name w:val="K&amp;W List Bullet"/>
    <w:basedOn w:val="KWNormal"/>
    <w:pPr>
      <w:numPr>
        <w:numId w:val="8"/>
      </w:numPr>
      <w:tabs>
        <w:tab w:val="left" w:pos="1134"/>
      </w:tabs>
    </w:pPr>
  </w:style>
  <w:style w:type="paragraph" w:customStyle="1" w:styleId="KWheading1">
    <w:name w:val="K&amp;W heading 1"/>
    <w:basedOn w:val="KWNormal"/>
    <w:next w:val="KWBodytext"/>
    <w:pPr>
      <w:widowControl w:val="0"/>
      <w:numPr>
        <w:numId w:val="1"/>
      </w:numPr>
      <w:tabs>
        <w:tab w:val="left" w:pos="567"/>
      </w:tabs>
      <w:spacing w:line="320" w:lineRule="exact"/>
      <w:outlineLvl w:val="0"/>
    </w:pPr>
    <w:rPr>
      <w:b/>
      <w:color w:val="auto"/>
      <w:sz w:val="28"/>
    </w:rPr>
  </w:style>
  <w:style w:type="paragraph" w:customStyle="1" w:styleId="KWheading2">
    <w:name w:val="K&amp;W heading 2"/>
    <w:basedOn w:val="KWNormal"/>
    <w:next w:val="KWBodytext"/>
    <w:pPr>
      <w:widowControl w:val="0"/>
      <w:numPr>
        <w:ilvl w:val="1"/>
        <w:numId w:val="1"/>
      </w:numPr>
      <w:tabs>
        <w:tab w:val="left" w:pos="567"/>
      </w:tabs>
      <w:spacing w:line="320" w:lineRule="exact"/>
      <w:outlineLvl w:val="1"/>
    </w:pPr>
    <w:rPr>
      <w:color w:val="auto"/>
    </w:rPr>
  </w:style>
  <w:style w:type="paragraph" w:styleId="45">
    <w:name w:val="List Number 4"/>
    <w:basedOn w:val="a"/>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customStyle="1" w:styleId="16">
    <w:name w:val="清單段落1"/>
    <w:basedOn w:val="a"/>
    <w:uiPriority w:val="34"/>
    <w:qFormat/>
    <w:pPr>
      <w:ind w:leftChars="200" w:left="480"/>
      <w:jc w:val="left"/>
    </w:pPr>
    <w:rPr>
      <w:rFonts w:ascii="Calibri" w:eastAsia="新細明體" w:hAnsi="Calibri"/>
      <w:sz w:val="24"/>
      <w:szCs w:val="22"/>
      <w:lang w:eastAsia="zh-TW"/>
    </w:rPr>
  </w:style>
  <w:style w:type="paragraph" w:customStyle="1" w:styleId="CharChar2CharCharCharCharCharChar">
    <w:name w:val=" Char Char2 Char Char Char Char Char Char"/>
    <w:basedOn w:val="a"/>
    <w:rPr>
      <w:rFonts w:ascii="Tahoma" w:hAnsi="Tahoma"/>
      <w:sz w:val="24"/>
      <w:szCs w:val="20"/>
    </w:rPr>
  </w:style>
  <w:style w:type="paragraph" w:styleId="afff3">
    <w:name w:val="Plain Text"/>
    <w:basedOn w:val="a"/>
    <w:link w:val="afff2"/>
    <w:pPr>
      <w:widowControl/>
      <w:jc w:val="left"/>
    </w:pPr>
    <w:rPr>
      <w:rFonts w:ascii="Courier New" w:eastAsia="KaiTi_GB2312" w:hAnsi="Courier New" w:cs="Courier New"/>
      <w:color w:val="000000"/>
      <w:kern w:val="0"/>
      <w:sz w:val="24"/>
      <w:szCs w:val="20"/>
      <w:lang w:eastAsia="en-US"/>
    </w:rPr>
  </w:style>
  <w:style w:type="paragraph" w:styleId="82">
    <w:name w:val="toc 8"/>
    <w:basedOn w:val="a"/>
    <w:next w:val="a"/>
    <w:pPr>
      <w:widowControl/>
      <w:jc w:val="left"/>
    </w:pPr>
    <w:rPr>
      <w:rFonts w:ascii="Arial" w:eastAsia="KaiTi_GB2312" w:hAnsi="Arial"/>
      <w:color w:val="000000"/>
      <w:kern w:val="0"/>
      <w:sz w:val="24"/>
      <w:szCs w:val="20"/>
      <w:lang w:eastAsia="en-US"/>
    </w:rPr>
  </w:style>
  <w:style w:type="paragraph" w:styleId="aa">
    <w:name w:val="Note Heading"/>
    <w:basedOn w:val="a"/>
    <w:next w:val="a"/>
    <w:link w:val="a9"/>
    <w:pPr>
      <w:widowControl/>
      <w:jc w:val="left"/>
    </w:pPr>
    <w:rPr>
      <w:rFonts w:ascii="Arial" w:eastAsia="KaiTi_GB2312" w:hAnsi="Arial"/>
      <w:color w:val="000000"/>
      <w:kern w:val="0"/>
      <w:sz w:val="24"/>
      <w:szCs w:val="20"/>
      <w:lang w:eastAsia="en-US"/>
    </w:rPr>
  </w:style>
  <w:style w:type="paragraph" w:styleId="affff3">
    <w:name w:val="List Number"/>
    <w:basedOn w:val="a0"/>
    <w:pPr>
      <w:numPr>
        <w:numId w:val="10"/>
      </w:numPr>
      <w:tabs>
        <w:tab w:val="left" w:pos="567"/>
      </w:tabs>
    </w:pPr>
  </w:style>
  <w:style w:type="paragraph" w:styleId="affff4">
    <w:name w:val="table of authorities"/>
    <w:basedOn w:val="a"/>
    <w:next w:val="a"/>
    <w:pPr>
      <w:widowControl/>
      <w:ind w:left="200" w:hanging="200"/>
      <w:jc w:val="left"/>
    </w:pPr>
    <w:rPr>
      <w:rFonts w:ascii="Arial" w:eastAsia="KaiTi_GB2312" w:hAnsi="Arial"/>
      <w:color w:val="000000"/>
      <w:kern w:val="0"/>
      <w:sz w:val="24"/>
      <w:szCs w:val="20"/>
      <w:lang w:eastAsia="en-US"/>
    </w:rPr>
  </w:style>
  <w:style w:type="paragraph" w:customStyle="1" w:styleId="CharChar50">
    <w:name w:val=" Char Char5"/>
    <w:basedOn w:val="a"/>
    <w:rPr>
      <w:rFonts w:ascii="Tahoma" w:hAnsi="Tahoma"/>
      <w:sz w:val="24"/>
      <w:szCs w:val="20"/>
    </w:rPr>
  </w:style>
  <w:style w:type="paragraph" w:styleId="af">
    <w:name w:val="footnote text"/>
    <w:basedOn w:val="a"/>
    <w:link w:val="ae"/>
    <w:pPr>
      <w:snapToGrid w:val="0"/>
      <w:jc w:val="left"/>
    </w:pPr>
    <w:rPr>
      <w:sz w:val="18"/>
      <w:szCs w:val="18"/>
    </w:rPr>
  </w:style>
  <w:style w:type="paragraph" w:styleId="af7">
    <w:name w:val="Balloon Text"/>
    <w:basedOn w:val="a"/>
    <w:link w:val="af6"/>
    <w:rPr>
      <w:sz w:val="18"/>
      <w:szCs w:val="18"/>
    </w:rPr>
  </w:style>
  <w:style w:type="paragraph" w:styleId="affb">
    <w:name w:val="endnote text"/>
    <w:basedOn w:val="a"/>
    <w:link w:val="affa"/>
    <w:pPr>
      <w:snapToGrid w:val="0"/>
      <w:jc w:val="left"/>
    </w:pPr>
  </w:style>
  <w:style w:type="paragraph" w:styleId="72">
    <w:name w:val="toc 7"/>
    <w:basedOn w:val="a"/>
    <w:next w:val="a"/>
    <w:pPr>
      <w:widowControl/>
      <w:jc w:val="left"/>
    </w:pPr>
    <w:rPr>
      <w:rFonts w:ascii="Arial" w:eastAsia="KaiTi_GB2312" w:hAnsi="Arial"/>
      <w:color w:val="000000"/>
      <w:kern w:val="0"/>
      <w:sz w:val="24"/>
      <w:szCs w:val="20"/>
      <w:lang w:eastAsia="en-US"/>
    </w:rPr>
  </w:style>
  <w:style w:type="paragraph" w:styleId="39">
    <w:name w:val="List 3"/>
    <w:basedOn w:val="a"/>
    <w:pPr>
      <w:widowControl/>
      <w:ind w:left="849" w:hanging="283"/>
      <w:jc w:val="left"/>
    </w:pPr>
    <w:rPr>
      <w:rFonts w:ascii="Arial" w:eastAsia="KaiTi_GB2312" w:hAnsi="Arial"/>
      <w:color w:val="000000"/>
      <w:kern w:val="0"/>
      <w:sz w:val="24"/>
      <w:szCs w:val="20"/>
      <w:lang w:eastAsia="en-US"/>
    </w:rPr>
  </w:style>
  <w:style w:type="paragraph" w:styleId="92">
    <w:name w:val="index 9"/>
    <w:basedOn w:val="a"/>
    <w:next w:val="a"/>
    <w:pPr>
      <w:widowControl/>
      <w:ind w:left="1800" w:hanging="200"/>
      <w:jc w:val="left"/>
    </w:pPr>
    <w:rPr>
      <w:rFonts w:ascii="Arial" w:eastAsia="KaiTi_GB2312" w:hAnsi="Arial"/>
      <w:color w:val="000000"/>
      <w:kern w:val="0"/>
      <w:sz w:val="24"/>
      <w:szCs w:val="20"/>
      <w:lang w:eastAsia="en-US"/>
    </w:rPr>
  </w:style>
  <w:style w:type="paragraph" w:customStyle="1" w:styleId="CharChar2CharCharCharCharCharChar0">
    <w:name w:val="Char Char2 Char Char Char Char Char Char"/>
    <w:basedOn w:val="a"/>
    <w:rPr>
      <w:rFonts w:ascii="Tahoma" w:hAnsi="Tahoma"/>
      <w:sz w:val="24"/>
      <w:szCs w:val="20"/>
    </w:rPr>
  </w:style>
  <w:style w:type="paragraph" w:styleId="55">
    <w:name w:val="index 5"/>
    <w:basedOn w:val="a"/>
    <w:next w:val="a"/>
    <w:pPr>
      <w:widowControl/>
      <w:ind w:left="1000" w:hanging="200"/>
      <w:jc w:val="left"/>
    </w:pPr>
    <w:rPr>
      <w:rFonts w:ascii="Arial" w:eastAsia="KaiTi_GB2312" w:hAnsi="Arial"/>
      <w:color w:val="000000"/>
      <w:kern w:val="0"/>
      <w:sz w:val="24"/>
      <w:szCs w:val="20"/>
      <w:lang w:eastAsia="en-US"/>
    </w:rPr>
  </w:style>
  <w:style w:type="paragraph" w:customStyle="1" w:styleId="affff5">
    <w:name w:val="圓點"/>
    <w:basedOn w:val="a"/>
    <w:pPr>
      <w:widowControl/>
      <w:numPr>
        <w:ilvl w:val="2"/>
        <w:numId w:val="11"/>
      </w:numPr>
      <w:tabs>
        <w:tab w:val="left" w:pos="624"/>
        <w:tab w:val="left" w:pos="1247"/>
        <w:tab w:val="left" w:pos="1385"/>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KWListNumber">
    <w:name w:val="K&amp;W List Number"/>
    <w:basedOn w:val="KWNormal"/>
    <w:pPr>
      <w:numPr>
        <w:numId w:val="12"/>
      </w:numPr>
      <w:tabs>
        <w:tab w:val="left" w:pos="1134"/>
      </w:tabs>
    </w:pPr>
  </w:style>
  <w:style w:type="paragraph" w:styleId="56">
    <w:name w:val="List Number 5"/>
    <w:basedOn w:val="a"/>
    <w:pPr>
      <w:widowControl/>
      <w:numPr>
        <w:numId w:val="13"/>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6">
    <w:name w:val="List Bullet 4"/>
    <w:basedOn w:val="a"/>
    <w:pPr>
      <w:widowControl/>
      <w:numPr>
        <w:numId w:val="14"/>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62">
    <w:name w:val="index 6"/>
    <w:basedOn w:val="a"/>
    <w:next w:val="a"/>
    <w:pPr>
      <w:widowControl/>
      <w:ind w:left="1200" w:hanging="200"/>
      <w:jc w:val="left"/>
    </w:pPr>
    <w:rPr>
      <w:rFonts w:ascii="Arial" w:eastAsia="KaiTi_GB2312" w:hAnsi="Arial"/>
      <w:color w:val="000000"/>
      <w:kern w:val="0"/>
      <w:sz w:val="24"/>
      <w:szCs w:val="20"/>
      <w:lang w:eastAsia="en-US"/>
    </w:rPr>
  </w:style>
  <w:style w:type="paragraph" w:styleId="3a">
    <w:name w:val="List Continue 3"/>
    <w:basedOn w:val="a"/>
    <w:pPr>
      <w:widowControl/>
      <w:spacing w:after="120"/>
      <w:ind w:left="849"/>
      <w:jc w:val="left"/>
    </w:pPr>
    <w:rPr>
      <w:rFonts w:ascii="Arial" w:eastAsia="KaiTi_GB2312" w:hAnsi="Arial"/>
      <w:color w:val="000000"/>
      <w:kern w:val="0"/>
      <w:sz w:val="24"/>
      <w:szCs w:val="20"/>
      <w:lang w:eastAsia="en-US"/>
    </w:rPr>
  </w:style>
  <w:style w:type="table" w:styleId="83">
    <w:name w:val="Table List 8"/>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KWTable1">
    <w:name w:val="K&amp;W Table1"/>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customStyle="1" w:styleId="17">
    <w:name w:val="专业型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8">
    <w:name w:val="Table Simple 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
    <w:name w:val="简明型 1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List 2"/>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竖列型 31"/>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9">
    <w:name w:val="典雅型1"/>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0">
    <w:name w:val="古典型 41"/>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
    <w:name w:val="彩色型 31"/>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10">
    <w:name w:val="列表型 61"/>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3b">
    <w:name w:val="Table Simple 3"/>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pPr>
      <w:spacing w:before="120" w:after="120" w:line="240" w:lineRule="atLeast"/>
    </w:pPr>
    <w:rPr>
      <w:rFonts w:ascii="Arial" w:hAnsi="Arial"/>
    </w:rPr>
    <w:tblPr/>
  </w:style>
  <w:style w:type="table" w:styleId="affff7">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0">
    <w:name w:val="精巧型 21"/>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
    <w:name w:val="网页型 31"/>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umns 3"/>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11">
    <w:name w:val="网页型 21"/>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3">
    <w:name w:val="列表型 31"/>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
    <w:name w:val="精巧型 1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8">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列表型 21"/>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Web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
    <w:name w:val="网格型 41"/>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Classic 2"/>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3">
    <w:name w:val="竖列型 21"/>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
    <w:name w:val="网格型 61"/>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
    <w:name w:val="竖列型 1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Columns 5"/>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810">
    <w:name w:val="网格型 81"/>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4">
    <w:name w:val="网格型 21"/>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b">
    <w:name w:val="表格主题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8">
    <w:name w:val="Table List 5"/>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314">
    <w:name w:val="古典型 31"/>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15">
    <w:name w:val="简明型 31"/>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2f2">
    <w:name w:val="Table Grid 2"/>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c">
    <w:name w:val="Table Colorful 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3">
    <w:name w:val="Table Grid 7"/>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
    <w:name w:val="网格型 51"/>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List 7"/>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
    <w:name w:val="网页型 1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d">
    <w:name w:val="Table List 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3">
    <w:name w:val="列表型 41"/>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9">
    <w:name w:val="Table Grid 5"/>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6">
    <w:name w:val="网格型 31"/>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9">
    <w:name w:val="Table Contemporary"/>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1">
    <w:name w:val="列表型 81"/>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4">
    <w:name w:val="彩色型 1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3">
    <w:name w:val="Table Simple 2"/>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
    <w:name w:val="古典型 1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7">
    <w:name w:val="Table Classic 4"/>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KWTable">
    <w:name w:val="K&amp;W Table"/>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styleId="3d">
    <w:name w:val="Table Colorful 3"/>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列表型 1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e">
    <w:name w:val="Table Columns 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立体型 31"/>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5">
    <w:name w:val="立体型 21"/>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
    <w:name w:val="Table Subtle 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Grid"/>
    <w:basedOn w:val="a2"/>
    <w:pPr>
      <w:spacing w:before="120" w:after="120" w:line="240" w:lineRule="atLeast"/>
    </w:pPr>
    <w:rPr>
      <w:rFonts w:ascii="Arial" w:hAnsi="Arial"/>
    </w:rPr>
    <w:tblPr/>
  </w:style>
  <w:style w:type="table" w:styleId="affffa">
    <w:name w:val="Table Professional"/>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48">
    <w:name w:val="Table List 4"/>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网格型 71"/>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7">
    <w:name w:val="网格型 1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f0">
    <w:name w:val="Table Classic 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
    <w:name w:val="列表型 71"/>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49">
    <w:name w:val="Table Columns 4"/>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16">
    <w:name w:val="古典型 21"/>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1">
    <w:name w:val="Table 3D effects 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4a">
    <w:name w:val="Table Grid 4"/>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List 3"/>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7">
    <w:name w:val="简明型 21"/>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f1">
    <w:name w:val="Table Grid 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立体型 1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Colorful 2"/>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4">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1">
    <w:name w:val="列表型 51"/>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2">
    <w:name w:val="流行型1"/>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
    <w:name w:val="彩色型 21"/>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12">
    <w:name w:val="竖列型 51"/>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f0">
    <w:name w:val="Table Grid 3"/>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D3">
    <w:name w:val="Table 3D effects 3"/>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64">
    <w:name w:val="Table Grid 6"/>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0"/>
    <w:link w:val="10"/>
    <w:qFormat/>
    <w:pPr>
      <w:widowControl/>
      <w:numPr>
        <w:numId w:val="3"/>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
    <w:name w:val="heading 2"/>
    <w:basedOn w:val="a"/>
    <w:next w:val="a0"/>
    <w:link w:val="20"/>
    <w:qFormat/>
    <w:pPr>
      <w:widowControl/>
      <w:numPr>
        <w:ilvl w:val="1"/>
        <w:numId w:val="3"/>
      </w:numPr>
      <w:tabs>
        <w:tab w:val="clear" w:pos="567"/>
      </w:tabs>
      <w:spacing w:after="240"/>
      <w:jc w:val="left"/>
      <w:outlineLvl w:val="1"/>
    </w:pPr>
    <w:rPr>
      <w:rFonts w:ascii="Arial" w:eastAsia="KaiTi_GB2312" w:hAnsi="Arial"/>
      <w:color w:val="000000"/>
      <w:kern w:val="0"/>
      <w:sz w:val="24"/>
      <w:szCs w:val="20"/>
      <w:lang w:eastAsia="en-US"/>
    </w:rPr>
  </w:style>
  <w:style w:type="paragraph" w:styleId="3">
    <w:name w:val="heading 3"/>
    <w:basedOn w:val="a"/>
    <w:link w:val="30"/>
    <w:qFormat/>
    <w:pPr>
      <w:widowControl/>
      <w:numPr>
        <w:ilvl w:val="2"/>
        <w:numId w:val="3"/>
      </w:numPr>
      <w:tabs>
        <w:tab w:val="clear" w:pos="567"/>
      </w:tabs>
      <w:spacing w:after="240"/>
      <w:jc w:val="left"/>
      <w:outlineLvl w:val="2"/>
    </w:pPr>
    <w:rPr>
      <w:rFonts w:ascii="Arial" w:eastAsia="KaiTi_GB2312" w:hAnsi="Arial"/>
      <w:color w:val="000000"/>
      <w:kern w:val="0"/>
      <w:sz w:val="24"/>
      <w:szCs w:val="20"/>
      <w:lang w:eastAsia="en-US"/>
    </w:rPr>
  </w:style>
  <w:style w:type="paragraph" w:styleId="4">
    <w:name w:val="heading 4"/>
    <w:basedOn w:val="a0"/>
    <w:link w:val="40"/>
    <w:qFormat/>
    <w:pPr>
      <w:numPr>
        <w:ilvl w:val="3"/>
        <w:numId w:val="3"/>
      </w:numPr>
      <w:tabs>
        <w:tab w:val="clear" w:pos="567"/>
      </w:tabs>
      <w:outlineLvl w:val="3"/>
    </w:pPr>
  </w:style>
  <w:style w:type="paragraph" w:styleId="5">
    <w:name w:val="heading 5"/>
    <w:basedOn w:val="a0"/>
    <w:link w:val="50"/>
    <w:qFormat/>
    <w:pPr>
      <w:numPr>
        <w:ilvl w:val="4"/>
        <w:numId w:val="3"/>
      </w:numPr>
      <w:tabs>
        <w:tab w:val="clear" w:pos="567"/>
      </w:tabs>
      <w:outlineLvl w:val="4"/>
    </w:pPr>
  </w:style>
  <w:style w:type="paragraph" w:styleId="6">
    <w:name w:val="heading 6"/>
    <w:basedOn w:val="a0"/>
    <w:next w:val="a0"/>
    <w:link w:val="60"/>
    <w:qFormat/>
    <w:pPr>
      <w:numPr>
        <w:ilvl w:val="5"/>
        <w:numId w:val="3"/>
      </w:numPr>
      <w:tabs>
        <w:tab w:val="clear" w:pos="0"/>
      </w:tabs>
      <w:outlineLvl w:val="5"/>
    </w:pPr>
  </w:style>
  <w:style w:type="paragraph" w:styleId="7">
    <w:name w:val="heading 7"/>
    <w:basedOn w:val="a0"/>
    <w:next w:val="a0"/>
    <w:link w:val="70"/>
    <w:qFormat/>
    <w:pPr>
      <w:numPr>
        <w:ilvl w:val="6"/>
        <w:numId w:val="3"/>
      </w:numPr>
      <w:tabs>
        <w:tab w:val="clear" w:pos="0"/>
      </w:tabs>
      <w:outlineLvl w:val="6"/>
    </w:pPr>
  </w:style>
  <w:style w:type="paragraph" w:styleId="8">
    <w:name w:val="heading 8"/>
    <w:basedOn w:val="a0"/>
    <w:next w:val="a0"/>
    <w:link w:val="80"/>
    <w:qFormat/>
    <w:pPr>
      <w:numPr>
        <w:ilvl w:val="7"/>
        <w:numId w:val="3"/>
      </w:numPr>
      <w:tabs>
        <w:tab w:val="clear" w:pos="0"/>
      </w:tabs>
      <w:spacing w:line="240" w:lineRule="atLeast"/>
      <w:outlineLvl w:val="7"/>
    </w:pPr>
  </w:style>
  <w:style w:type="paragraph" w:styleId="9">
    <w:name w:val="heading 9"/>
    <w:basedOn w:val="a0"/>
    <w:next w:val="a0"/>
    <w:link w:val="90"/>
    <w:qFormat/>
    <w:pPr>
      <w:numPr>
        <w:ilvl w:val="8"/>
        <w:numId w:val="3"/>
      </w:numPr>
      <w:tabs>
        <w:tab w:val="clear" w:pos="0"/>
      </w:tabs>
      <w:spacing w:line="240" w:lineRule="atLeast"/>
      <w:outlineLvl w:val="8"/>
    </w:pPr>
  </w:style>
  <w:style w:type="character" w:default="1" w:styleId="a1">
    <w:name w:val="Default Paragraph Font"/>
    <w:link w:val="CharChar31CharChar"/>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Arial" w:eastAsia="KaiTi_GB2312" w:hAnsi="Arial"/>
      <w:color w:val="000000"/>
      <w:sz w:val="24"/>
      <w:lang w:val="en-US" w:eastAsia="en-US" w:bidi="ar-SA"/>
    </w:rPr>
  </w:style>
  <w:style w:type="character" w:customStyle="1" w:styleId="a4">
    <w:name w:val="文件引導模式 字元"/>
    <w:link w:val="a5"/>
    <w:rPr>
      <w:rFonts w:ascii="Tahoma" w:eastAsia="KaiTi_GB2312" w:hAnsi="Tahoma" w:cs="Tahoma"/>
      <w:color w:val="000000"/>
      <w:sz w:val="24"/>
      <w:shd w:val="clear" w:color="auto" w:fill="000080"/>
      <w:lang w:eastAsia="en-US"/>
    </w:rPr>
  </w:style>
  <w:style w:type="character" w:styleId="HTML">
    <w:name w:val="HTML Variable"/>
    <w:rPr>
      <w:i/>
      <w:iCs/>
    </w:rPr>
  </w:style>
  <w:style w:type="character" w:styleId="a6">
    <w:name w:val="Hyperlink"/>
    <w:rPr>
      <w:color w:val="0000FF"/>
      <w:u w:val="single"/>
    </w:rPr>
  </w:style>
  <w:style w:type="character" w:customStyle="1" w:styleId="a7">
    <w:name w:val="頁尾 字元"/>
    <w:link w:val="a8"/>
    <w:rPr>
      <w:kern w:val="2"/>
      <w:sz w:val="18"/>
      <w:szCs w:val="18"/>
    </w:rPr>
  </w:style>
  <w:style w:type="character" w:customStyle="1" w:styleId="40">
    <w:name w:val="標題 4 字元"/>
    <w:link w:val="4"/>
    <w:rPr>
      <w:rFonts w:ascii="Arial" w:eastAsia="KaiTi_GB2312" w:hAnsi="Arial"/>
      <w:color w:val="000000"/>
      <w:sz w:val="24"/>
      <w:lang w:val="en-US" w:eastAsia="en-US" w:bidi="ar-SA"/>
    </w:rPr>
  </w:style>
  <w:style w:type="character" w:styleId="HTML0">
    <w:name w:val="HTML Acronym"/>
    <w:basedOn w:val="a1"/>
  </w:style>
  <w:style w:type="character" w:customStyle="1" w:styleId="a9">
    <w:name w:val="註釋標題 字元"/>
    <w:link w:val="aa"/>
    <w:rPr>
      <w:rFonts w:ascii="Arial" w:eastAsia="KaiTi_GB2312" w:hAnsi="Arial"/>
      <w:color w:val="000000"/>
      <w:sz w:val="24"/>
      <w:lang w:eastAsia="en-US"/>
    </w:rPr>
  </w:style>
  <w:style w:type="character" w:styleId="ab">
    <w:name w:val="annotation reference"/>
    <w:rPr>
      <w:sz w:val="16"/>
      <w:szCs w:val="16"/>
    </w:rPr>
  </w:style>
  <w:style w:type="character" w:customStyle="1" w:styleId="CharChar4">
    <w:name w:val=" Char Char4"/>
    <w:semiHidden/>
    <w:locked/>
    <w:rPr>
      <w:kern w:val="2"/>
      <w:sz w:val="18"/>
      <w:szCs w:val="18"/>
    </w:rPr>
  </w:style>
  <w:style w:type="character" w:customStyle="1" w:styleId="ac">
    <w:name w:val="頁首 字元"/>
    <w:link w:val="ad"/>
    <w:rPr>
      <w:kern w:val="2"/>
      <w:sz w:val="18"/>
      <w:szCs w:val="18"/>
    </w:rPr>
  </w:style>
  <w:style w:type="character" w:customStyle="1" w:styleId="ae">
    <w:name w:val="註腳文字 字元"/>
    <w:link w:val="af"/>
    <w:rPr>
      <w:rFonts w:eastAsia="SimSun"/>
      <w:kern w:val="2"/>
      <w:sz w:val="18"/>
      <w:szCs w:val="18"/>
      <w:lang w:val="en-US" w:eastAsia="zh-CN" w:bidi="ar-SA"/>
    </w:rPr>
  </w:style>
  <w:style w:type="character" w:styleId="HTML1">
    <w:name w:val="HTML Code"/>
    <w:rPr>
      <w:rFonts w:ascii="Courier New" w:hAnsi="Courier New" w:cs="Courier New"/>
      <w:sz w:val="20"/>
      <w:szCs w:val="20"/>
    </w:rPr>
  </w:style>
  <w:style w:type="character" w:customStyle="1" w:styleId="af0">
    <w:name w:val="本文第一層縮排 字元"/>
    <w:basedOn w:val="af1"/>
    <w:link w:val="af2"/>
    <w:rPr>
      <w:rFonts w:ascii="Arial" w:eastAsia="KaiTi_GB2312" w:hAnsi="Arial"/>
      <w:color w:val="000000"/>
      <w:sz w:val="24"/>
      <w:lang w:eastAsia="en-US"/>
    </w:rPr>
  </w:style>
  <w:style w:type="character" w:customStyle="1" w:styleId="31">
    <w:name w:val="本文縮排 3 字元"/>
    <w:link w:val="32"/>
    <w:rPr>
      <w:rFonts w:ascii="Arial" w:eastAsia="KaiTi_GB2312" w:hAnsi="Arial"/>
      <w:color w:val="000000"/>
      <w:sz w:val="16"/>
      <w:szCs w:val="16"/>
      <w:lang w:eastAsia="en-US"/>
    </w:rPr>
  </w:style>
  <w:style w:type="character" w:customStyle="1" w:styleId="33">
    <w:name w:val="本文 3 字元"/>
    <w:link w:val="34"/>
    <w:rPr>
      <w:rFonts w:ascii="Arial" w:eastAsia="KaiTi_GB2312" w:hAnsi="Arial"/>
      <w:color w:val="000000"/>
      <w:sz w:val="16"/>
      <w:szCs w:val="16"/>
      <w:lang w:eastAsia="en-US"/>
    </w:rPr>
  </w:style>
  <w:style w:type="character" w:customStyle="1" w:styleId="10">
    <w:name w:val="標題 1 字元"/>
    <w:link w:val="1"/>
    <w:rPr>
      <w:rFonts w:ascii="Arial Bold" w:eastAsia="KaiTi_GB2312" w:hAnsi="Arial Bold"/>
      <w:b/>
      <w:color w:val="000000"/>
      <w:kern w:val="28"/>
      <w:sz w:val="24"/>
      <w:lang w:val="en-US" w:eastAsia="en-US" w:bidi="ar-SA"/>
    </w:rPr>
  </w:style>
  <w:style w:type="character" w:customStyle="1" w:styleId="af3">
    <w:name w:val="巨集文字 字元"/>
    <w:link w:val="af4"/>
    <w:rPr>
      <w:rFonts w:ascii="Courier New" w:hAnsi="Courier New" w:cs="Courier New"/>
      <w:color w:val="333333"/>
      <w:lang w:eastAsia="en-US"/>
    </w:rPr>
  </w:style>
  <w:style w:type="character" w:styleId="af5">
    <w:name w:val="line number"/>
    <w:basedOn w:val="a1"/>
  </w:style>
  <w:style w:type="character" w:customStyle="1" w:styleId="af6">
    <w:name w:val="註解方塊文字 字元"/>
    <w:link w:val="af7"/>
    <w:rPr>
      <w:kern w:val="2"/>
      <w:sz w:val="18"/>
      <w:szCs w:val="18"/>
    </w:rPr>
  </w:style>
  <w:style w:type="character" w:customStyle="1" w:styleId="af8">
    <w:name w:val="問候 字元"/>
    <w:link w:val="af9"/>
    <w:rPr>
      <w:rFonts w:ascii="Arial" w:eastAsia="KaiTi_GB2312" w:hAnsi="Arial"/>
      <w:color w:val="000000"/>
      <w:sz w:val="24"/>
      <w:lang w:eastAsia="en-US"/>
    </w:rPr>
  </w:style>
  <w:style w:type="character" w:customStyle="1" w:styleId="afa">
    <w:name w:val="電子郵件簽名 字元"/>
    <w:link w:val="afb"/>
    <w:rPr>
      <w:rFonts w:ascii="Arial" w:eastAsia="KaiTi_GB2312" w:hAnsi="Arial"/>
      <w:color w:val="000000"/>
      <w:sz w:val="24"/>
      <w:lang w:eastAsia="en-US"/>
    </w:rPr>
  </w:style>
  <w:style w:type="character" w:customStyle="1" w:styleId="afc">
    <w:name w:val="訊息欄位名稱 字元"/>
    <w:link w:val="afd"/>
    <w:rPr>
      <w:rFonts w:ascii="Arial" w:eastAsia="KaiTi_GB2312" w:hAnsi="Arial" w:cs="Arial"/>
      <w:color w:val="000000"/>
      <w:sz w:val="24"/>
      <w:szCs w:val="24"/>
      <w:shd w:val="pct20" w:color="auto" w:fill="auto"/>
      <w:lang w:eastAsia="en-US"/>
    </w:rPr>
  </w:style>
  <w:style w:type="character" w:styleId="afe">
    <w:name w:val="endnote reference"/>
    <w:rPr>
      <w:vertAlign w:val="superscript"/>
    </w:rPr>
  </w:style>
  <w:style w:type="character" w:customStyle="1" w:styleId="60">
    <w:name w:val="標題 6 字元"/>
    <w:link w:val="6"/>
    <w:rPr>
      <w:rFonts w:ascii="Arial" w:eastAsia="KaiTi_GB2312" w:hAnsi="Arial"/>
      <w:color w:val="000000"/>
      <w:sz w:val="24"/>
      <w:lang w:val="en-US" w:eastAsia="en-US" w:bidi="ar-SA"/>
    </w:rPr>
  </w:style>
  <w:style w:type="character" w:styleId="HTML2">
    <w:name w:val="HTML Definition"/>
    <w:rPr>
      <w:i/>
      <w:iCs/>
    </w:rPr>
  </w:style>
  <w:style w:type="character" w:customStyle="1" w:styleId="aff">
    <w:name w:val="簽名 字元"/>
    <w:link w:val="aff0"/>
    <w:rPr>
      <w:rFonts w:ascii="Arial" w:eastAsia="KaiTi_GB2312" w:hAnsi="Arial"/>
      <w:color w:val="000000"/>
      <w:sz w:val="24"/>
      <w:lang w:eastAsia="en-US"/>
    </w:rPr>
  </w:style>
  <w:style w:type="character" w:customStyle="1" w:styleId="HTML3">
    <w:name w:val="HTML 預設格式 字元"/>
    <w:link w:val="HTML4"/>
    <w:rPr>
      <w:rFonts w:ascii="Courier New" w:eastAsia="KaiTi_GB2312" w:hAnsi="Courier New" w:cs="Courier New"/>
      <w:color w:val="000000"/>
      <w:sz w:val="24"/>
      <w:lang w:eastAsia="en-US"/>
    </w:rPr>
  </w:style>
  <w:style w:type="character" w:customStyle="1" w:styleId="HTML5">
    <w:name w:val="HTML 位址 字元"/>
    <w:link w:val="HTML6"/>
    <w:rPr>
      <w:rFonts w:ascii="Arial" w:eastAsia="KaiTi_GB2312" w:hAnsi="Arial"/>
      <w:i/>
      <w:iCs/>
      <w:color w:val="000000"/>
      <w:sz w:val="24"/>
      <w:lang w:eastAsia="en-US"/>
    </w:rPr>
  </w:style>
  <w:style w:type="character" w:styleId="aff1">
    <w:name w:val="Emphasis"/>
    <w:qFormat/>
    <w:rPr>
      <w:i/>
      <w:iCs/>
    </w:rPr>
  </w:style>
  <w:style w:type="character" w:customStyle="1" w:styleId="21">
    <w:name w:val="本文第一層縮排 2 字元"/>
    <w:link w:val="22"/>
    <w:rPr>
      <w:rFonts w:ascii="Arial" w:eastAsia="KaiTi_GB2312" w:hAnsi="Arial"/>
      <w:b w:val="0"/>
      <w:bCs w:val="0"/>
      <w:color w:val="000000"/>
      <w:kern w:val="2"/>
      <w:sz w:val="24"/>
      <w:szCs w:val="30"/>
      <w:lang w:eastAsia="en-US"/>
    </w:rPr>
  </w:style>
  <w:style w:type="character" w:customStyle="1" w:styleId="50">
    <w:name w:val="標題 5 字元"/>
    <w:link w:val="5"/>
    <w:rPr>
      <w:rFonts w:ascii="Arial" w:eastAsia="KaiTi_GB2312" w:hAnsi="Arial"/>
      <w:color w:val="000000"/>
      <w:sz w:val="24"/>
      <w:lang w:val="en-US" w:eastAsia="en-US" w:bidi="ar-SA"/>
    </w:rPr>
  </w:style>
  <w:style w:type="character" w:styleId="aff2">
    <w:name w:val="Strong"/>
    <w:qFormat/>
    <w:rPr>
      <w:rFonts w:ascii="Arial" w:hAnsi="Arial"/>
      <w:b/>
      <w:bCs/>
      <w:sz w:val="20"/>
    </w:rPr>
  </w:style>
  <w:style w:type="character" w:customStyle="1" w:styleId="KW">
    <w:name w:val="K&amp;W"/>
    <w:semiHidden/>
    <w:rPr>
      <w:rFonts w:ascii="Arial" w:hAnsi="Arial" w:cs="Arial"/>
      <w:color w:val="004473"/>
      <w:sz w:val="18"/>
      <w:szCs w:val="18"/>
    </w:rPr>
  </w:style>
  <w:style w:type="character" w:customStyle="1" w:styleId="90">
    <w:name w:val="標題 9 字元"/>
    <w:link w:val="9"/>
    <w:rPr>
      <w:rFonts w:ascii="Arial" w:eastAsia="KaiTi_GB2312" w:hAnsi="Arial"/>
      <w:color w:val="000000"/>
      <w:sz w:val="24"/>
      <w:lang w:val="en-US" w:eastAsia="en-US" w:bidi="ar-SA"/>
    </w:rPr>
  </w:style>
  <w:style w:type="character" w:styleId="HTML7">
    <w:name w:val="HTML Cite"/>
    <w:rPr>
      <w:i/>
      <w:iCs/>
    </w:rPr>
  </w:style>
  <w:style w:type="character" w:customStyle="1" w:styleId="aff3">
    <w:name w:val="日期 字元"/>
    <w:link w:val="aff4"/>
    <w:rPr>
      <w:rFonts w:ascii="Arial" w:eastAsia="KaiTi_GB2312" w:hAnsi="Arial"/>
      <w:color w:val="000000"/>
      <w:sz w:val="24"/>
      <w:lang w:eastAsia="en-US"/>
    </w:rPr>
  </w:style>
  <w:style w:type="character" w:customStyle="1" w:styleId="af1">
    <w:name w:val="本文 字元"/>
    <w:link w:val="a0"/>
    <w:rPr>
      <w:rFonts w:ascii="Arial" w:eastAsia="KaiTi_GB2312" w:hAnsi="Arial"/>
      <w:color w:val="000000"/>
      <w:sz w:val="24"/>
      <w:lang w:eastAsia="en-US"/>
    </w:rPr>
  </w:style>
  <w:style w:type="character" w:customStyle="1" w:styleId="23">
    <w:name w:val="本文縮排 2 字元"/>
    <w:link w:val="24"/>
    <w:rPr>
      <w:rFonts w:ascii="Arial" w:eastAsia="KaiTi_GB2312" w:hAnsi="Arial"/>
      <w:color w:val="000000"/>
      <w:sz w:val="24"/>
      <w:lang w:eastAsia="en-US"/>
    </w:rPr>
  </w:style>
  <w:style w:type="character" w:styleId="HTML8">
    <w:name w:val="HTML Sample"/>
    <w:rPr>
      <w:rFonts w:ascii="Courier New" w:hAnsi="Courier New" w:cs="Courier New"/>
    </w:rPr>
  </w:style>
  <w:style w:type="character" w:styleId="HTML9">
    <w:name w:val="HTML Keyboard"/>
    <w:rPr>
      <w:rFonts w:ascii="Courier New" w:hAnsi="Courier New" w:cs="Courier New"/>
      <w:sz w:val="20"/>
      <w:szCs w:val="20"/>
    </w:rPr>
  </w:style>
  <w:style w:type="character" w:customStyle="1" w:styleId="aff5">
    <w:name w:val="註解主旨 字元"/>
    <w:link w:val="aff6"/>
    <w:rPr>
      <w:rFonts w:ascii="Arial" w:eastAsia="KaiTi_GB2312" w:hAnsi="Arial"/>
      <w:b/>
      <w:bCs/>
      <w:color w:val="000000"/>
      <w:sz w:val="24"/>
      <w:lang w:eastAsia="en-US"/>
    </w:rPr>
  </w:style>
  <w:style w:type="character" w:customStyle="1" w:styleId="FootnoteTextChar">
    <w:name w:val="Footnote Text Char"/>
    <w:semiHidden/>
    <w:locked/>
    <w:rPr>
      <w:rFonts w:ascii="Times New Roman" w:eastAsia="SimSun" w:hAnsi="Times New Roman" w:cs="Times New Roman"/>
      <w:sz w:val="18"/>
      <w:szCs w:val="18"/>
    </w:rPr>
  </w:style>
  <w:style w:type="character" w:customStyle="1" w:styleId="aff7">
    <w:name w:val="標題 字元"/>
    <w:link w:val="aff8"/>
    <w:rPr>
      <w:rFonts w:ascii="Arial" w:eastAsia="KaiTi_GB2312" w:hAnsi="Arial" w:cs="Arial"/>
      <w:b/>
      <w:bCs/>
      <w:color w:val="000000"/>
      <w:kern w:val="28"/>
      <w:sz w:val="32"/>
      <w:szCs w:val="32"/>
      <w:lang w:eastAsia="en-US"/>
    </w:rPr>
  </w:style>
  <w:style w:type="character" w:customStyle="1" w:styleId="CharChar40">
    <w:name w:val="Char Char4"/>
    <w:semiHidden/>
    <w:locked/>
    <w:rPr>
      <w:kern w:val="2"/>
      <w:sz w:val="18"/>
      <w:szCs w:val="18"/>
    </w:rPr>
  </w:style>
  <w:style w:type="character" w:customStyle="1" w:styleId="80">
    <w:name w:val="標題 8 字元"/>
    <w:link w:val="8"/>
    <w:rPr>
      <w:rFonts w:ascii="Arial" w:eastAsia="KaiTi_GB2312" w:hAnsi="Arial"/>
      <w:color w:val="000000"/>
      <w:sz w:val="24"/>
      <w:lang w:val="en-US" w:eastAsia="en-US" w:bidi="ar-SA"/>
    </w:rPr>
  </w:style>
  <w:style w:type="character" w:styleId="aff9">
    <w:name w:val="FollowedHyperlink"/>
    <w:rPr>
      <w:color w:val="800080"/>
      <w:u w:val="single"/>
    </w:rPr>
  </w:style>
  <w:style w:type="character" w:customStyle="1" w:styleId="70">
    <w:name w:val="標題 7 字元"/>
    <w:link w:val="7"/>
    <w:rPr>
      <w:rFonts w:ascii="Arial" w:eastAsia="KaiTi_GB2312" w:hAnsi="Arial"/>
      <w:color w:val="000000"/>
      <w:sz w:val="24"/>
      <w:lang w:val="en-US" w:eastAsia="en-US" w:bidi="ar-SA"/>
    </w:rPr>
  </w:style>
  <w:style w:type="character" w:customStyle="1" w:styleId="affa">
    <w:name w:val="章節附註文字 字元"/>
    <w:link w:val="affb"/>
    <w:rPr>
      <w:kern w:val="2"/>
      <w:sz w:val="21"/>
      <w:szCs w:val="24"/>
    </w:rPr>
  </w:style>
  <w:style w:type="character" w:customStyle="1" w:styleId="line1">
    <w:name w:val="line1"/>
    <w:rPr>
      <w:strike w:val="0"/>
      <w:dstrike w:val="0"/>
      <w:u w:val="none"/>
    </w:rPr>
  </w:style>
  <w:style w:type="character" w:customStyle="1" w:styleId="30">
    <w:name w:val="標題 3 字元"/>
    <w:link w:val="3"/>
    <w:rPr>
      <w:rFonts w:ascii="Arial" w:eastAsia="KaiTi_GB2312" w:hAnsi="Arial"/>
      <w:color w:val="000000"/>
      <w:sz w:val="24"/>
      <w:lang w:val="en-US" w:eastAsia="en-US" w:bidi="ar-SA"/>
    </w:rPr>
  </w:style>
  <w:style w:type="character" w:styleId="affc">
    <w:name w:val="footnote reference"/>
    <w:rPr>
      <w:vertAlign w:val="superscript"/>
    </w:rPr>
  </w:style>
  <w:style w:type="character" w:styleId="HTMLa">
    <w:name w:val="HTML Typewriter"/>
    <w:rPr>
      <w:rFonts w:ascii="Courier New" w:hAnsi="Courier New" w:cs="Courier New"/>
      <w:sz w:val="20"/>
      <w:szCs w:val="20"/>
    </w:rPr>
  </w:style>
  <w:style w:type="character" w:customStyle="1" w:styleId="25">
    <w:name w:val="本文 2 字元"/>
    <w:link w:val="26"/>
    <w:rPr>
      <w:rFonts w:ascii="Arial" w:eastAsia="KaiTi_GB2312" w:hAnsi="Arial"/>
      <w:color w:val="000000"/>
      <w:sz w:val="24"/>
      <w:lang w:eastAsia="en-US"/>
    </w:rPr>
  </w:style>
  <w:style w:type="character" w:styleId="affd">
    <w:name w:val="page number"/>
  </w:style>
  <w:style w:type="character" w:customStyle="1" w:styleId="affe">
    <w:name w:val="結語 字元"/>
    <w:link w:val="afff"/>
    <w:rPr>
      <w:rFonts w:ascii="Arial" w:eastAsia="KaiTi_GB2312" w:hAnsi="Arial"/>
      <w:color w:val="000000"/>
      <w:sz w:val="24"/>
      <w:lang w:eastAsia="en-US"/>
    </w:rPr>
  </w:style>
  <w:style w:type="character" w:customStyle="1" w:styleId="afff0">
    <w:name w:val="本文縮排 字元"/>
    <w:link w:val="afff1"/>
    <w:rPr>
      <w:rFonts w:ascii="FangSong_GB2312" w:eastAsia="FangSong_GB2312"/>
      <w:b/>
      <w:bCs/>
      <w:kern w:val="2"/>
      <w:sz w:val="32"/>
      <w:szCs w:val="30"/>
    </w:rPr>
  </w:style>
  <w:style w:type="character" w:customStyle="1" w:styleId="afff2">
    <w:name w:val="純文字 字元"/>
    <w:link w:val="afff3"/>
    <w:rPr>
      <w:rFonts w:ascii="Courier New" w:eastAsia="KaiTi_GB2312" w:hAnsi="Courier New" w:cs="Courier New"/>
      <w:color w:val="000000"/>
      <w:sz w:val="24"/>
      <w:lang w:eastAsia="en-US"/>
    </w:rPr>
  </w:style>
  <w:style w:type="character" w:customStyle="1" w:styleId="afff4">
    <w:name w:val="註解文字 字元"/>
    <w:link w:val="afff5"/>
    <w:rPr>
      <w:rFonts w:ascii="Arial" w:eastAsia="KaiTi_GB2312" w:hAnsi="Arial"/>
      <w:color w:val="000000"/>
      <w:sz w:val="24"/>
      <w:lang w:eastAsia="en-US"/>
    </w:rPr>
  </w:style>
  <w:style w:type="character" w:customStyle="1" w:styleId="afff6">
    <w:name w:val="副標題 字元"/>
    <w:link w:val="afff7"/>
    <w:rPr>
      <w:rFonts w:ascii="Arial" w:eastAsia="KaiTi_GB2312" w:hAnsi="Arial" w:cs="Arial"/>
      <w:color w:val="000000"/>
      <w:sz w:val="24"/>
      <w:szCs w:val="24"/>
      <w:lang w:eastAsia="en-US"/>
    </w:rPr>
  </w:style>
  <w:style w:type="paragraph" w:styleId="27">
    <w:name w:val="index 2"/>
    <w:basedOn w:val="a"/>
    <w:next w:val="a"/>
    <w:pPr>
      <w:widowControl/>
      <w:ind w:left="400" w:hanging="200"/>
      <w:jc w:val="left"/>
    </w:pPr>
    <w:rPr>
      <w:rFonts w:ascii="Arial" w:eastAsia="KaiTi_GB2312" w:hAnsi="Arial"/>
      <w:color w:val="000000"/>
      <w:kern w:val="0"/>
      <w:sz w:val="24"/>
      <w:szCs w:val="20"/>
      <w:lang w:eastAsia="en-US"/>
    </w:rPr>
  </w:style>
  <w:style w:type="paragraph" w:styleId="91">
    <w:name w:val="toc 9"/>
    <w:basedOn w:val="a"/>
    <w:next w:val="a"/>
    <w:pPr>
      <w:widowControl/>
      <w:jc w:val="left"/>
    </w:pPr>
    <w:rPr>
      <w:rFonts w:ascii="Arial" w:eastAsia="KaiTi_GB2312" w:hAnsi="Arial"/>
      <w:color w:val="000000"/>
      <w:kern w:val="0"/>
      <w:sz w:val="24"/>
      <w:szCs w:val="20"/>
      <w:lang w:eastAsia="en-US"/>
    </w:rPr>
  </w:style>
  <w:style w:type="paragraph" w:styleId="HTML4">
    <w:name w:val="HTML Preformatted"/>
    <w:basedOn w:val="a"/>
    <w:link w:val="HTML3"/>
    <w:pPr>
      <w:widowControl/>
      <w:jc w:val="left"/>
    </w:pPr>
    <w:rPr>
      <w:rFonts w:ascii="Courier New" w:eastAsia="KaiTi_GB2312" w:hAnsi="Courier New" w:cs="Courier New"/>
      <w:color w:val="000000"/>
      <w:kern w:val="0"/>
      <w:sz w:val="24"/>
      <w:szCs w:val="20"/>
      <w:lang w:eastAsia="en-US"/>
    </w:rPr>
  </w:style>
  <w:style w:type="paragraph" w:customStyle="1" w:styleId="KWheading5">
    <w:name w:val="K&amp;W heading 5"/>
    <w:basedOn w:val="KWNormal"/>
    <w:pPr>
      <w:numPr>
        <w:ilvl w:val="4"/>
        <w:numId w:val="1"/>
      </w:numPr>
      <w:tabs>
        <w:tab w:val="left" w:pos="1701"/>
      </w:tabs>
      <w:spacing w:line="320" w:lineRule="exact"/>
      <w:outlineLvl w:val="4"/>
    </w:pPr>
    <w:rPr>
      <w:color w:val="auto"/>
    </w:rPr>
  </w:style>
  <w:style w:type="paragraph" w:styleId="51">
    <w:name w:val="List Bullet 5"/>
    <w:basedOn w:val="a"/>
    <w:pPr>
      <w:widowControl/>
      <w:numPr>
        <w:numId w:val="2"/>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9">
    <w:name w:val="Salutation"/>
    <w:basedOn w:val="a"/>
    <w:next w:val="a"/>
    <w:link w:val="af8"/>
    <w:pPr>
      <w:widowControl/>
      <w:jc w:val="left"/>
    </w:pPr>
    <w:rPr>
      <w:rFonts w:ascii="Arial" w:eastAsia="KaiTi_GB2312" w:hAnsi="Arial"/>
      <w:color w:val="000000"/>
      <w:kern w:val="0"/>
      <w:sz w:val="24"/>
      <w:szCs w:val="20"/>
      <w:lang w:eastAsia="en-US"/>
    </w:rPr>
  </w:style>
  <w:style w:type="paragraph" w:styleId="41">
    <w:name w:val="toc 4"/>
    <w:basedOn w:val="35"/>
    <w:pPr>
      <w:ind w:left="3402"/>
    </w:pPr>
  </w:style>
  <w:style w:type="paragraph" w:styleId="afff7">
    <w:name w:val="Subtitle"/>
    <w:basedOn w:val="a"/>
    <w:link w:val="afff6"/>
    <w:qFormat/>
    <w:pPr>
      <w:widowControl/>
      <w:spacing w:after="60"/>
      <w:jc w:val="center"/>
      <w:outlineLvl w:val="1"/>
    </w:pPr>
    <w:rPr>
      <w:rFonts w:ascii="Arial" w:eastAsia="KaiTi_GB2312" w:hAnsi="Arial" w:cs="Arial"/>
      <w:color w:val="000000"/>
      <w:kern w:val="0"/>
      <w:sz w:val="24"/>
      <w:lang w:eastAsia="en-US"/>
    </w:rPr>
  </w:style>
  <w:style w:type="paragraph" w:customStyle="1" w:styleId="KWNormal">
    <w:name w:val="K&amp;W Normal"/>
    <w:pPr>
      <w:spacing w:after="360" w:line="320" w:lineRule="atLeast"/>
      <w:jc w:val="both"/>
    </w:pPr>
    <w:rPr>
      <w:rFonts w:ascii="Arial" w:eastAsia="KaiTi_GB2312" w:hAnsi="Arial"/>
      <w:color w:val="000000"/>
      <w:sz w:val="24"/>
      <w:lang w:eastAsia="en-US"/>
    </w:rPr>
  </w:style>
  <w:style w:type="paragraph" w:styleId="a8">
    <w:name w:val="footer"/>
    <w:basedOn w:val="a"/>
    <w:link w:val="a7"/>
    <w:pPr>
      <w:tabs>
        <w:tab w:val="center" w:pos="4153"/>
        <w:tab w:val="right" w:pos="8306"/>
      </w:tabs>
      <w:snapToGrid w:val="0"/>
      <w:jc w:val="left"/>
    </w:pPr>
    <w:rPr>
      <w:sz w:val="18"/>
      <w:szCs w:val="18"/>
    </w:rPr>
  </w:style>
  <w:style w:type="paragraph" w:styleId="32">
    <w:name w:val="Body Text Indent 3"/>
    <w:basedOn w:val="a"/>
    <w:link w:val="31"/>
    <w:pPr>
      <w:widowControl/>
      <w:spacing w:after="120"/>
      <w:ind w:left="283"/>
      <w:jc w:val="left"/>
    </w:pPr>
    <w:rPr>
      <w:rFonts w:ascii="Arial" w:eastAsia="KaiTi_GB2312" w:hAnsi="Arial"/>
      <w:color w:val="000000"/>
      <w:kern w:val="0"/>
      <w:sz w:val="16"/>
      <w:szCs w:val="16"/>
      <w:lang w:eastAsia="en-US"/>
    </w:rPr>
  </w:style>
  <w:style w:type="paragraph" w:styleId="afff1">
    <w:name w:val="Body Text Indent"/>
    <w:basedOn w:val="a"/>
    <w:link w:val="afff0"/>
    <w:pPr>
      <w:spacing w:line="360" w:lineRule="auto"/>
      <w:ind w:firstLine="630"/>
    </w:pPr>
    <w:rPr>
      <w:rFonts w:ascii="FangSong_GB2312" w:eastAsia="FangSong_GB2312"/>
      <w:b/>
      <w:bCs/>
      <w:sz w:val="32"/>
      <w:szCs w:val="30"/>
    </w:rPr>
  </w:style>
  <w:style w:type="paragraph" w:styleId="Web">
    <w:name w:val="Normal (Web)"/>
    <w:basedOn w:val="a"/>
    <w:pPr>
      <w:widowControl/>
      <w:jc w:val="left"/>
    </w:pPr>
    <w:rPr>
      <w:rFonts w:ascii="Arial" w:eastAsia="KaiTi_GB2312" w:hAnsi="Arial"/>
      <w:color w:val="000000"/>
      <w:kern w:val="0"/>
      <w:sz w:val="24"/>
      <w:lang w:eastAsia="en-US"/>
    </w:rPr>
  </w:style>
  <w:style w:type="paragraph" w:customStyle="1" w:styleId="Char">
    <w:name w:val="Char"/>
    <w:basedOn w:val="a"/>
    <w:rPr>
      <w:rFonts w:ascii="Tahoma" w:hAnsi="Tahoma"/>
      <w:sz w:val="24"/>
      <w:szCs w:val="20"/>
    </w:rPr>
  </w:style>
  <w:style w:type="paragraph" w:styleId="aff0">
    <w:name w:val="Signature"/>
    <w:basedOn w:val="a"/>
    <w:link w:val="aff"/>
    <w:pPr>
      <w:widowControl/>
      <w:ind w:left="4252"/>
      <w:jc w:val="left"/>
    </w:pPr>
    <w:rPr>
      <w:rFonts w:ascii="Arial" w:eastAsia="KaiTi_GB2312" w:hAnsi="Arial"/>
      <w:color w:val="000000"/>
      <w:kern w:val="0"/>
      <w:sz w:val="24"/>
      <w:szCs w:val="20"/>
      <w:lang w:eastAsia="en-US"/>
    </w:rPr>
  </w:style>
  <w:style w:type="paragraph" w:styleId="71">
    <w:name w:val="index 7"/>
    <w:basedOn w:val="a"/>
    <w:next w:val="a"/>
    <w:pPr>
      <w:widowControl/>
      <w:ind w:left="1400" w:hanging="200"/>
      <w:jc w:val="left"/>
    </w:pPr>
    <w:rPr>
      <w:rFonts w:ascii="Arial" w:eastAsia="KaiTi_GB2312" w:hAnsi="Arial"/>
      <w:color w:val="000000"/>
      <w:kern w:val="0"/>
      <w:sz w:val="24"/>
      <w:szCs w:val="20"/>
      <w:lang w:eastAsia="en-US"/>
    </w:rPr>
  </w:style>
  <w:style w:type="paragraph" w:styleId="42">
    <w:name w:val="List Continue 4"/>
    <w:basedOn w:val="a"/>
    <w:pPr>
      <w:widowControl/>
      <w:spacing w:after="120"/>
      <w:ind w:left="1132"/>
      <w:jc w:val="left"/>
    </w:pPr>
    <w:rPr>
      <w:rFonts w:ascii="Arial" w:eastAsia="KaiTi_GB2312" w:hAnsi="Arial"/>
      <w:color w:val="000000"/>
      <w:kern w:val="0"/>
      <w:sz w:val="24"/>
      <w:szCs w:val="20"/>
      <w:lang w:eastAsia="en-US"/>
    </w:rPr>
  </w:style>
  <w:style w:type="paragraph" w:customStyle="1" w:styleId="BodyTextNoIndent">
    <w:name w:val="Body Text No Indent"/>
    <w:basedOn w:val="a0"/>
  </w:style>
  <w:style w:type="paragraph" w:customStyle="1" w:styleId="ListParagraph1">
    <w:name w:val="List Paragraph1"/>
    <w:basedOn w:val="a"/>
    <w:pPr>
      <w:ind w:firstLineChars="200" w:firstLine="420"/>
    </w:pPr>
    <w:rPr>
      <w:rFonts w:ascii="Calibri" w:hAnsi="Calibri"/>
      <w:szCs w:val="22"/>
    </w:rPr>
  </w:style>
  <w:style w:type="paragraph" w:styleId="afff8">
    <w:name w:val="List Continue"/>
    <w:basedOn w:val="a"/>
    <w:pPr>
      <w:widowControl/>
      <w:spacing w:after="120"/>
      <w:ind w:left="283"/>
      <w:jc w:val="left"/>
    </w:pPr>
    <w:rPr>
      <w:rFonts w:ascii="Arial" w:eastAsia="KaiTi_GB2312" w:hAnsi="Arial"/>
      <w:color w:val="000000"/>
      <w:kern w:val="0"/>
      <w:sz w:val="24"/>
      <w:szCs w:val="20"/>
      <w:lang w:eastAsia="en-US"/>
    </w:rPr>
  </w:style>
  <w:style w:type="paragraph" w:customStyle="1" w:styleId="CharChar2CharChar">
    <w:name w:val=" Char Char2 Char Char"/>
    <w:basedOn w:val="a"/>
    <w:rPr>
      <w:rFonts w:ascii="Tahoma" w:hAnsi="Tahoma"/>
      <w:sz w:val="24"/>
      <w:szCs w:val="20"/>
    </w:rPr>
  </w:style>
  <w:style w:type="paragraph" w:customStyle="1" w:styleId="Body">
    <w:name w:val="Body"/>
    <w:basedOn w:val="a"/>
    <w:semiHidden/>
    <w:pPr>
      <w:widowControl/>
      <w:spacing w:after="240"/>
      <w:jc w:val="left"/>
    </w:pPr>
    <w:rPr>
      <w:rFonts w:ascii="Arial" w:eastAsia="KaiTi_GB2312" w:hAnsi="Arial"/>
      <w:color w:val="000000"/>
      <w:kern w:val="0"/>
      <w:sz w:val="24"/>
      <w:szCs w:val="20"/>
      <w:lang w:eastAsia="en-US"/>
    </w:rPr>
  </w:style>
  <w:style w:type="paragraph" w:customStyle="1" w:styleId="CharChar5">
    <w:name w:val="Char Char5"/>
    <w:basedOn w:val="a"/>
    <w:rPr>
      <w:rFonts w:ascii="Tahoma" w:hAnsi="Tahoma"/>
      <w:sz w:val="24"/>
      <w:szCs w:val="20"/>
    </w:rPr>
  </w:style>
  <w:style w:type="paragraph" w:customStyle="1" w:styleId="KWBodytext">
    <w:name w:val="K&amp;W Body text"/>
    <w:basedOn w:val="KWNormal"/>
    <w:pPr>
      <w:ind w:firstLineChars="200" w:firstLine="200"/>
    </w:pPr>
    <w:rPr>
      <w:color w:val="auto"/>
    </w:rPr>
  </w:style>
  <w:style w:type="paragraph" w:styleId="afff9">
    <w:name w:val="Block Text"/>
    <w:basedOn w:val="a"/>
    <w:next w:val="a0"/>
    <w:pPr>
      <w:widowControl/>
      <w:spacing w:after="120" w:line="240" w:lineRule="atLeast"/>
      <w:ind w:left="1134"/>
      <w:jc w:val="left"/>
    </w:pPr>
    <w:rPr>
      <w:rFonts w:ascii="Arial" w:eastAsia="KaiTi_GB2312" w:hAnsi="Arial"/>
      <w:color w:val="000000"/>
      <w:kern w:val="0"/>
      <w:sz w:val="24"/>
      <w:szCs w:val="20"/>
      <w:lang w:eastAsia="en-US"/>
    </w:rPr>
  </w:style>
  <w:style w:type="paragraph" w:customStyle="1" w:styleId="KWHeading">
    <w:name w:val="K&amp;W Heading"/>
    <w:basedOn w:val="KWheading1"/>
    <w:next w:val="KWBodytext"/>
    <w:pPr>
      <w:numPr>
        <w:numId w:val="0"/>
      </w:numPr>
      <w:tabs>
        <w:tab w:val="left" w:pos="567"/>
      </w:tabs>
    </w:pPr>
  </w:style>
  <w:style w:type="paragraph" w:styleId="52">
    <w:name w:val="List 5"/>
    <w:basedOn w:val="a"/>
    <w:pPr>
      <w:widowControl/>
      <w:ind w:left="1415" w:hanging="283"/>
      <w:jc w:val="left"/>
    </w:pPr>
    <w:rPr>
      <w:rFonts w:ascii="Arial" w:eastAsia="KaiTi_GB2312" w:hAnsi="Arial"/>
      <w:color w:val="000000"/>
      <w:kern w:val="0"/>
      <w:sz w:val="24"/>
      <w:szCs w:val="20"/>
      <w:lang w:eastAsia="en-US"/>
    </w:rPr>
  </w:style>
  <w:style w:type="paragraph" w:styleId="afffa">
    <w:name w:val="table of figures"/>
    <w:basedOn w:val="a"/>
    <w:next w:val="a"/>
    <w:pPr>
      <w:widowControl/>
      <w:ind w:left="400" w:hanging="400"/>
      <w:jc w:val="left"/>
    </w:pPr>
    <w:rPr>
      <w:rFonts w:ascii="Arial" w:eastAsia="KaiTi_GB2312" w:hAnsi="Arial"/>
      <w:color w:val="000000"/>
      <w:kern w:val="0"/>
      <w:sz w:val="24"/>
      <w:szCs w:val="20"/>
      <w:lang w:eastAsia="en-US"/>
    </w:rPr>
  </w:style>
  <w:style w:type="paragraph" w:styleId="24">
    <w:name w:val="Body Text Indent 2"/>
    <w:basedOn w:val="a"/>
    <w:link w:val="23"/>
    <w:pPr>
      <w:widowControl/>
      <w:spacing w:after="120" w:line="480" w:lineRule="auto"/>
      <w:ind w:left="283"/>
      <w:jc w:val="left"/>
    </w:pPr>
    <w:rPr>
      <w:rFonts w:ascii="Arial" w:eastAsia="KaiTi_GB2312" w:hAnsi="Arial"/>
      <w:color w:val="000000"/>
      <w:kern w:val="0"/>
      <w:sz w:val="24"/>
      <w:szCs w:val="20"/>
      <w:lang w:eastAsia="en-US"/>
    </w:rPr>
  </w:style>
  <w:style w:type="paragraph" w:styleId="36">
    <w:name w:val="index 3"/>
    <w:basedOn w:val="a"/>
    <w:next w:val="a"/>
    <w:pPr>
      <w:widowControl/>
      <w:ind w:left="600" w:hanging="200"/>
      <w:jc w:val="left"/>
    </w:pPr>
    <w:rPr>
      <w:rFonts w:ascii="Arial" w:eastAsia="KaiTi_GB2312" w:hAnsi="Arial"/>
      <w:color w:val="000000"/>
      <w:kern w:val="0"/>
      <w:sz w:val="24"/>
      <w:szCs w:val="20"/>
      <w:lang w:eastAsia="en-US"/>
    </w:rPr>
  </w:style>
  <w:style w:type="paragraph" w:styleId="22">
    <w:name w:val="Body Text First Indent 2"/>
    <w:basedOn w:val="afff1"/>
    <w:link w:val="21"/>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customStyle="1" w:styleId="Char0">
    <w:name w:val=" Char"/>
    <w:basedOn w:val="a"/>
    <w:rPr>
      <w:rFonts w:ascii="Tahoma" w:hAnsi="Tahoma"/>
      <w:sz w:val="24"/>
      <w:szCs w:val="20"/>
    </w:rPr>
  </w:style>
  <w:style w:type="paragraph" w:styleId="afffb">
    <w:name w:val="caption"/>
    <w:basedOn w:val="a"/>
    <w:next w:val="a"/>
    <w:qFormat/>
    <w:pPr>
      <w:widowControl/>
      <w:spacing w:before="120" w:after="120"/>
      <w:jc w:val="left"/>
    </w:pPr>
    <w:rPr>
      <w:rFonts w:ascii="Arial" w:eastAsia="KaiTi_GB2312" w:hAnsi="Arial"/>
      <w:b/>
      <w:bCs/>
      <w:color w:val="000000"/>
      <w:kern w:val="0"/>
      <w:sz w:val="24"/>
      <w:szCs w:val="20"/>
      <w:lang w:eastAsia="en-US"/>
    </w:rPr>
  </w:style>
  <w:style w:type="paragraph" w:styleId="35">
    <w:name w:val="toc 3"/>
    <w:basedOn w:val="28"/>
    <w:pPr>
      <w:ind w:left="2835"/>
    </w:pPr>
  </w:style>
  <w:style w:type="paragraph" w:styleId="af4">
    <w:name w:val="macro"/>
    <w:link w:val="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customStyle="1" w:styleId="CharChar31CharChar">
    <w:name w:val=" Char Char31 Char Char"/>
    <w:basedOn w:val="a"/>
    <w:link w:val="a1"/>
    <w:rPr>
      <w:rFonts w:ascii="Tahoma" w:hAnsi="Tahoma"/>
      <w:sz w:val="24"/>
      <w:szCs w:val="20"/>
    </w:rPr>
  </w:style>
  <w:style w:type="paragraph" w:customStyle="1" w:styleId="KWheading3">
    <w:name w:val="K&amp;W heading 3"/>
    <w:basedOn w:val="KWNormal"/>
    <w:pPr>
      <w:numPr>
        <w:ilvl w:val="2"/>
        <w:numId w:val="1"/>
      </w:numPr>
      <w:tabs>
        <w:tab w:val="left" w:pos="567"/>
      </w:tabs>
      <w:spacing w:line="320" w:lineRule="exact"/>
      <w:outlineLvl w:val="2"/>
    </w:pPr>
    <w:rPr>
      <w:color w:val="auto"/>
    </w:rPr>
  </w:style>
  <w:style w:type="paragraph" w:styleId="HTML6">
    <w:name w:val="HTML Address"/>
    <w:basedOn w:val="a"/>
    <w:link w:val="HTML5"/>
    <w:pPr>
      <w:widowControl/>
      <w:jc w:val="left"/>
    </w:pPr>
    <w:rPr>
      <w:rFonts w:ascii="Arial" w:eastAsia="KaiTi_GB2312" w:hAnsi="Arial"/>
      <w:i/>
      <w:iCs/>
      <w:color w:val="000000"/>
      <w:kern w:val="0"/>
      <w:sz w:val="24"/>
      <w:szCs w:val="20"/>
      <w:lang w:eastAsia="en-US"/>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5">
    <w:name w:val="Document Map"/>
    <w:basedOn w:val="a"/>
    <w:link w:val="a4"/>
    <w:pPr>
      <w:widowControl/>
      <w:shd w:val="clear" w:color="auto" w:fill="000080"/>
      <w:jc w:val="left"/>
    </w:pPr>
    <w:rPr>
      <w:rFonts w:ascii="Tahoma" w:eastAsia="KaiTi_GB2312" w:hAnsi="Tahoma" w:cs="Tahoma"/>
      <w:color w:val="000000"/>
      <w:kern w:val="0"/>
      <w:sz w:val="24"/>
      <w:szCs w:val="20"/>
      <w:lang w:eastAsia="en-US"/>
    </w:rPr>
  </w:style>
  <w:style w:type="paragraph" w:styleId="53">
    <w:name w:val="List Continue 5"/>
    <w:basedOn w:val="a"/>
    <w:pPr>
      <w:widowControl/>
      <w:spacing w:after="120"/>
      <w:ind w:left="1415"/>
      <w:jc w:val="left"/>
    </w:pPr>
    <w:rPr>
      <w:rFonts w:ascii="Arial" w:eastAsia="KaiTi_GB2312" w:hAnsi="Arial"/>
      <w:color w:val="000000"/>
      <w:kern w:val="0"/>
      <w:sz w:val="24"/>
      <w:szCs w:val="20"/>
      <w:lang w:eastAsia="en-US"/>
    </w:rPr>
  </w:style>
  <w:style w:type="paragraph" w:customStyle="1" w:styleId="29">
    <w:name w:val="清單段落2"/>
    <w:basedOn w:val="a"/>
    <w:uiPriority w:val="34"/>
    <w:qFormat/>
    <w:pPr>
      <w:ind w:firstLineChars="200" w:firstLine="420"/>
    </w:pPr>
    <w:rPr>
      <w:rFonts w:ascii="Calibri" w:hAnsi="Calibri"/>
      <w:szCs w:val="22"/>
    </w:rPr>
  </w:style>
  <w:style w:type="paragraph" w:styleId="43">
    <w:name w:val="index 4"/>
    <w:basedOn w:val="a"/>
    <w:next w:val="a"/>
    <w:pPr>
      <w:widowControl/>
      <w:ind w:left="800" w:hanging="200"/>
      <w:jc w:val="left"/>
    </w:pPr>
    <w:rPr>
      <w:rFonts w:ascii="Arial" w:eastAsia="KaiTi_GB2312" w:hAnsi="Arial"/>
      <w:color w:val="000000"/>
      <w:kern w:val="0"/>
      <w:sz w:val="24"/>
      <w:szCs w:val="20"/>
      <w:lang w:eastAsia="en-US"/>
    </w:rPr>
  </w:style>
  <w:style w:type="paragraph" w:styleId="afffc">
    <w:name w:val="toa heading"/>
    <w:basedOn w:val="a"/>
    <w:next w:val="a"/>
    <w:pPr>
      <w:widowControl/>
      <w:spacing w:before="120"/>
      <w:jc w:val="left"/>
    </w:pPr>
    <w:rPr>
      <w:rFonts w:ascii="Arial" w:eastAsia="KaiTi_GB2312" w:hAnsi="Arial" w:cs="Arial"/>
      <w:b/>
      <w:bCs/>
      <w:color w:val="000000"/>
      <w:kern w:val="0"/>
      <w:sz w:val="24"/>
      <w:lang w:eastAsia="en-US"/>
    </w:rPr>
  </w:style>
  <w:style w:type="paragraph" w:styleId="afb">
    <w:name w:val="E-mail Signature"/>
    <w:basedOn w:val="a"/>
    <w:link w:val="afa"/>
    <w:pPr>
      <w:widowControl/>
      <w:jc w:val="left"/>
    </w:pPr>
    <w:rPr>
      <w:rFonts w:ascii="Arial" w:eastAsia="KaiTi_GB2312" w:hAnsi="Arial"/>
      <w:color w:val="000000"/>
      <w:kern w:val="0"/>
      <w:sz w:val="24"/>
      <w:szCs w:val="20"/>
      <w:lang w:eastAsia="en-US"/>
    </w:rPr>
  </w:style>
  <w:style w:type="paragraph" w:styleId="11">
    <w:name w:val="index 1"/>
    <w:basedOn w:val="a"/>
    <w:next w:val="a"/>
    <w:pPr>
      <w:widowControl/>
      <w:ind w:left="200" w:hanging="200"/>
      <w:jc w:val="left"/>
    </w:pPr>
    <w:rPr>
      <w:rFonts w:ascii="Arial" w:eastAsia="KaiTi_GB2312" w:hAnsi="Arial"/>
      <w:color w:val="000000"/>
      <w:kern w:val="0"/>
      <w:sz w:val="24"/>
      <w:szCs w:val="20"/>
      <w:lang w:eastAsia="en-US"/>
    </w:rPr>
  </w:style>
  <w:style w:type="paragraph" w:styleId="afffd">
    <w:name w:val="Normal Indent"/>
    <w:basedOn w:val="a"/>
    <w:pPr>
      <w:widowControl/>
      <w:ind w:left="720"/>
      <w:jc w:val="left"/>
    </w:pPr>
    <w:rPr>
      <w:rFonts w:ascii="Arial" w:eastAsia="KaiTi_GB2312" w:hAnsi="Arial"/>
      <w:color w:val="000000"/>
      <w:kern w:val="0"/>
      <w:sz w:val="24"/>
      <w:szCs w:val="20"/>
      <w:lang w:eastAsia="en-US"/>
    </w:rPr>
  </w:style>
  <w:style w:type="paragraph" w:styleId="aff4">
    <w:name w:val="Date"/>
    <w:basedOn w:val="a"/>
    <w:next w:val="a"/>
    <w:link w:val="aff3"/>
    <w:pPr>
      <w:widowControl/>
      <w:jc w:val="left"/>
    </w:pPr>
    <w:rPr>
      <w:rFonts w:ascii="Arial" w:eastAsia="KaiTi_GB2312" w:hAnsi="Arial"/>
      <w:color w:val="000000"/>
      <w:kern w:val="0"/>
      <w:sz w:val="24"/>
      <w:szCs w:val="20"/>
      <w:lang w:eastAsia="en-US"/>
    </w:rPr>
  </w:style>
  <w:style w:type="paragraph" w:styleId="aff8">
    <w:name w:val="Title"/>
    <w:basedOn w:val="a"/>
    <w:link w:val="aff7"/>
    <w:qFormat/>
    <w:pPr>
      <w:widowControl/>
      <w:spacing w:before="240" w:after="60"/>
      <w:jc w:val="center"/>
      <w:outlineLvl w:val="0"/>
    </w:pPr>
    <w:rPr>
      <w:rFonts w:ascii="Arial" w:eastAsia="KaiTi_GB2312" w:hAnsi="Arial" w:cs="Arial"/>
      <w:b/>
      <w:bCs/>
      <w:color w:val="000000"/>
      <w:kern w:val="28"/>
      <w:sz w:val="32"/>
      <w:szCs w:val="32"/>
      <w:lang w:eastAsia="en-US"/>
    </w:rPr>
  </w:style>
  <w:style w:type="paragraph" w:styleId="54">
    <w:name w:val="toc 5"/>
    <w:basedOn w:val="41"/>
    <w:pPr>
      <w:ind w:left="3969"/>
    </w:pPr>
  </w:style>
  <w:style w:type="paragraph" w:customStyle="1" w:styleId="CharChar5CharChar">
    <w:name w:val="Char Char5 Char Char"/>
    <w:basedOn w:val="a"/>
    <w:rPr>
      <w:rFonts w:ascii="Tahoma" w:hAnsi="Tahoma"/>
      <w:sz w:val="24"/>
      <w:szCs w:val="20"/>
    </w:rPr>
  </w:style>
  <w:style w:type="paragraph" w:customStyle="1" w:styleId="12">
    <w:name w:val="無間距1"/>
    <w:qFormat/>
    <w:pPr>
      <w:widowControl w:val="0"/>
      <w:jc w:val="both"/>
    </w:pPr>
    <w:rPr>
      <w:kern w:val="2"/>
      <w:sz w:val="21"/>
      <w:szCs w:val="24"/>
      <w:lang w:eastAsia="zh-CN"/>
    </w:rPr>
  </w:style>
  <w:style w:type="paragraph" w:styleId="a0">
    <w:name w:val="Body Text"/>
    <w:basedOn w:val="a"/>
    <w:link w:val="af1"/>
    <w:pPr>
      <w:widowControl/>
      <w:spacing w:after="240"/>
      <w:jc w:val="left"/>
    </w:pPr>
    <w:rPr>
      <w:rFonts w:ascii="Arial" w:eastAsia="KaiTi_GB2312" w:hAnsi="Arial"/>
      <w:color w:val="000000"/>
      <w:kern w:val="0"/>
      <w:sz w:val="24"/>
      <w:szCs w:val="20"/>
      <w:lang w:eastAsia="en-US"/>
    </w:rPr>
  </w:style>
  <w:style w:type="paragraph" w:styleId="afffe">
    <w:name w:val="envelope return"/>
    <w:basedOn w:val="a"/>
    <w:pPr>
      <w:widowControl/>
      <w:jc w:val="left"/>
    </w:pPr>
    <w:rPr>
      <w:rFonts w:ascii="Arial" w:eastAsia="KaiTi_GB2312" w:hAnsi="Arial" w:cs="Arial"/>
      <w:color w:val="000000"/>
      <w:kern w:val="0"/>
      <w:sz w:val="24"/>
      <w:szCs w:val="20"/>
      <w:lang w:eastAsia="en-US"/>
    </w:rPr>
  </w:style>
  <w:style w:type="paragraph" w:styleId="37">
    <w:name w:val="List Number 3"/>
    <w:basedOn w:val="a"/>
    <w:pPr>
      <w:widowControl/>
      <w:numPr>
        <w:numId w:val="4"/>
      </w:numPr>
      <w:tabs>
        <w:tab w:val="clear" w:pos="926"/>
        <w:tab w:val="left" w:pos="1701"/>
      </w:tabs>
      <w:ind w:left="1701" w:hanging="567"/>
      <w:jc w:val="left"/>
    </w:pPr>
    <w:rPr>
      <w:rFonts w:ascii="Arial" w:eastAsia="KaiTi_GB2312" w:hAnsi="Arial"/>
      <w:color w:val="000000"/>
      <w:kern w:val="0"/>
      <w:sz w:val="24"/>
      <w:szCs w:val="20"/>
      <w:lang w:eastAsia="en-US"/>
    </w:rPr>
  </w:style>
  <w:style w:type="paragraph" w:customStyle="1" w:styleId="CharChar2CharChar0">
    <w:name w:val="Char Char2 Char Char"/>
    <w:basedOn w:val="a"/>
    <w:rPr>
      <w:rFonts w:ascii="Tahoma" w:hAnsi="Tahoma"/>
      <w:sz w:val="24"/>
      <w:szCs w:val="20"/>
    </w:rPr>
  </w:style>
  <w:style w:type="paragraph" w:styleId="2a">
    <w:name w:val="List Number 2"/>
    <w:basedOn w:val="a"/>
    <w:pPr>
      <w:widowControl/>
      <w:spacing w:after="240"/>
      <w:jc w:val="left"/>
    </w:pPr>
    <w:rPr>
      <w:rFonts w:ascii="Arial" w:eastAsia="KaiTi_GB2312" w:hAnsi="Arial"/>
      <w:color w:val="000000"/>
      <w:kern w:val="0"/>
      <w:sz w:val="24"/>
      <w:szCs w:val="20"/>
      <w:lang w:eastAsia="en-US"/>
    </w:rPr>
  </w:style>
  <w:style w:type="paragraph" w:customStyle="1" w:styleId="Table">
    <w:name w:val="Table"/>
    <w:basedOn w:val="a"/>
    <w:pPr>
      <w:widowControl/>
      <w:spacing w:before="120" w:after="120" w:line="240" w:lineRule="atLeast"/>
      <w:jc w:val="left"/>
    </w:pPr>
    <w:rPr>
      <w:rFonts w:ascii="Arial" w:eastAsia="KaiTi_GB2312" w:hAnsi="Arial"/>
      <w:color w:val="000000"/>
      <w:kern w:val="0"/>
      <w:sz w:val="24"/>
      <w:szCs w:val="20"/>
      <w:lang w:eastAsia="en-US"/>
    </w:rPr>
  </w:style>
  <w:style w:type="paragraph" w:styleId="2b">
    <w:name w:val="List Continue 2"/>
    <w:basedOn w:val="a"/>
    <w:pPr>
      <w:widowControl/>
      <w:spacing w:after="120"/>
      <w:ind w:left="566"/>
      <w:jc w:val="left"/>
    </w:pPr>
    <w:rPr>
      <w:rFonts w:ascii="Arial" w:eastAsia="KaiTi_GB2312" w:hAnsi="Arial"/>
      <w:color w:val="000000"/>
      <w:kern w:val="0"/>
      <w:sz w:val="24"/>
      <w:szCs w:val="20"/>
      <w:lang w:eastAsia="en-US"/>
    </w:rPr>
  </w:style>
  <w:style w:type="paragraph" w:styleId="affff">
    <w:name w:val="index heading"/>
    <w:basedOn w:val="a"/>
    <w:next w:val="11"/>
    <w:pPr>
      <w:widowControl/>
      <w:jc w:val="left"/>
    </w:pPr>
    <w:rPr>
      <w:rFonts w:ascii="Arial" w:eastAsia="KaiTi_GB2312" w:hAnsi="Arial" w:cs="Arial"/>
      <w:b/>
      <w:bCs/>
      <w:color w:val="000000"/>
      <w:kern w:val="0"/>
      <w:sz w:val="24"/>
      <w:szCs w:val="20"/>
      <w:lang w:eastAsia="en-US"/>
    </w:rPr>
  </w:style>
  <w:style w:type="paragraph" w:styleId="afff">
    <w:name w:val="Closing"/>
    <w:basedOn w:val="a"/>
    <w:link w:val="affe"/>
    <w:pPr>
      <w:widowControl/>
      <w:ind w:left="4252"/>
      <w:jc w:val="left"/>
    </w:pPr>
    <w:rPr>
      <w:rFonts w:ascii="Arial" w:eastAsia="KaiTi_GB2312" w:hAnsi="Arial"/>
      <w:color w:val="000000"/>
      <w:kern w:val="0"/>
      <w:sz w:val="24"/>
      <w:szCs w:val="20"/>
      <w:lang w:eastAsia="en-US"/>
    </w:rPr>
  </w:style>
  <w:style w:type="paragraph" w:customStyle="1" w:styleId="13">
    <w:name w:val="修訂1"/>
    <w:uiPriority w:val="99"/>
    <w:semiHidden/>
    <w:rPr>
      <w:kern w:val="2"/>
      <w:sz w:val="21"/>
      <w:szCs w:val="24"/>
      <w:lang w:eastAsia="zh-CN"/>
    </w:rPr>
  </w:style>
  <w:style w:type="paragraph" w:styleId="aff6">
    <w:name w:val="annotation subject"/>
    <w:basedOn w:val="afff5"/>
    <w:next w:val="afff5"/>
    <w:link w:val="aff5"/>
    <w:rPr>
      <w:b/>
      <w:bCs/>
    </w:rPr>
  </w:style>
  <w:style w:type="paragraph" w:styleId="81">
    <w:name w:val="index 8"/>
    <w:basedOn w:val="a"/>
    <w:next w:val="a"/>
    <w:pPr>
      <w:widowControl/>
      <w:ind w:left="1600" w:hanging="200"/>
      <w:jc w:val="left"/>
    </w:pPr>
    <w:rPr>
      <w:rFonts w:ascii="Arial" w:eastAsia="KaiTi_GB2312" w:hAnsi="Arial"/>
      <w:color w:val="000000"/>
      <w:kern w:val="0"/>
      <w:sz w:val="24"/>
      <w:szCs w:val="20"/>
      <w:lang w:eastAsia="en-US"/>
    </w:rPr>
  </w:style>
  <w:style w:type="paragraph" w:customStyle="1" w:styleId="KWSubheading">
    <w:name w:val="K&amp;W Subheading"/>
    <w:basedOn w:val="KWheading2"/>
    <w:next w:val="KWBodytext"/>
    <w:pPr>
      <w:numPr>
        <w:ilvl w:val="0"/>
        <w:numId w:val="0"/>
      </w:numPr>
      <w:tabs>
        <w:tab w:val="left" w:pos="567"/>
      </w:tabs>
    </w:pPr>
    <w:rPr>
      <w:kern w:val="28"/>
    </w:rPr>
  </w:style>
  <w:style w:type="paragraph" w:styleId="26">
    <w:name w:val="Body Text 2"/>
    <w:basedOn w:val="a"/>
    <w:link w:val="25"/>
    <w:pPr>
      <w:widowControl/>
      <w:spacing w:after="120" w:line="480" w:lineRule="auto"/>
      <w:jc w:val="left"/>
    </w:pPr>
    <w:rPr>
      <w:rFonts w:ascii="Arial" w:eastAsia="KaiTi_GB2312" w:hAnsi="Arial"/>
      <w:color w:val="000000"/>
      <w:kern w:val="0"/>
      <w:sz w:val="24"/>
      <w:szCs w:val="20"/>
      <w:lang w:eastAsia="en-US"/>
    </w:rPr>
  </w:style>
  <w:style w:type="paragraph" w:styleId="affff0">
    <w:name w:val="List Bullet"/>
    <w:basedOn w:val="a0"/>
    <w:pPr>
      <w:numPr>
        <w:numId w:val="5"/>
      </w:numPr>
      <w:tabs>
        <w:tab w:val="left" w:pos="567"/>
      </w:tabs>
    </w:pPr>
  </w:style>
  <w:style w:type="paragraph" w:styleId="afff5">
    <w:name w:val="annotation text"/>
    <w:basedOn w:val="a"/>
    <w:link w:val="afff4"/>
    <w:pPr>
      <w:widowControl/>
      <w:jc w:val="left"/>
    </w:pPr>
    <w:rPr>
      <w:rFonts w:ascii="Arial" w:eastAsia="KaiTi_GB2312" w:hAnsi="Arial"/>
      <w:color w:val="000000"/>
      <w:kern w:val="0"/>
      <w:sz w:val="24"/>
      <w:szCs w:val="20"/>
      <w:lang w:eastAsia="en-US"/>
    </w:rPr>
  </w:style>
  <w:style w:type="paragraph" w:styleId="affff1">
    <w:name w:val="List"/>
    <w:basedOn w:val="a"/>
    <w:pPr>
      <w:widowControl/>
      <w:ind w:left="283" w:hanging="283"/>
      <w:jc w:val="left"/>
    </w:pPr>
    <w:rPr>
      <w:rFonts w:ascii="Arial" w:eastAsia="KaiTi_GB2312" w:hAnsi="Arial"/>
      <w:color w:val="000000"/>
      <w:kern w:val="0"/>
      <w:sz w:val="24"/>
      <w:szCs w:val="20"/>
      <w:lang w:eastAsia="en-US"/>
    </w:rPr>
  </w:style>
  <w:style w:type="paragraph" w:styleId="af2">
    <w:name w:val="Body Text First Indent"/>
    <w:basedOn w:val="a0"/>
    <w:link w:val="af0"/>
    <w:pPr>
      <w:spacing w:after="120"/>
      <w:ind w:firstLine="210"/>
    </w:pPr>
  </w:style>
  <w:style w:type="paragraph" w:styleId="38">
    <w:name w:val="List Bullet 3"/>
    <w:basedOn w:val="a"/>
    <w:pPr>
      <w:widowControl/>
      <w:numPr>
        <w:numId w:val="6"/>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28">
    <w:name w:val="toc 2"/>
    <w:basedOn w:val="14"/>
    <w:pPr>
      <w:ind w:left="2268"/>
    </w:pPr>
    <w:rPr>
      <w:lang w:val="en-US" w:eastAsia="zh-TW"/>
    </w:rPr>
  </w:style>
  <w:style w:type="paragraph" w:styleId="2c">
    <w:name w:val="List 2"/>
    <w:basedOn w:val="a"/>
    <w:pPr>
      <w:widowControl/>
      <w:ind w:left="566" w:hanging="283"/>
      <w:jc w:val="left"/>
    </w:pPr>
    <w:rPr>
      <w:rFonts w:ascii="Arial" w:eastAsia="KaiTi_GB2312" w:hAnsi="Arial"/>
      <w:color w:val="000000"/>
      <w:kern w:val="0"/>
      <w:sz w:val="24"/>
      <w:szCs w:val="20"/>
      <w:lang w:eastAsia="en-US"/>
    </w:rPr>
  </w:style>
  <w:style w:type="paragraph" w:styleId="affff2">
    <w:name w:val="envelope address"/>
    <w:basedOn w:val="a"/>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44">
    <w:name w:val="List 4"/>
    <w:basedOn w:val="a"/>
    <w:pPr>
      <w:widowControl/>
      <w:ind w:left="1132" w:hanging="283"/>
      <w:jc w:val="left"/>
    </w:pPr>
    <w:rPr>
      <w:rFonts w:ascii="Arial" w:eastAsia="KaiTi_GB2312" w:hAnsi="Arial"/>
      <w:color w:val="000000"/>
      <w:kern w:val="0"/>
      <w:sz w:val="24"/>
      <w:szCs w:val="20"/>
      <w:lang w:eastAsia="en-US"/>
    </w:rPr>
  </w:style>
  <w:style w:type="paragraph" w:customStyle="1" w:styleId="CharChar5CharChar0">
    <w:name w:val=" Char Char5 Char Char"/>
    <w:basedOn w:val="a"/>
    <w:rPr>
      <w:rFonts w:ascii="Tahoma" w:hAnsi="Tahoma"/>
      <w:sz w:val="24"/>
      <w:szCs w:val="20"/>
    </w:rPr>
  </w:style>
  <w:style w:type="paragraph" w:styleId="2d">
    <w:name w:val="List Bullet 2"/>
    <w:basedOn w:val="a0"/>
    <w:pPr>
      <w:numPr>
        <w:numId w:val="7"/>
      </w:numPr>
      <w:tabs>
        <w:tab w:val="clear" w:pos="567"/>
        <w:tab w:val="left" w:pos="1134"/>
      </w:tabs>
      <w:ind w:left="1134" w:hanging="567"/>
    </w:pPr>
  </w:style>
  <w:style w:type="paragraph" w:styleId="34">
    <w:name w:val="Body Text 3"/>
    <w:basedOn w:val="a"/>
    <w:link w:val="33"/>
    <w:pPr>
      <w:widowControl/>
      <w:spacing w:after="120"/>
      <w:jc w:val="left"/>
    </w:pPr>
    <w:rPr>
      <w:rFonts w:ascii="Arial" w:eastAsia="KaiTi_GB2312" w:hAnsi="Arial"/>
      <w:color w:val="000000"/>
      <w:kern w:val="0"/>
      <w:sz w:val="16"/>
      <w:szCs w:val="16"/>
      <w:lang w:eastAsia="en-US"/>
    </w:rPr>
  </w:style>
  <w:style w:type="paragraph" w:styleId="61">
    <w:name w:val="toc 6"/>
    <w:basedOn w:val="a"/>
    <w:next w:val="a"/>
    <w:pPr>
      <w:widowControl/>
      <w:jc w:val="left"/>
    </w:pPr>
    <w:rPr>
      <w:rFonts w:ascii="Arial" w:eastAsia="KaiTi_GB2312" w:hAnsi="Arial"/>
      <w:color w:val="000000"/>
      <w:kern w:val="0"/>
      <w:sz w:val="24"/>
      <w:szCs w:val="20"/>
      <w:lang w:eastAsia="en-US"/>
    </w:rPr>
  </w:style>
  <w:style w:type="paragraph" w:customStyle="1" w:styleId="15">
    <w:name w:val="列出段落1"/>
    <w:basedOn w:val="a"/>
    <w:pPr>
      <w:ind w:firstLineChars="200" w:firstLine="420"/>
    </w:pPr>
    <w:rPr>
      <w:rFonts w:ascii="Calibri" w:hAnsi="Calibri"/>
      <w:szCs w:val="22"/>
    </w:rPr>
  </w:style>
  <w:style w:type="paragraph" w:styleId="14">
    <w:name w:val="toc 1"/>
    <w:basedOn w:val="KWNormal"/>
    <w:next w:val="KWNormal"/>
    <w:pPr>
      <w:tabs>
        <w:tab w:val="left" w:pos="1701"/>
        <w:tab w:val="right" w:leader="dot" w:pos="7655"/>
      </w:tabs>
      <w:spacing w:after="240"/>
      <w:ind w:left="1701" w:right="1985" w:hanging="567"/>
      <w:jc w:val="left"/>
    </w:pPr>
  </w:style>
  <w:style w:type="paragraph" w:customStyle="1" w:styleId="KWheading4">
    <w:name w:val="K&amp;W heading 4"/>
    <w:basedOn w:val="KWNormal"/>
    <w:pPr>
      <w:numPr>
        <w:ilvl w:val="3"/>
        <w:numId w:val="1"/>
      </w:numPr>
      <w:tabs>
        <w:tab w:val="left" w:pos="1134"/>
      </w:tabs>
      <w:spacing w:line="320" w:lineRule="exact"/>
      <w:outlineLvl w:val="3"/>
    </w:pPr>
    <w:rPr>
      <w:color w:val="auto"/>
    </w:rPr>
  </w:style>
  <w:style w:type="paragraph" w:styleId="afd">
    <w:name w:val="Message Header"/>
    <w:basedOn w:val="a"/>
    <w:link w:val="afc"/>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customStyle="1" w:styleId="KWListBullet">
    <w:name w:val="K&amp;W List Bullet"/>
    <w:basedOn w:val="KWNormal"/>
    <w:pPr>
      <w:numPr>
        <w:numId w:val="8"/>
      </w:numPr>
      <w:tabs>
        <w:tab w:val="left" w:pos="1134"/>
      </w:tabs>
    </w:pPr>
  </w:style>
  <w:style w:type="paragraph" w:customStyle="1" w:styleId="KWheading1">
    <w:name w:val="K&amp;W heading 1"/>
    <w:basedOn w:val="KWNormal"/>
    <w:next w:val="KWBodytext"/>
    <w:pPr>
      <w:widowControl w:val="0"/>
      <w:numPr>
        <w:numId w:val="1"/>
      </w:numPr>
      <w:tabs>
        <w:tab w:val="left" w:pos="567"/>
      </w:tabs>
      <w:spacing w:line="320" w:lineRule="exact"/>
      <w:outlineLvl w:val="0"/>
    </w:pPr>
    <w:rPr>
      <w:b/>
      <w:color w:val="auto"/>
      <w:sz w:val="28"/>
    </w:rPr>
  </w:style>
  <w:style w:type="paragraph" w:customStyle="1" w:styleId="KWheading2">
    <w:name w:val="K&amp;W heading 2"/>
    <w:basedOn w:val="KWNormal"/>
    <w:next w:val="KWBodytext"/>
    <w:pPr>
      <w:widowControl w:val="0"/>
      <w:numPr>
        <w:ilvl w:val="1"/>
        <w:numId w:val="1"/>
      </w:numPr>
      <w:tabs>
        <w:tab w:val="left" w:pos="567"/>
      </w:tabs>
      <w:spacing w:line="320" w:lineRule="exact"/>
      <w:outlineLvl w:val="1"/>
    </w:pPr>
    <w:rPr>
      <w:color w:val="auto"/>
    </w:rPr>
  </w:style>
  <w:style w:type="paragraph" w:styleId="45">
    <w:name w:val="List Number 4"/>
    <w:basedOn w:val="a"/>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customStyle="1" w:styleId="16">
    <w:name w:val="清單段落1"/>
    <w:basedOn w:val="a"/>
    <w:uiPriority w:val="34"/>
    <w:qFormat/>
    <w:pPr>
      <w:ind w:leftChars="200" w:left="480"/>
      <w:jc w:val="left"/>
    </w:pPr>
    <w:rPr>
      <w:rFonts w:ascii="Calibri" w:eastAsia="新細明體" w:hAnsi="Calibri"/>
      <w:sz w:val="24"/>
      <w:szCs w:val="22"/>
      <w:lang w:eastAsia="zh-TW"/>
    </w:rPr>
  </w:style>
  <w:style w:type="paragraph" w:customStyle="1" w:styleId="CharChar2CharCharCharCharCharChar">
    <w:name w:val=" Char Char2 Char Char Char Char Char Char"/>
    <w:basedOn w:val="a"/>
    <w:rPr>
      <w:rFonts w:ascii="Tahoma" w:hAnsi="Tahoma"/>
      <w:sz w:val="24"/>
      <w:szCs w:val="20"/>
    </w:rPr>
  </w:style>
  <w:style w:type="paragraph" w:styleId="afff3">
    <w:name w:val="Plain Text"/>
    <w:basedOn w:val="a"/>
    <w:link w:val="afff2"/>
    <w:pPr>
      <w:widowControl/>
      <w:jc w:val="left"/>
    </w:pPr>
    <w:rPr>
      <w:rFonts w:ascii="Courier New" w:eastAsia="KaiTi_GB2312" w:hAnsi="Courier New" w:cs="Courier New"/>
      <w:color w:val="000000"/>
      <w:kern w:val="0"/>
      <w:sz w:val="24"/>
      <w:szCs w:val="20"/>
      <w:lang w:eastAsia="en-US"/>
    </w:rPr>
  </w:style>
  <w:style w:type="paragraph" w:styleId="82">
    <w:name w:val="toc 8"/>
    <w:basedOn w:val="a"/>
    <w:next w:val="a"/>
    <w:pPr>
      <w:widowControl/>
      <w:jc w:val="left"/>
    </w:pPr>
    <w:rPr>
      <w:rFonts w:ascii="Arial" w:eastAsia="KaiTi_GB2312" w:hAnsi="Arial"/>
      <w:color w:val="000000"/>
      <w:kern w:val="0"/>
      <w:sz w:val="24"/>
      <w:szCs w:val="20"/>
      <w:lang w:eastAsia="en-US"/>
    </w:rPr>
  </w:style>
  <w:style w:type="paragraph" w:styleId="aa">
    <w:name w:val="Note Heading"/>
    <w:basedOn w:val="a"/>
    <w:next w:val="a"/>
    <w:link w:val="a9"/>
    <w:pPr>
      <w:widowControl/>
      <w:jc w:val="left"/>
    </w:pPr>
    <w:rPr>
      <w:rFonts w:ascii="Arial" w:eastAsia="KaiTi_GB2312" w:hAnsi="Arial"/>
      <w:color w:val="000000"/>
      <w:kern w:val="0"/>
      <w:sz w:val="24"/>
      <w:szCs w:val="20"/>
      <w:lang w:eastAsia="en-US"/>
    </w:rPr>
  </w:style>
  <w:style w:type="paragraph" w:styleId="affff3">
    <w:name w:val="List Number"/>
    <w:basedOn w:val="a0"/>
    <w:pPr>
      <w:numPr>
        <w:numId w:val="10"/>
      </w:numPr>
      <w:tabs>
        <w:tab w:val="left" w:pos="567"/>
      </w:tabs>
    </w:pPr>
  </w:style>
  <w:style w:type="paragraph" w:styleId="affff4">
    <w:name w:val="table of authorities"/>
    <w:basedOn w:val="a"/>
    <w:next w:val="a"/>
    <w:pPr>
      <w:widowControl/>
      <w:ind w:left="200" w:hanging="200"/>
      <w:jc w:val="left"/>
    </w:pPr>
    <w:rPr>
      <w:rFonts w:ascii="Arial" w:eastAsia="KaiTi_GB2312" w:hAnsi="Arial"/>
      <w:color w:val="000000"/>
      <w:kern w:val="0"/>
      <w:sz w:val="24"/>
      <w:szCs w:val="20"/>
      <w:lang w:eastAsia="en-US"/>
    </w:rPr>
  </w:style>
  <w:style w:type="paragraph" w:customStyle="1" w:styleId="CharChar50">
    <w:name w:val=" Char Char5"/>
    <w:basedOn w:val="a"/>
    <w:rPr>
      <w:rFonts w:ascii="Tahoma" w:hAnsi="Tahoma"/>
      <w:sz w:val="24"/>
      <w:szCs w:val="20"/>
    </w:rPr>
  </w:style>
  <w:style w:type="paragraph" w:styleId="af">
    <w:name w:val="footnote text"/>
    <w:basedOn w:val="a"/>
    <w:link w:val="ae"/>
    <w:pPr>
      <w:snapToGrid w:val="0"/>
      <w:jc w:val="left"/>
    </w:pPr>
    <w:rPr>
      <w:sz w:val="18"/>
      <w:szCs w:val="18"/>
    </w:rPr>
  </w:style>
  <w:style w:type="paragraph" w:styleId="af7">
    <w:name w:val="Balloon Text"/>
    <w:basedOn w:val="a"/>
    <w:link w:val="af6"/>
    <w:rPr>
      <w:sz w:val="18"/>
      <w:szCs w:val="18"/>
    </w:rPr>
  </w:style>
  <w:style w:type="paragraph" w:styleId="affb">
    <w:name w:val="endnote text"/>
    <w:basedOn w:val="a"/>
    <w:link w:val="affa"/>
    <w:pPr>
      <w:snapToGrid w:val="0"/>
      <w:jc w:val="left"/>
    </w:pPr>
  </w:style>
  <w:style w:type="paragraph" w:styleId="72">
    <w:name w:val="toc 7"/>
    <w:basedOn w:val="a"/>
    <w:next w:val="a"/>
    <w:pPr>
      <w:widowControl/>
      <w:jc w:val="left"/>
    </w:pPr>
    <w:rPr>
      <w:rFonts w:ascii="Arial" w:eastAsia="KaiTi_GB2312" w:hAnsi="Arial"/>
      <w:color w:val="000000"/>
      <w:kern w:val="0"/>
      <w:sz w:val="24"/>
      <w:szCs w:val="20"/>
      <w:lang w:eastAsia="en-US"/>
    </w:rPr>
  </w:style>
  <w:style w:type="paragraph" w:styleId="39">
    <w:name w:val="List 3"/>
    <w:basedOn w:val="a"/>
    <w:pPr>
      <w:widowControl/>
      <w:ind w:left="849" w:hanging="283"/>
      <w:jc w:val="left"/>
    </w:pPr>
    <w:rPr>
      <w:rFonts w:ascii="Arial" w:eastAsia="KaiTi_GB2312" w:hAnsi="Arial"/>
      <w:color w:val="000000"/>
      <w:kern w:val="0"/>
      <w:sz w:val="24"/>
      <w:szCs w:val="20"/>
      <w:lang w:eastAsia="en-US"/>
    </w:rPr>
  </w:style>
  <w:style w:type="paragraph" w:styleId="92">
    <w:name w:val="index 9"/>
    <w:basedOn w:val="a"/>
    <w:next w:val="a"/>
    <w:pPr>
      <w:widowControl/>
      <w:ind w:left="1800" w:hanging="200"/>
      <w:jc w:val="left"/>
    </w:pPr>
    <w:rPr>
      <w:rFonts w:ascii="Arial" w:eastAsia="KaiTi_GB2312" w:hAnsi="Arial"/>
      <w:color w:val="000000"/>
      <w:kern w:val="0"/>
      <w:sz w:val="24"/>
      <w:szCs w:val="20"/>
      <w:lang w:eastAsia="en-US"/>
    </w:rPr>
  </w:style>
  <w:style w:type="paragraph" w:customStyle="1" w:styleId="CharChar2CharCharCharCharCharChar0">
    <w:name w:val="Char Char2 Char Char Char Char Char Char"/>
    <w:basedOn w:val="a"/>
    <w:rPr>
      <w:rFonts w:ascii="Tahoma" w:hAnsi="Tahoma"/>
      <w:sz w:val="24"/>
      <w:szCs w:val="20"/>
    </w:rPr>
  </w:style>
  <w:style w:type="paragraph" w:styleId="55">
    <w:name w:val="index 5"/>
    <w:basedOn w:val="a"/>
    <w:next w:val="a"/>
    <w:pPr>
      <w:widowControl/>
      <w:ind w:left="1000" w:hanging="200"/>
      <w:jc w:val="left"/>
    </w:pPr>
    <w:rPr>
      <w:rFonts w:ascii="Arial" w:eastAsia="KaiTi_GB2312" w:hAnsi="Arial"/>
      <w:color w:val="000000"/>
      <w:kern w:val="0"/>
      <w:sz w:val="24"/>
      <w:szCs w:val="20"/>
      <w:lang w:eastAsia="en-US"/>
    </w:rPr>
  </w:style>
  <w:style w:type="paragraph" w:customStyle="1" w:styleId="affff5">
    <w:name w:val="圓點"/>
    <w:basedOn w:val="a"/>
    <w:pPr>
      <w:widowControl/>
      <w:numPr>
        <w:ilvl w:val="2"/>
        <w:numId w:val="11"/>
      </w:numPr>
      <w:tabs>
        <w:tab w:val="left" w:pos="624"/>
        <w:tab w:val="left" w:pos="1247"/>
        <w:tab w:val="left" w:pos="1385"/>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KWListNumber">
    <w:name w:val="K&amp;W List Number"/>
    <w:basedOn w:val="KWNormal"/>
    <w:pPr>
      <w:numPr>
        <w:numId w:val="12"/>
      </w:numPr>
      <w:tabs>
        <w:tab w:val="left" w:pos="1134"/>
      </w:tabs>
    </w:pPr>
  </w:style>
  <w:style w:type="paragraph" w:styleId="56">
    <w:name w:val="List Number 5"/>
    <w:basedOn w:val="a"/>
    <w:pPr>
      <w:widowControl/>
      <w:numPr>
        <w:numId w:val="13"/>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6">
    <w:name w:val="List Bullet 4"/>
    <w:basedOn w:val="a"/>
    <w:pPr>
      <w:widowControl/>
      <w:numPr>
        <w:numId w:val="14"/>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62">
    <w:name w:val="index 6"/>
    <w:basedOn w:val="a"/>
    <w:next w:val="a"/>
    <w:pPr>
      <w:widowControl/>
      <w:ind w:left="1200" w:hanging="200"/>
      <w:jc w:val="left"/>
    </w:pPr>
    <w:rPr>
      <w:rFonts w:ascii="Arial" w:eastAsia="KaiTi_GB2312" w:hAnsi="Arial"/>
      <w:color w:val="000000"/>
      <w:kern w:val="0"/>
      <w:sz w:val="24"/>
      <w:szCs w:val="20"/>
      <w:lang w:eastAsia="en-US"/>
    </w:rPr>
  </w:style>
  <w:style w:type="paragraph" w:styleId="3a">
    <w:name w:val="List Continue 3"/>
    <w:basedOn w:val="a"/>
    <w:pPr>
      <w:widowControl/>
      <w:spacing w:after="120"/>
      <w:ind w:left="849"/>
      <w:jc w:val="left"/>
    </w:pPr>
    <w:rPr>
      <w:rFonts w:ascii="Arial" w:eastAsia="KaiTi_GB2312" w:hAnsi="Arial"/>
      <w:color w:val="000000"/>
      <w:kern w:val="0"/>
      <w:sz w:val="24"/>
      <w:szCs w:val="20"/>
      <w:lang w:eastAsia="en-US"/>
    </w:rPr>
  </w:style>
  <w:style w:type="table" w:styleId="83">
    <w:name w:val="Table List 8"/>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KWTable1">
    <w:name w:val="K&amp;W Table1"/>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customStyle="1" w:styleId="17">
    <w:name w:val="专业型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8">
    <w:name w:val="Table Simple 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
    <w:name w:val="简明型 11"/>
    <w:basedOn w:val="a2"/>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List 2"/>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竖列型 31"/>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19">
    <w:name w:val="典雅型1"/>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0">
    <w:name w:val="古典型 41"/>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
    <w:name w:val="彩色型 31"/>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610">
    <w:name w:val="列表型 61"/>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3b">
    <w:name w:val="Table Simple 3"/>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pPr>
      <w:spacing w:before="120" w:after="120" w:line="240" w:lineRule="atLeast"/>
    </w:pPr>
    <w:rPr>
      <w:rFonts w:ascii="Arial" w:hAnsi="Arial"/>
    </w:rPr>
    <w:tblPr/>
  </w:style>
  <w:style w:type="table" w:styleId="affff7">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0">
    <w:name w:val="精巧型 21"/>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
    <w:name w:val="网页型 31"/>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umns 3"/>
    <w:basedOn w:val="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211">
    <w:name w:val="网页型 21"/>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3">
    <w:name w:val="列表型 31"/>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
    <w:name w:val="精巧型 1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8">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列表型 21"/>
    <w:basedOn w:val="a2"/>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Web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
    <w:name w:val="网格型 41"/>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Classic 2"/>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3">
    <w:name w:val="竖列型 21"/>
    <w:basedOn w:val="a2"/>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
    <w:name w:val="网格型 61"/>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
    <w:name w:val="竖列型 1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Columns 5"/>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810">
    <w:name w:val="网格型 81"/>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4">
    <w:name w:val="网格型 21"/>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b">
    <w:name w:val="表格主题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8">
    <w:name w:val="Table List 5"/>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314">
    <w:name w:val="古典型 31"/>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315">
    <w:name w:val="简明型 31"/>
    <w:basedOn w:val="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2f2">
    <w:name w:val="Table Grid 2"/>
    <w:basedOn w:val="a2"/>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c">
    <w:name w:val="Table Colorful 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3">
    <w:name w:val="Table Grid 7"/>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0">
    <w:name w:val="网格型 51"/>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List 7"/>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
    <w:name w:val="网页型 1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d">
    <w:name w:val="Table List 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3">
    <w:name w:val="列表型 41"/>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9">
    <w:name w:val="Table Grid 5"/>
    <w:basedOn w:val="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6">
    <w:name w:val="网格型 31"/>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9">
    <w:name w:val="Table Contemporary"/>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1">
    <w:name w:val="列表型 81"/>
    <w:basedOn w:val="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4">
    <w:name w:val="彩色型 11"/>
    <w:basedOn w:val="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3">
    <w:name w:val="Table Simple 2"/>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
    <w:name w:val="古典型 1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7">
    <w:name w:val="Table Classic 4"/>
    <w:basedOn w:val="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KWTable">
    <w:name w:val="K&amp;W Table"/>
    <w:basedOn w:val="affff6"/>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ymbol" w:hAnsi="Symbol"/>
        <w:b/>
        <w:sz w:val="20"/>
      </w:rPr>
      <w:tblPr/>
      <w:tcPr>
        <w:shd w:val="clear" w:color="auto" w:fill="E0E0E0"/>
      </w:tcPr>
    </w:tblStylePr>
  </w:style>
  <w:style w:type="table" w:styleId="3d">
    <w:name w:val="Table Colorful 3"/>
    <w:basedOn w:val="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列表型 11"/>
    <w:basedOn w:val="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e">
    <w:name w:val="Table Columns 1"/>
    <w:basedOn w:val="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立体型 31"/>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5">
    <w:name w:val="立体型 21"/>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
    <w:name w:val="Table Subtle 1"/>
    <w:basedOn w:val="a2"/>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Grid"/>
    <w:basedOn w:val="a2"/>
    <w:pPr>
      <w:spacing w:before="120" w:after="120" w:line="240" w:lineRule="atLeast"/>
    </w:pPr>
    <w:rPr>
      <w:rFonts w:ascii="Arial" w:hAnsi="Arial"/>
    </w:rPr>
    <w:tblPr/>
  </w:style>
  <w:style w:type="table" w:styleId="affffa">
    <w:name w:val="Table Professional"/>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48">
    <w:name w:val="Table List 4"/>
    <w:basedOn w:val="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网格型 71"/>
    <w:basedOn w:val="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7">
    <w:name w:val="网格型 1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f0">
    <w:name w:val="Table Classic 1"/>
    <w:basedOn w:val="a2"/>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
    <w:name w:val="列表型 71"/>
    <w:basedOn w:val="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49">
    <w:name w:val="Table Columns 4"/>
    <w:basedOn w:val="a2"/>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16">
    <w:name w:val="古典型 21"/>
    <w:basedOn w:val="a2"/>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1">
    <w:name w:val="Table 3D effects 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4a">
    <w:name w:val="Table Grid 4"/>
    <w:basedOn w:val="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List 3"/>
    <w:basedOn w:val="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7">
    <w:name w:val="简明型 21"/>
    <w:basedOn w:val="a2"/>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f1">
    <w:name w:val="Table Grid 1"/>
    <w:basedOn w:val="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立体型 11"/>
    <w:basedOn w:val="a2"/>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2"/>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Colorful 2"/>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4">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1">
    <w:name w:val="列表型 51"/>
    <w:basedOn w:val="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3">
    <w:name w:val="Table List 6"/>
    <w:basedOn w:val="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2">
    <w:name w:val="流行型1"/>
    <w:basedOn w:val="a2"/>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
    <w:name w:val="彩色型 21"/>
    <w:basedOn w:val="a2"/>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12">
    <w:name w:val="竖列型 51"/>
    <w:basedOn w:val="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f0">
    <w:name w:val="Table Grid 3"/>
    <w:basedOn w:val="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D3">
    <w:name w:val="Table 3D effects 3"/>
    <w:basedOn w:val="a2"/>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64">
    <w:name w:val="Table Grid 6"/>
    <w:basedOn w:val="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附  件</vt:lpstr>
    </vt:vector>
  </TitlesOfParts>
  <Company>Microsoft</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zhencheng</dc:creator>
  <cp:lastModifiedBy>Paul</cp:lastModifiedBy>
  <cp:revision>4</cp:revision>
  <cp:lastPrinted>2019-11-29T03:49:00Z</cp:lastPrinted>
  <dcterms:created xsi:type="dcterms:W3CDTF">2019-11-29T09:31:00Z</dcterms:created>
  <dcterms:modified xsi:type="dcterms:W3CDTF">2019-11-29T09:31:00Z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