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2B" w:rsidRDefault="003371E4">
      <w:pPr>
        <w:spacing w:line="480" w:lineRule="exact"/>
        <w:rPr>
          <w:rFonts w:ascii="新細明體" w:eastAsia="新細明體" w:hAnsi="新細明體"/>
          <w:sz w:val="32"/>
          <w:szCs w:val="32"/>
        </w:rPr>
      </w:pPr>
      <w:bookmarkStart w:id="0" w:name="_GoBack"/>
      <w:bookmarkEnd w:id="0"/>
      <w:r>
        <w:rPr>
          <w:rFonts w:ascii="FangSong" w:eastAsia="FangSong" w:hAnsi="FangSong" w:hint="eastAsia"/>
          <w:sz w:val="32"/>
          <w:szCs w:val="32"/>
        </w:rPr>
        <w:t>表</w:t>
      </w:r>
      <w:r>
        <w:rPr>
          <w:rFonts w:ascii="FangSong" w:eastAsia="FangSong" w:hAnsi="FangSong"/>
          <w:sz w:val="32"/>
          <w:szCs w:val="32"/>
        </w:rPr>
        <w:t>2</w:t>
      </w:r>
    </w:p>
    <w:p w:rsidR="008B702B" w:rsidRDefault="003371E4">
      <w:pPr>
        <w:spacing w:line="360" w:lineRule="auto"/>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lang w:eastAsia="zh-TW"/>
        </w:rPr>
        <w:t>跨境服务开放措施（正面清单）</w:t>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trPr>
          <w:cantSplit/>
        </w:trPr>
        <w:tc>
          <w:tcPr>
            <w:tcW w:w="1539" w:type="dxa"/>
            <w:vMerge w:val="restart"/>
            <w:vAlign w:val="center"/>
          </w:tcPr>
          <w:p w:rsidR="008B702B" w:rsidRDefault="003371E4">
            <w:pPr>
              <w:spacing w:line="480" w:lineRule="exact"/>
              <w:rPr>
                <w:rFonts w:eastAsia="FangSong_GB2312"/>
                <w:sz w:val="32"/>
                <w:szCs w:val="32"/>
              </w:rPr>
            </w:pPr>
            <w:r>
              <w:rPr>
                <w:rFonts w:eastAsia="FangSong_GB2312"/>
                <w:sz w:val="32"/>
                <w:szCs w:val="32"/>
              </w:rPr>
              <w:br w:type="page"/>
            </w:r>
            <w:r>
              <w:rPr>
                <w:rFonts w:eastAsia="FangSong_GB2312"/>
                <w:sz w:val="32"/>
                <w:szCs w:val="32"/>
                <w:lang w:eastAsia="zh-TW"/>
              </w:rPr>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200" w:firstLine="640"/>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专业服务</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400" w:firstLine="1280"/>
              <w:rPr>
                <w:rFonts w:eastAsia="FangSong_GB2312"/>
                <w:sz w:val="32"/>
                <w:szCs w:val="32"/>
                <w:lang w:eastAsia="zh-TW"/>
              </w:rPr>
            </w:pPr>
            <w:r>
              <w:rPr>
                <w:rFonts w:eastAsia="FangSong_GB2312"/>
                <w:sz w:val="32"/>
                <w:szCs w:val="32"/>
                <w:lang w:eastAsia="zh-TW"/>
              </w:rPr>
              <w:t xml:space="preserve">a. </w:t>
            </w:r>
            <w:r>
              <w:rPr>
                <w:rFonts w:eastAsia="FangSong_GB2312"/>
                <w:sz w:val="32"/>
                <w:szCs w:val="32"/>
                <w:lang w:eastAsia="zh-TW"/>
              </w:rPr>
              <w:t>法律服务（</w:t>
            </w:r>
            <w:r>
              <w:rPr>
                <w:rFonts w:eastAsia="FangSong_GB2312"/>
                <w:sz w:val="32"/>
                <w:szCs w:val="32"/>
                <w:lang w:eastAsia="zh-TW"/>
              </w:rPr>
              <w:t>CPC861</w:t>
            </w:r>
            <w:r>
              <w:rPr>
                <w:rFonts w:eastAsia="FangSong_GB2312"/>
                <w:sz w:val="32"/>
                <w:szCs w:val="32"/>
                <w:lang w:eastAsia="zh-TW"/>
              </w:rPr>
              <w:t>）</w:t>
            </w:r>
          </w:p>
        </w:tc>
      </w:tr>
      <w:tr w:rsidR="008B702B">
        <w:trPr>
          <w:trHeight w:val="1124"/>
        </w:trPr>
        <w:tc>
          <w:tcPr>
            <w:tcW w:w="1539"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28" w:type="dxa"/>
          </w:tcPr>
          <w:p w:rsidR="008B702B" w:rsidRDefault="003371E4">
            <w:pPr>
              <w:numPr>
                <w:ilvl w:val="0"/>
                <w:numId w:val="15"/>
              </w:numPr>
              <w:adjustRightInd w:val="0"/>
              <w:snapToGrid w:val="0"/>
              <w:spacing w:line="480" w:lineRule="exact"/>
              <w:rPr>
                <w:rFonts w:eastAsia="FangSong_GB2312"/>
                <w:sz w:val="32"/>
                <w:szCs w:val="32"/>
                <w:lang w:eastAsia="zh-TW"/>
              </w:rPr>
            </w:pPr>
            <w:r>
              <w:rPr>
                <w:rFonts w:eastAsia="FangSong_GB2312"/>
                <w:sz w:val="32"/>
                <w:szCs w:val="32"/>
                <w:lang w:eastAsia="zh-TW"/>
              </w:rPr>
              <w:t>允许内地律师事务所聘用澳门执业律师，被内地律师事务所聘用的澳门执业律师不得办理内地法律事务。</w:t>
            </w:r>
          </w:p>
          <w:p w:rsidR="008B702B" w:rsidRDefault="003371E4">
            <w:pPr>
              <w:numPr>
                <w:ilvl w:val="0"/>
                <w:numId w:val="15"/>
              </w:numPr>
              <w:adjustRightInd w:val="0"/>
              <w:snapToGrid w:val="0"/>
              <w:spacing w:line="480" w:lineRule="exact"/>
              <w:rPr>
                <w:rFonts w:eastAsia="FangSong_GB2312"/>
                <w:sz w:val="32"/>
                <w:szCs w:val="32"/>
              </w:rPr>
            </w:pPr>
            <w:r>
              <w:rPr>
                <w:rFonts w:eastAsia="FangSong_GB2312"/>
                <w:sz w:val="32"/>
                <w:szCs w:val="32"/>
                <w:lang w:eastAsia="zh-TW"/>
              </w:rPr>
              <w:t>允许澳门执业律师同时受聘于不多于</w:t>
            </w:r>
            <w:r>
              <w:rPr>
                <w:rFonts w:eastAsia="FangSong_GB2312"/>
                <w:sz w:val="32"/>
                <w:szCs w:val="32"/>
                <w:lang w:eastAsia="zh-TW"/>
              </w:rPr>
              <w:t>3</w:t>
            </w:r>
            <w:r>
              <w:rPr>
                <w:rFonts w:eastAsia="FangSong_GB2312"/>
                <w:sz w:val="32"/>
                <w:szCs w:val="32"/>
                <w:lang w:eastAsia="zh-TW"/>
              </w:rPr>
              <w:t>个内地律师事务所担任法律顾问。</w:t>
            </w:r>
          </w:p>
          <w:p w:rsidR="008B702B" w:rsidRDefault="003371E4">
            <w:pPr>
              <w:numPr>
                <w:ilvl w:val="0"/>
                <w:numId w:val="15"/>
              </w:numPr>
              <w:adjustRightInd w:val="0"/>
              <w:snapToGrid w:val="0"/>
              <w:spacing w:line="480" w:lineRule="exact"/>
              <w:rPr>
                <w:rFonts w:eastAsia="FangSong_GB2312"/>
                <w:sz w:val="32"/>
                <w:szCs w:val="32"/>
              </w:rPr>
            </w:pPr>
            <w:r>
              <w:rPr>
                <w:rFonts w:eastAsia="FangSong_GB2312"/>
                <w:sz w:val="32"/>
                <w:szCs w:val="32"/>
                <w:lang w:eastAsia="zh-TW"/>
              </w:rPr>
              <w:t>允许澳门永久性居民中的中国公民按照《国家统一法律职业资格考试实施办法》参加内地统一法律职业资格考试，取得法律职业资格。</w:t>
            </w:r>
          </w:p>
          <w:p w:rsidR="008B702B" w:rsidRDefault="003371E4">
            <w:pPr>
              <w:numPr>
                <w:ilvl w:val="0"/>
                <w:numId w:val="15"/>
              </w:numPr>
              <w:adjustRightInd w:val="0"/>
              <w:snapToGrid w:val="0"/>
              <w:spacing w:line="480" w:lineRule="exact"/>
              <w:rPr>
                <w:rFonts w:eastAsia="FangSong_GB2312"/>
                <w:sz w:val="32"/>
                <w:szCs w:val="32"/>
                <w:lang w:eastAsia="zh-TW"/>
              </w:rPr>
            </w:pPr>
            <w:r>
              <w:rPr>
                <w:rFonts w:eastAsia="FangSong_GB2312"/>
                <w:sz w:val="32"/>
                <w:szCs w:val="32"/>
                <w:lang w:eastAsia="zh-TW"/>
              </w:rPr>
              <w:t>允许第</w:t>
            </w:r>
            <w:r>
              <w:rPr>
                <w:rFonts w:eastAsia="FangSong_GB2312"/>
                <w:sz w:val="32"/>
                <w:szCs w:val="32"/>
                <w:lang w:eastAsia="zh-TW"/>
              </w:rPr>
              <w:t>3</w:t>
            </w:r>
            <w:r>
              <w:rPr>
                <w:rFonts w:eastAsia="FangSong_GB2312"/>
                <w:sz w:val="32"/>
                <w:szCs w:val="32"/>
                <w:lang w:eastAsia="zh-TW"/>
              </w:rPr>
              <w:t>条所列人员取得内地法律职业资格后，按照《中华人民共和国律师法》，在内地律师事务所从事</w:t>
            </w:r>
            <w:r>
              <w:rPr>
                <w:rFonts w:eastAsia="FangSong_GB2312"/>
                <w:sz w:val="32"/>
                <w:szCs w:val="32"/>
              </w:rPr>
              <w:t>非诉讼</w:t>
            </w:r>
            <w:r>
              <w:rPr>
                <w:rFonts w:eastAsia="FangSong_GB2312"/>
                <w:sz w:val="32"/>
                <w:szCs w:val="32"/>
                <w:lang w:eastAsia="zh-TW"/>
              </w:rPr>
              <w:t>法律事务。</w:t>
            </w:r>
          </w:p>
          <w:p w:rsidR="008B702B" w:rsidRDefault="003371E4">
            <w:pPr>
              <w:numPr>
                <w:ilvl w:val="0"/>
                <w:numId w:val="15"/>
              </w:numPr>
              <w:adjustRightInd w:val="0"/>
              <w:snapToGrid w:val="0"/>
              <w:spacing w:line="480" w:lineRule="exact"/>
              <w:rPr>
                <w:rFonts w:eastAsia="FangSong_GB2312"/>
                <w:sz w:val="32"/>
                <w:szCs w:val="32"/>
                <w:lang w:eastAsia="zh-HK"/>
              </w:rPr>
            </w:pPr>
            <w:r>
              <w:rPr>
                <w:rFonts w:eastAsia="FangSong_GB2312"/>
                <w:sz w:val="32"/>
                <w:szCs w:val="32"/>
                <w:lang w:eastAsia="zh-TW"/>
              </w:rPr>
              <w:t>允许澳门执业律师通过特定考试取得粤港澳大湾区珠三角九市执业资质，从事一定范围内的内地法律事务</w:t>
            </w:r>
            <w:r>
              <w:rPr>
                <w:rFonts w:eastAsia="FangSong_GB2312"/>
                <w:color w:val="000000" w:themeColor="text1"/>
                <w:sz w:val="32"/>
                <w:szCs w:val="32"/>
                <w:lang w:eastAsia="zh-TW"/>
              </w:rPr>
              <w:t>。</w:t>
            </w:r>
          </w:p>
          <w:p w:rsidR="008B702B" w:rsidRDefault="003371E4">
            <w:pPr>
              <w:numPr>
                <w:ilvl w:val="0"/>
                <w:numId w:val="15"/>
              </w:numPr>
              <w:adjustRightInd w:val="0"/>
              <w:snapToGrid w:val="0"/>
              <w:spacing w:line="480" w:lineRule="exact"/>
              <w:rPr>
                <w:rFonts w:eastAsia="FangSong_GB2312"/>
                <w:sz w:val="32"/>
                <w:szCs w:val="32"/>
                <w:lang w:eastAsia="zh-TW"/>
              </w:rPr>
            </w:pPr>
            <w:r>
              <w:rPr>
                <w:rFonts w:eastAsia="FangSong_GB2312"/>
                <w:sz w:val="32"/>
                <w:szCs w:val="32"/>
                <w:lang w:eastAsia="zh-TW"/>
              </w:rPr>
              <w:t>获准在内地执业的澳门居民，只能在一个内地律师事务所执业，不得同时受聘于外国律师事务所驻华代表机构或澳门律师事务所驻内地代表机构。</w:t>
            </w:r>
          </w:p>
          <w:p w:rsidR="008B702B" w:rsidRDefault="003371E4">
            <w:pPr>
              <w:numPr>
                <w:ilvl w:val="0"/>
                <w:numId w:val="15"/>
              </w:numPr>
              <w:adjustRightInd w:val="0"/>
              <w:snapToGrid w:val="0"/>
              <w:spacing w:line="480" w:lineRule="exact"/>
              <w:rPr>
                <w:rFonts w:eastAsia="FangSong_GB2312"/>
                <w:sz w:val="32"/>
                <w:szCs w:val="32"/>
                <w:lang w:eastAsia="zh-TW"/>
              </w:rPr>
            </w:pPr>
            <w:r>
              <w:rPr>
                <w:rFonts w:eastAsia="FangSong_GB2312"/>
                <w:sz w:val="32"/>
                <w:szCs w:val="32"/>
                <w:lang w:eastAsia="zh-TW"/>
              </w:rPr>
              <w:t>澳门执业律师</w:t>
            </w:r>
            <w:r>
              <w:rPr>
                <w:rFonts w:eastAsia="FangSong_GB2312"/>
                <w:sz w:val="32"/>
                <w:szCs w:val="32"/>
              </w:rPr>
              <w:t>受聘担任</w:t>
            </w:r>
            <w:r>
              <w:rPr>
                <w:rFonts w:eastAsia="FangSong_GB2312"/>
                <w:sz w:val="32"/>
                <w:szCs w:val="32"/>
                <w:lang w:eastAsia="zh-TW"/>
              </w:rPr>
              <w:t>法律顾问</w:t>
            </w:r>
            <w:r>
              <w:rPr>
                <w:rFonts w:eastAsia="FangSong_GB2312"/>
                <w:sz w:val="32"/>
                <w:szCs w:val="32"/>
              </w:rPr>
              <w:t>由核准改为备案管理</w:t>
            </w:r>
            <w:r>
              <w:rPr>
                <w:rFonts w:eastAsia="FangSong_GB2312"/>
                <w:sz w:val="32"/>
                <w:szCs w:val="32"/>
                <w:lang w:eastAsia="zh-TW"/>
              </w:rPr>
              <w:t>，</w:t>
            </w:r>
            <w:r>
              <w:rPr>
                <w:rFonts w:eastAsia="FangSong_GB2312"/>
                <w:sz w:val="32"/>
                <w:szCs w:val="32"/>
              </w:rPr>
              <w:t>无需</w:t>
            </w:r>
            <w:r>
              <w:rPr>
                <w:rFonts w:eastAsia="FangSong_GB2312"/>
                <w:sz w:val="32"/>
                <w:szCs w:val="32"/>
                <w:lang w:eastAsia="zh-TW"/>
              </w:rPr>
              <w:t>进行年度注册。</w:t>
            </w:r>
          </w:p>
          <w:p w:rsidR="008B702B" w:rsidRDefault="003371E4">
            <w:pPr>
              <w:numPr>
                <w:ilvl w:val="0"/>
                <w:numId w:val="15"/>
              </w:numPr>
              <w:adjustRightInd w:val="0"/>
              <w:snapToGrid w:val="0"/>
              <w:spacing w:line="480" w:lineRule="exact"/>
              <w:rPr>
                <w:rFonts w:eastAsia="FangSong_GB2312"/>
                <w:sz w:val="32"/>
                <w:szCs w:val="32"/>
              </w:rPr>
            </w:pPr>
            <w:r>
              <w:rPr>
                <w:rFonts w:eastAsia="FangSong_GB2312"/>
                <w:sz w:val="32"/>
                <w:szCs w:val="32"/>
                <w:lang w:eastAsia="zh-TW"/>
              </w:rPr>
              <w:t>澳门执业律师因个案接受内地律师事务所请求提供业务协助，可不必申请澳门法律顾问证。</w:t>
            </w:r>
          </w:p>
          <w:p w:rsidR="008B702B" w:rsidRDefault="003371E4">
            <w:pPr>
              <w:numPr>
                <w:ilvl w:val="0"/>
                <w:numId w:val="15"/>
              </w:numPr>
              <w:adjustRightInd w:val="0"/>
              <w:snapToGrid w:val="0"/>
              <w:spacing w:line="480" w:lineRule="exact"/>
              <w:rPr>
                <w:rFonts w:eastAsia="FangSong_GB2312"/>
                <w:sz w:val="32"/>
                <w:szCs w:val="32"/>
              </w:rPr>
            </w:pPr>
            <w:r>
              <w:rPr>
                <w:rFonts w:eastAsia="FangSong_GB2312"/>
                <w:sz w:val="32"/>
                <w:szCs w:val="32"/>
                <w:lang w:eastAsia="zh-TW"/>
              </w:rPr>
              <w:t>允许取得内地律师资格或法律职业资格并获得</w:t>
            </w:r>
            <w:r>
              <w:rPr>
                <w:rFonts w:eastAsia="FangSong_GB2312"/>
                <w:sz w:val="32"/>
                <w:szCs w:val="32"/>
                <w:lang w:eastAsia="zh-TW"/>
              </w:rPr>
              <w:lastRenderedPageBreak/>
              <w:t>内地律师执业证书的澳门居民，以内地律师身份从事涉澳民事诉讼代理业务，具体可从事业务按司法行政主管部门有关规定执行。</w:t>
            </w:r>
          </w:p>
          <w:p w:rsidR="008B702B" w:rsidRDefault="003371E4">
            <w:pPr>
              <w:numPr>
                <w:ilvl w:val="0"/>
                <w:numId w:val="15"/>
              </w:numPr>
              <w:adjustRightInd w:val="0"/>
              <w:snapToGrid w:val="0"/>
              <w:spacing w:line="480" w:lineRule="exact"/>
              <w:rPr>
                <w:rFonts w:eastAsia="FangSong_GB2312"/>
                <w:sz w:val="32"/>
                <w:szCs w:val="32"/>
              </w:rPr>
            </w:pPr>
            <w:r>
              <w:rPr>
                <w:rFonts w:eastAsia="FangSong_GB2312"/>
                <w:sz w:val="32"/>
                <w:szCs w:val="32"/>
                <w:lang w:eastAsia="zh-TW"/>
              </w:rPr>
              <w:t>允许澳门执业律师以公民身份担任内地民事诉讼的代理人</w:t>
            </w:r>
            <w:r>
              <w:rPr>
                <w:rStyle w:val="affff5"/>
                <w:rFonts w:eastAsia="FangSong_GB2312"/>
                <w:sz w:val="32"/>
                <w:szCs w:val="32"/>
                <w:lang w:eastAsia="zh-TW"/>
              </w:rPr>
              <w:footnoteReference w:id="1"/>
            </w:r>
            <w:r>
              <w:rPr>
                <w:rFonts w:eastAsia="FangSong_GB2312"/>
                <w:sz w:val="32"/>
                <w:szCs w:val="32"/>
                <w:lang w:eastAsia="zh-TW"/>
              </w:rPr>
              <w:t>。</w:t>
            </w:r>
          </w:p>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11.</w:t>
            </w:r>
            <w:r>
              <w:rPr>
                <w:rFonts w:eastAsia="FangSong_GB2312"/>
                <w:sz w:val="32"/>
                <w:szCs w:val="32"/>
                <w:lang w:eastAsia="zh-TW"/>
              </w:rPr>
              <w:t>允许具有</w:t>
            </w:r>
            <w:r>
              <w:rPr>
                <w:rFonts w:eastAsia="FangSong_GB2312"/>
                <w:sz w:val="32"/>
                <w:szCs w:val="32"/>
                <w:lang w:eastAsia="zh-TW"/>
              </w:rPr>
              <w:t>5</w:t>
            </w:r>
            <w:r>
              <w:rPr>
                <w:rFonts w:eastAsia="FangSong_GB2312"/>
                <w:sz w:val="32"/>
                <w:szCs w:val="32"/>
                <w:lang w:eastAsia="zh-TW"/>
              </w:rPr>
              <w:t>年（含</w:t>
            </w:r>
            <w:r>
              <w:rPr>
                <w:rFonts w:eastAsia="FangSong_GB2312"/>
                <w:sz w:val="32"/>
                <w:szCs w:val="32"/>
                <w:lang w:eastAsia="zh-TW"/>
              </w:rPr>
              <w:t>5</w:t>
            </w:r>
            <w:r>
              <w:rPr>
                <w:rFonts w:eastAsia="FangSong_GB2312"/>
                <w:sz w:val="32"/>
                <w:szCs w:val="32"/>
                <w:lang w:eastAsia="zh-TW"/>
              </w:rPr>
              <w:t>年）以上执业经验并通过内地统一法律职业资格考试的澳门执业律师，按照《中华人民共和国律师法》和中华全国律师协会《申请律师执业人员实习管理规则》的规定，参加内地律师协会组织的不少于</w:t>
            </w:r>
            <w:r>
              <w:rPr>
                <w:rFonts w:eastAsia="FangSong_GB2312"/>
                <w:sz w:val="32"/>
                <w:szCs w:val="32"/>
                <w:lang w:eastAsia="zh-TW"/>
              </w:rPr>
              <w:t>1</w:t>
            </w:r>
            <w:r>
              <w:rPr>
                <w:rFonts w:eastAsia="FangSong_GB2312"/>
                <w:sz w:val="32"/>
                <w:szCs w:val="32"/>
                <w:lang w:eastAsia="zh-TW"/>
              </w:rPr>
              <w:t>个月的集中培训，经培训考核合格后，可申请内地律师执业。</w:t>
            </w:r>
          </w:p>
          <w:p w:rsidR="008B702B" w:rsidRDefault="003371E4">
            <w:pPr>
              <w:adjustRightInd w:val="0"/>
              <w:snapToGrid w:val="0"/>
              <w:spacing w:line="480" w:lineRule="exact"/>
              <w:rPr>
                <w:rFonts w:eastAsia="FangSong_GB2312"/>
                <w:sz w:val="32"/>
                <w:szCs w:val="32"/>
                <w:lang w:eastAsia="zh-TW"/>
              </w:rPr>
            </w:pPr>
            <w:r>
              <w:rPr>
                <w:rFonts w:eastAsia="FangSong_GB2312"/>
                <w:sz w:val="32"/>
                <w:szCs w:val="32"/>
                <w:lang w:eastAsia="zh-TW"/>
              </w:rPr>
              <w:t>12.</w:t>
            </w:r>
            <w:r>
              <w:rPr>
                <w:rFonts w:eastAsia="FangSong_GB2312"/>
                <w:sz w:val="32"/>
                <w:szCs w:val="32"/>
                <w:lang w:eastAsia="zh-TW"/>
              </w:rPr>
              <w:t>对澳门律师事务所驻内地代表机构的代表在内地的居留时间不作要求。</w:t>
            </w:r>
          </w:p>
        </w:tc>
      </w:tr>
    </w:tbl>
    <w:p w:rsidR="008B702B" w:rsidRDefault="008B702B">
      <w:pPr>
        <w:spacing w:line="360" w:lineRule="auto"/>
        <w:rPr>
          <w:rFonts w:eastAsia="FangSong_GB2312"/>
          <w:sz w:val="32"/>
          <w:szCs w:val="32"/>
        </w:rPr>
      </w:pPr>
    </w:p>
    <w:p w:rsidR="008B702B" w:rsidRDefault="008B702B">
      <w:pPr>
        <w:spacing w:line="360" w:lineRule="auto"/>
        <w:rPr>
          <w:rFonts w:eastAsia="FangSong_GB2312"/>
          <w:sz w:val="32"/>
          <w:szCs w:val="32"/>
        </w:rPr>
      </w:pPr>
    </w:p>
    <w:p w:rsidR="008B702B" w:rsidRDefault="008B702B">
      <w:pPr>
        <w:spacing w:line="360" w:lineRule="auto"/>
        <w:rPr>
          <w:rFonts w:eastAsia="FangSong_GB2312"/>
          <w:sz w:val="32"/>
          <w:szCs w:val="32"/>
        </w:rPr>
      </w:pPr>
    </w:p>
    <w:p w:rsidR="008B702B" w:rsidRDefault="003371E4">
      <w:pPr>
        <w:spacing w:line="360" w:lineRule="auto"/>
        <w:ind w:firstLineChars="200" w:firstLine="640"/>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trPr>
          <w:cantSplit/>
        </w:trPr>
        <w:tc>
          <w:tcPr>
            <w:tcW w:w="1539"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200" w:firstLine="640"/>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专业服务</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400" w:firstLine="1280"/>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会计、审计和簿记服务（</w:t>
            </w:r>
            <w:r>
              <w:rPr>
                <w:rFonts w:eastAsia="FangSong_GB2312"/>
                <w:sz w:val="32"/>
                <w:szCs w:val="32"/>
                <w:lang w:eastAsia="zh-TW"/>
              </w:rPr>
              <w:t>CPC862</w:t>
            </w:r>
            <w:r>
              <w:rPr>
                <w:rFonts w:eastAsia="FangSong_GB2312"/>
                <w:sz w:val="32"/>
                <w:szCs w:val="32"/>
                <w:lang w:eastAsia="zh-TW"/>
              </w:rPr>
              <w:t>）</w:t>
            </w:r>
          </w:p>
        </w:tc>
      </w:tr>
      <w:tr w:rsidR="008B702B">
        <w:tc>
          <w:tcPr>
            <w:tcW w:w="1539"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28" w:type="dxa"/>
          </w:tcPr>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1.</w:t>
            </w:r>
            <w:r>
              <w:rPr>
                <w:rFonts w:eastAsia="FangSong_GB2312"/>
                <w:sz w:val="32"/>
                <w:szCs w:val="32"/>
                <w:lang w:eastAsia="zh-TW"/>
              </w:rPr>
              <w:t>对已持有内地注册会计师执业资格并在内地执业的澳门核数师、会计师（包括合伙人）每年在内地的工作时间要求比照内地注册会计师实行。</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允许澳门核数师和会计师在内地设立的符合内地《代理记账管理办法》规定的中介机构从事代理记账业务。主管代理记账业务的负责人应当具有内地会计师以上（含会计师）职称或者从事会计工作不少于</w:t>
            </w:r>
            <w:r>
              <w:rPr>
                <w:rFonts w:eastAsia="FangSong_GB2312"/>
                <w:sz w:val="32"/>
                <w:szCs w:val="32"/>
                <w:lang w:eastAsia="zh-TW"/>
              </w:rPr>
              <w:t>3</w:t>
            </w:r>
            <w:r>
              <w:rPr>
                <w:rFonts w:eastAsia="FangSong_GB2312"/>
                <w:sz w:val="32"/>
                <w:szCs w:val="32"/>
                <w:lang w:eastAsia="zh-TW"/>
              </w:rPr>
              <w:t>年，且为专职从业人员。在内地从事会计工作的澳门核数师和会计师应符合内地财政主管部门的相关规定。</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3.</w:t>
            </w:r>
            <w:r>
              <w:rPr>
                <w:rFonts w:eastAsia="FangSong_GB2312"/>
                <w:sz w:val="32"/>
                <w:szCs w:val="32"/>
                <w:lang w:eastAsia="zh-TW"/>
              </w:rPr>
              <w:t>澳门核数师和会计师在申请内地执业资格时，已在澳门取得的审计工作经验等同于相等时间的内地审计工作经验。</w:t>
            </w:r>
          </w:p>
          <w:p w:rsidR="008B702B" w:rsidRDefault="003371E4" w:rsidP="003371E4">
            <w:pPr>
              <w:spacing w:line="480" w:lineRule="exact"/>
              <w:ind w:firstLineChars="4" w:firstLine="13"/>
              <w:rPr>
                <w:rFonts w:eastAsia="FangSong_GB2312"/>
                <w:sz w:val="32"/>
                <w:szCs w:val="32"/>
                <w:lang w:eastAsia="zh-TW"/>
              </w:rPr>
            </w:pPr>
            <w:r>
              <w:rPr>
                <w:rFonts w:eastAsia="FangSong_GB2312"/>
                <w:sz w:val="32"/>
                <w:szCs w:val="32"/>
                <w:lang w:eastAsia="zh-TW"/>
              </w:rPr>
              <w:t>4.</w:t>
            </w:r>
            <w:r>
              <w:rPr>
                <w:rFonts w:eastAsia="FangSong_GB2312"/>
                <w:sz w:val="32"/>
                <w:szCs w:val="32"/>
                <w:lang w:eastAsia="zh-TW"/>
              </w:rPr>
              <w:t>澳门核数公司和核数师在内地临时开展审计业务时申请的《临时执行审计业务许可证》有效期延长至</w:t>
            </w:r>
            <w:r>
              <w:rPr>
                <w:rFonts w:eastAsia="FangSong_GB2312"/>
                <w:sz w:val="32"/>
                <w:szCs w:val="32"/>
                <w:lang w:eastAsia="zh-TW"/>
              </w:rPr>
              <w:t>5</w:t>
            </w:r>
            <w:r>
              <w:rPr>
                <w:rFonts w:eastAsia="FangSong_GB2312"/>
                <w:sz w:val="32"/>
                <w:szCs w:val="32"/>
                <w:lang w:eastAsia="zh-TW"/>
              </w:rPr>
              <w:t>年。</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5.</w:t>
            </w:r>
            <w:r>
              <w:rPr>
                <w:rFonts w:eastAsia="FangSong_GB2312"/>
                <w:sz w:val="32"/>
                <w:szCs w:val="32"/>
                <w:lang w:eastAsia="zh-TW"/>
              </w:rPr>
              <w:t>同意在澳门设立内地注册会计师考试考点。</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6.</w:t>
            </w:r>
            <w:r>
              <w:rPr>
                <w:rFonts w:eastAsia="FangSong_GB2312"/>
                <w:sz w:val="32"/>
                <w:szCs w:val="32"/>
                <w:lang w:eastAsia="zh-TW"/>
              </w:rPr>
              <w:t>适当简化对澳门会计师事务所来内地临时执业的申报材料要求。</w:t>
            </w:r>
          </w:p>
          <w:p w:rsidR="008B702B" w:rsidRDefault="003371E4" w:rsidP="003371E4">
            <w:pPr>
              <w:spacing w:line="480" w:lineRule="exact"/>
              <w:ind w:firstLineChars="4" w:firstLine="13"/>
              <w:rPr>
                <w:rFonts w:eastAsia="FangSong_GB2312"/>
                <w:sz w:val="32"/>
                <w:szCs w:val="32"/>
                <w:lang w:eastAsia="zh-TW"/>
              </w:rPr>
            </w:pPr>
            <w:r>
              <w:rPr>
                <w:rFonts w:eastAsia="FangSong_GB2312"/>
                <w:sz w:val="32"/>
                <w:szCs w:val="32"/>
                <w:lang w:eastAsia="zh-TW"/>
              </w:rPr>
              <w:t>7.</w:t>
            </w:r>
            <w:r>
              <w:rPr>
                <w:rFonts w:eastAsia="FangSong_GB2312"/>
                <w:sz w:val="32"/>
                <w:szCs w:val="32"/>
                <w:lang w:eastAsia="zh-TW"/>
              </w:rPr>
              <w:t>取得内地注册会计师资格的澳门永久居民申请成为内地会计师事务所合伙人时，已在澳门取得的审计工作经验等同于相等时间的内地审计工作经验。</w:t>
            </w:r>
          </w:p>
        </w:tc>
      </w:tr>
    </w:tbl>
    <w:p w:rsidR="008B702B" w:rsidRDefault="003371E4">
      <w:pPr>
        <w:widowControl/>
        <w:jc w:val="lef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8B702B">
        <w:trPr>
          <w:cantSplit/>
        </w:trPr>
        <w:tc>
          <w:tcPr>
            <w:tcW w:w="1536"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HK"/>
              </w:rPr>
              <w:lastRenderedPageBreak/>
              <w:br w:type="page"/>
            </w:r>
            <w:r>
              <w:rPr>
                <w:rFonts w:eastAsia="FangSong_GB2312"/>
                <w:sz w:val="32"/>
                <w:szCs w:val="32"/>
                <w:lang w:eastAsia="zh-TW"/>
              </w:rPr>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31"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专业服务</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ind w:leftChars="409" w:left="1345" w:hangingChars="152" w:hanging="486"/>
              <w:rPr>
                <w:rFonts w:eastAsia="FangSong_GB2312"/>
                <w:sz w:val="32"/>
                <w:szCs w:val="32"/>
              </w:rPr>
            </w:pPr>
            <w:r>
              <w:rPr>
                <w:rFonts w:eastAsia="FangSong_GB2312"/>
                <w:sz w:val="32"/>
                <w:szCs w:val="32"/>
                <w:lang w:eastAsia="zh-TW"/>
              </w:rPr>
              <w:t xml:space="preserve">d. </w:t>
            </w:r>
            <w:r>
              <w:rPr>
                <w:rFonts w:eastAsia="FangSong_GB2312"/>
                <w:sz w:val="32"/>
                <w:szCs w:val="32"/>
                <w:lang w:eastAsia="zh-TW"/>
              </w:rPr>
              <w:t>建筑设计服务（</w:t>
            </w:r>
            <w:r>
              <w:rPr>
                <w:rFonts w:eastAsia="FangSong_GB2312"/>
                <w:sz w:val="32"/>
                <w:szCs w:val="32"/>
                <w:lang w:eastAsia="zh-TW"/>
              </w:rPr>
              <w:t>CPC8671</w:t>
            </w:r>
            <w:r>
              <w:rPr>
                <w:rFonts w:eastAsia="FangSong_GB2312"/>
                <w:sz w:val="32"/>
                <w:szCs w:val="32"/>
                <w:lang w:eastAsia="zh-TW"/>
              </w:rPr>
              <w:t>）</w:t>
            </w:r>
          </w:p>
          <w:p w:rsidR="008B702B" w:rsidRDefault="003371E4">
            <w:pPr>
              <w:spacing w:line="480" w:lineRule="exact"/>
              <w:ind w:leftChars="409" w:left="1345" w:hangingChars="152" w:hanging="486"/>
              <w:rPr>
                <w:rFonts w:eastAsia="FangSong_GB2312"/>
                <w:sz w:val="32"/>
                <w:szCs w:val="32"/>
              </w:rPr>
            </w:pPr>
            <w:r>
              <w:rPr>
                <w:rFonts w:eastAsia="FangSong_GB2312"/>
                <w:sz w:val="32"/>
                <w:szCs w:val="32"/>
                <w:lang w:eastAsia="zh-TW"/>
              </w:rPr>
              <w:t xml:space="preserve">e. </w:t>
            </w:r>
            <w:r>
              <w:rPr>
                <w:rFonts w:eastAsia="FangSong_GB2312"/>
                <w:sz w:val="32"/>
                <w:szCs w:val="32"/>
                <w:lang w:eastAsia="zh-TW"/>
              </w:rPr>
              <w:t>工程服务（</w:t>
            </w:r>
            <w:r>
              <w:rPr>
                <w:rFonts w:eastAsia="FangSong_GB2312"/>
                <w:sz w:val="32"/>
                <w:szCs w:val="32"/>
                <w:lang w:eastAsia="zh-TW"/>
              </w:rPr>
              <w:t>CPC8672</w:t>
            </w:r>
            <w:r>
              <w:rPr>
                <w:rFonts w:eastAsia="FangSong_GB2312"/>
                <w:sz w:val="32"/>
                <w:szCs w:val="32"/>
                <w:lang w:eastAsia="zh-TW"/>
              </w:rPr>
              <w:t>）</w:t>
            </w:r>
          </w:p>
          <w:p w:rsidR="008B702B" w:rsidRDefault="003371E4">
            <w:pPr>
              <w:spacing w:line="480" w:lineRule="exact"/>
              <w:ind w:leftChars="409" w:left="1345" w:hangingChars="152" w:hanging="486"/>
              <w:rPr>
                <w:rFonts w:eastAsia="FangSong_GB2312"/>
                <w:sz w:val="32"/>
                <w:szCs w:val="32"/>
              </w:rPr>
            </w:pPr>
            <w:r>
              <w:rPr>
                <w:rFonts w:eastAsia="FangSong_GB2312"/>
                <w:sz w:val="32"/>
                <w:szCs w:val="32"/>
                <w:lang w:eastAsia="zh-TW"/>
              </w:rPr>
              <w:t xml:space="preserve">f. </w:t>
            </w:r>
            <w:r>
              <w:rPr>
                <w:rFonts w:eastAsia="FangSong_GB2312"/>
                <w:sz w:val="32"/>
                <w:szCs w:val="32"/>
                <w:lang w:eastAsia="zh-TW"/>
              </w:rPr>
              <w:t>集中工程服务（</w:t>
            </w:r>
            <w:r>
              <w:rPr>
                <w:rFonts w:eastAsia="FangSong_GB2312"/>
                <w:sz w:val="32"/>
                <w:szCs w:val="32"/>
                <w:lang w:eastAsia="zh-TW"/>
              </w:rPr>
              <w:t>CPC8673</w:t>
            </w:r>
            <w:r>
              <w:rPr>
                <w:rFonts w:eastAsia="FangSong_GB2312"/>
                <w:sz w:val="32"/>
                <w:szCs w:val="32"/>
                <w:lang w:eastAsia="zh-TW"/>
              </w:rPr>
              <w:t>）</w:t>
            </w:r>
          </w:p>
          <w:p w:rsidR="008B702B" w:rsidRDefault="003371E4">
            <w:pPr>
              <w:spacing w:line="480" w:lineRule="exact"/>
              <w:ind w:leftChars="409" w:left="1345" w:hangingChars="152" w:hanging="486"/>
              <w:rPr>
                <w:rFonts w:eastAsia="FangSong_GB2312"/>
                <w:sz w:val="32"/>
                <w:szCs w:val="32"/>
              </w:rPr>
            </w:pPr>
            <w:r>
              <w:rPr>
                <w:rFonts w:eastAsia="FangSong_GB2312"/>
                <w:sz w:val="32"/>
                <w:szCs w:val="32"/>
                <w:lang w:eastAsia="zh-TW"/>
              </w:rPr>
              <w:t xml:space="preserve">g. </w:t>
            </w:r>
            <w:r>
              <w:rPr>
                <w:rFonts w:eastAsia="FangSong_GB2312"/>
                <w:sz w:val="32"/>
                <w:szCs w:val="32"/>
                <w:lang w:eastAsia="zh-TW"/>
              </w:rPr>
              <w:t>城市规划和风景园林设计服务（城市总体规划服务和国家级风景名胜区总体规划除外）（</w:t>
            </w:r>
            <w:r>
              <w:rPr>
                <w:rFonts w:eastAsia="FangSong_GB2312"/>
                <w:sz w:val="32"/>
                <w:szCs w:val="32"/>
                <w:lang w:eastAsia="zh-TW"/>
              </w:rPr>
              <w:t>CPC8674</w:t>
            </w:r>
            <w:r>
              <w:rPr>
                <w:rFonts w:eastAsia="FangSong_GB2312"/>
                <w:sz w:val="32"/>
                <w:szCs w:val="32"/>
                <w:lang w:eastAsia="zh-TW"/>
              </w:rPr>
              <w:t>）</w:t>
            </w:r>
          </w:p>
          <w:p w:rsidR="008B702B" w:rsidRDefault="003371E4">
            <w:pPr>
              <w:spacing w:line="480" w:lineRule="exact"/>
              <w:ind w:leftChars="409" w:left="1345" w:hangingChars="152" w:hanging="486"/>
              <w:rPr>
                <w:rFonts w:eastAsia="FangSong_GB2312"/>
                <w:sz w:val="32"/>
                <w:szCs w:val="32"/>
              </w:rPr>
            </w:pPr>
            <w:r>
              <w:rPr>
                <w:rFonts w:eastAsia="FangSong_GB2312"/>
                <w:sz w:val="32"/>
                <w:szCs w:val="32"/>
                <w:lang w:eastAsia="zh-TW"/>
              </w:rPr>
              <w:t>包括工程造价咨询服务</w:t>
            </w:r>
          </w:p>
        </w:tc>
      </w:tr>
      <w:tr w:rsidR="008B702B">
        <w:trPr>
          <w:trHeight w:val="5374"/>
        </w:trPr>
        <w:tc>
          <w:tcPr>
            <w:tcW w:w="1536" w:type="dxa"/>
          </w:tcPr>
          <w:p w:rsidR="008B702B" w:rsidRDefault="003371E4">
            <w:pPr>
              <w:spacing w:line="480" w:lineRule="exact"/>
              <w:rPr>
                <w:rFonts w:eastAsia="FangSong_GB2312"/>
                <w:sz w:val="32"/>
                <w:szCs w:val="32"/>
              </w:rPr>
            </w:pPr>
            <w:r>
              <w:rPr>
                <w:rFonts w:eastAsia="FangSong_GB2312"/>
                <w:noProof/>
                <w:sz w:val="32"/>
                <w:szCs w:val="32"/>
                <w:lang w:eastAsia="zh-TW"/>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5705475</wp:posOffset>
                      </wp:positionV>
                      <wp:extent cx="307975" cy="59563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59563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9.55pt;margin-top:449.25pt;height:46.9pt;width:24.25pt;z-index:251657216;mso-width-relative:page;mso-height-relative:page;" fillcolor="#FFFFFF" filled="t" stroked="t" coordsize="21600,21600" o:gfxdata="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vW7YP2QAAAAsBAAAPAAAAAAAAAAEAIAAAADgAAABkcnMvZG93bnJldi54bWxQSwEC&#10;FAAUAAAACACHTuJAl5LnPxYCAAAgBAAADgAAAAAAAAABACAAAAA+AQAAZHJzL2Uyb0RvYy54bWxQ&#10;SwUGAAAAAAYABgBZAQAAxgUAAAAA&#10;">
                      <v:fill on="t" focussize="0,0"/>
                      <v:stroke color="#FFFFFF" miterlimit="8" joinstyle="miter"/>
                      <v:imagedata o:title=""/>
                      <o:lock v:ext="edit" aspectratio="f"/>
                    </v:rect>
                  </w:pict>
                </mc:Fallback>
              </mc:AlternateContent>
            </w:r>
            <w:r>
              <w:rPr>
                <w:rFonts w:eastAsia="FangSong_GB2312"/>
                <w:sz w:val="32"/>
                <w:szCs w:val="32"/>
                <w:lang w:eastAsia="zh-TW"/>
              </w:rPr>
              <w:t>具体承诺</w:t>
            </w:r>
          </w:p>
        </w:tc>
        <w:tc>
          <w:tcPr>
            <w:tcW w:w="6931" w:type="dxa"/>
          </w:tcPr>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1.</w:t>
            </w:r>
            <w:r>
              <w:rPr>
                <w:rFonts w:eastAsia="FangSong_GB2312"/>
                <w:sz w:val="32"/>
                <w:szCs w:val="32"/>
                <w:lang w:eastAsia="zh-TW"/>
              </w:rPr>
              <w:t>放宽澳门专业及技术人员在内地居留期限的规定，将其居澳时间亦计算为内地居留。</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允许取得内地监理工程师资格的澳门专业人士在内地注册执业，不受在澳门注册执业与否的限制，按照内地有关规定作为内地监理企业申报企业资质时所要求的注册执业人员予以认定。</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3.</w:t>
            </w:r>
            <w:r>
              <w:rPr>
                <w:rFonts w:eastAsia="FangSong_GB2312"/>
                <w:sz w:val="32"/>
                <w:szCs w:val="32"/>
                <w:lang w:eastAsia="zh-TW"/>
              </w:rPr>
              <w:t>允许取得内地一级注册建筑师资格的澳门专业人士作为合伙人，按相应资质标准要求在内地设立建筑工程设计事务所。对合伙企业中澳门与内地合伙人数量比例、出资比例、澳门合伙人在内地居留时间没有限制</w:t>
            </w:r>
            <w:r w:rsidR="002B0BDB">
              <w:rPr>
                <w:rFonts w:asciiTheme="minorEastAsia" w:eastAsiaTheme="minorEastAsia" w:hAnsiTheme="minorEastAsia" w:hint="eastAsia"/>
                <w:sz w:val="32"/>
                <w:szCs w:val="32"/>
                <w:lang w:eastAsia="zh-TW"/>
              </w:rPr>
              <w:t>。</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4.</w:t>
            </w:r>
            <w:r>
              <w:rPr>
                <w:rFonts w:eastAsia="FangSong_GB2312"/>
                <w:sz w:val="32"/>
                <w:szCs w:val="32"/>
                <w:lang w:eastAsia="zh-TW"/>
              </w:rPr>
              <w:t>允许通过考试取得内地注册建筑师资格的澳门专业人士在内地注册执业，不受在澳门注册执业与否的限制，按照内地有关规定作为内地工程设计企业申报企业资质时所要求的注册执业人员予以认定。</w:t>
            </w:r>
          </w:p>
          <w:p w:rsidR="008B702B" w:rsidRDefault="003371E4">
            <w:pPr>
              <w:spacing w:line="480" w:lineRule="exact"/>
              <w:ind w:firstLineChars="4" w:firstLine="13"/>
              <w:rPr>
                <w:rFonts w:eastAsia="FangSong_GB2312"/>
                <w:sz w:val="32"/>
                <w:szCs w:val="32"/>
              </w:rPr>
            </w:pPr>
            <w:r>
              <w:rPr>
                <w:rFonts w:eastAsia="FangSong_GB2312"/>
                <w:spacing w:val="4"/>
                <w:sz w:val="32"/>
                <w:szCs w:val="32"/>
                <w:lang w:eastAsia="zh-TW"/>
              </w:rPr>
              <w:t>5.</w:t>
            </w:r>
            <w:r>
              <w:rPr>
                <w:rFonts w:eastAsia="FangSong_GB2312"/>
                <w:spacing w:val="4"/>
                <w:sz w:val="32"/>
                <w:szCs w:val="32"/>
                <w:lang w:eastAsia="zh-TW"/>
              </w:rPr>
              <w:t>允许取得内地一级注册结构工程师资格的</w:t>
            </w:r>
            <w:r>
              <w:rPr>
                <w:rFonts w:eastAsia="FangSong_GB2312"/>
                <w:sz w:val="32"/>
                <w:szCs w:val="32"/>
                <w:lang w:eastAsia="zh-TW"/>
              </w:rPr>
              <w:t>澳门</w:t>
            </w:r>
            <w:r>
              <w:rPr>
                <w:rFonts w:eastAsia="FangSong_GB2312"/>
                <w:spacing w:val="4"/>
                <w:sz w:val="32"/>
                <w:szCs w:val="32"/>
                <w:lang w:eastAsia="zh-TW"/>
              </w:rPr>
              <w:t>专业人士作为合伙人，按相应资质标准要求在内地设立建筑工程设计事务所。对合伙企业</w:t>
            </w:r>
            <w:r>
              <w:rPr>
                <w:rFonts w:eastAsia="FangSong_GB2312"/>
                <w:spacing w:val="4"/>
                <w:sz w:val="32"/>
                <w:szCs w:val="32"/>
                <w:lang w:eastAsia="zh-TW"/>
              </w:rPr>
              <w:lastRenderedPageBreak/>
              <w:t>中</w:t>
            </w:r>
            <w:r>
              <w:rPr>
                <w:rFonts w:eastAsia="FangSong_GB2312"/>
                <w:sz w:val="32"/>
                <w:szCs w:val="32"/>
                <w:lang w:eastAsia="zh-TW"/>
              </w:rPr>
              <w:t>澳门</w:t>
            </w:r>
            <w:r>
              <w:rPr>
                <w:rFonts w:eastAsia="FangSong_GB2312"/>
                <w:spacing w:val="4"/>
                <w:sz w:val="32"/>
                <w:szCs w:val="32"/>
                <w:lang w:eastAsia="zh-TW"/>
              </w:rPr>
              <w:t>与内地合伙人数量比例、出资比例、</w:t>
            </w:r>
            <w:r>
              <w:rPr>
                <w:rFonts w:eastAsia="FangSong_GB2312"/>
                <w:sz w:val="32"/>
                <w:szCs w:val="32"/>
                <w:lang w:eastAsia="zh-TW"/>
              </w:rPr>
              <w:t>澳门</w:t>
            </w:r>
            <w:r>
              <w:rPr>
                <w:rFonts w:eastAsia="FangSong_GB2312"/>
                <w:spacing w:val="4"/>
                <w:sz w:val="32"/>
                <w:szCs w:val="32"/>
                <w:lang w:eastAsia="zh-TW"/>
              </w:rPr>
              <w:t>合伙人在内地居留时间没有限制。</w:t>
            </w:r>
          </w:p>
          <w:p w:rsidR="008B702B" w:rsidRDefault="003371E4" w:rsidP="003371E4">
            <w:pPr>
              <w:spacing w:line="480" w:lineRule="exact"/>
              <w:ind w:firstLineChars="4" w:firstLine="13"/>
              <w:rPr>
                <w:rFonts w:eastAsia="FangSong_GB2312"/>
                <w:sz w:val="32"/>
                <w:szCs w:val="32"/>
                <w:lang w:eastAsia="zh-TW"/>
              </w:rPr>
            </w:pPr>
            <w:r>
              <w:rPr>
                <w:rFonts w:eastAsia="FangSong_GB2312"/>
                <w:sz w:val="32"/>
                <w:szCs w:val="32"/>
                <w:lang w:eastAsia="zh-TW"/>
              </w:rPr>
              <w:t>6.</w:t>
            </w:r>
            <w:r>
              <w:rPr>
                <w:rFonts w:eastAsia="FangSong_GB2312"/>
                <w:sz w:val="32"/>
                <w:szCs w:val="32"/>
                <w:lang w:eastAsia="zh-TW"/>
              </w:rPr>
              <w:t>允许通过考试取得内地注册结构工程师、注册土木工程师（港口与航道）、注册公用设备工程师、注册化工工程师、注册电气工程师资格的澳门专业人士在内地注册执业，不受在澳门注册执业与否的限制，按照内地有关规定作为内地工程设计企业申报企业资质时所要求的注册执业人员予以认定。</w:t>
            </w:r>
          </w:p>
          <w:p w:rsidR="008B702B" w:rsidRDefault="003371E4">
            <w:pPr>
              <w:spacing w:line="480" w:lineRule="exact"/>
              <w:rPr>
                <w:rFonts w:eastAsia="FangSong_GB2312"/>
                <w:sz w:val="32"/>
                <w:szCs w:val="32"/>
                <w:u w:val="single"/>
                <w:lang w:eastAsia="zh-TW"/>
              </w:rPr>
            </w:pPr>
            <w:r>
              <w:rPr>
                <w:rFonts w:eastAsia="FangSong_GB2312"/>
                <w:sz w:val="32"/>
                <w:szCs w:val="32"/>
                <w:lang w:eastAsia="zh-TW"/>
              </w:rPr>
              <w:t>7.</w:t>
            </w:r>
            <w:r>
              <w:rPr>
                <w:rFonts w:eastAsia="FangSong_GB2312"/>
                <w:sz w:val="32"/>
                <w:szCs w:val="32"/>
                <w:lang w:eastAsia="zh-TW"/>
              </w:rPr>
              <w:t>允许澳门服务提供者在内地全境设立的建设工程设计企业聘用澳门注册建筑师、注册结构工程师（在尚未取得内地专业资格的情况下），可以作为资质标准要求的主要专业技术人员进行考核（不考核其职称条件，只考核学历、从事工程设计实践年限、在澳门的注册资格、工程设计业绩及信誉等条件），不能作为资质标准要求的注册人员进行考核。</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8.</w:t>
            </w:r>
            <w:r>
              <w:rPr>
                <w:rFonts w:eastAsia="FangSong_GB2312"/>
                <w:sz w:val="32"/>
                <w:szCs w:val="32"/>
                <w:lang w:eastAsia="zh-TW"/>
              </w:rPr>
              <w:t>对于注册建筑师继续教育中选修课部分，澳门服务提供者可以在澳门完成或由内地派师资授课，选修课继续教育方案须经内地认可。</w:t>
            </w:r>
          </w:p>
          <w:p w:rsidR="008B702B" w:rsidRDefault="003371E4" w:rsidP="003371E4">
            <w:pPr>
              <w:spacing w:line="480" w:lineRule="exact"/>
              <w:ind w:firstLineChars="4" w:firstLine="13"/>
              <w:rPr>
                <w:rFonts w:eastAsia="FangSong_GB2312"/>
                <w:sz w:val="32"/>
                <w:szCs w:val="32"/>
                <w:lang w:eastAsia="zh-TW"/>
              </w:rPr>
            </w:pPr>
            <w:r>
              <w:rPr>
                <w:rFonts w:eastAsia="FangSong_GB2312"/>
                <w:sz w:val="32"/>
                <w:szCs w:val="32"/>
                <w:lang w:eastAsia="zh-TW"/>
              </w:rPr>
              <w:t>9.</w:t>
            </w:r>
            <w:r>
              <w:rPr>
                <w:rFonts w:eastAsia="FangSong_GB2312"/>
                <w:sz w:val="32"/>
                <w:szCs w:val="32"/>
                <w:lang w:eastAsia="zh-TW"/>
              </w:rPr>
              <w:t>外商独资、合资城乡规划企业申报资质时，通过互认取得内地注册规划师资格，在上述企业工作的澳门人士，在审查时可以作为必需的注册人员予以认定。</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10.</w:t>
            </w:r>
            <w:r>
              <w:rPr>
                <w:rFonts w:eastAsia="FangSong_GB2312"/>
                <w:sz w:val="32"/>
                <w:szCs w:val="32"/>
                <w:lang w:eastAsia="zh-TW"/>
              </w:rPr>
              <w:t>对于一级注册结构工程师继续教育中选修课部分，澳门服务提供者可以在澳门完成或由内地派师资授课，选修课继续教育方案须经内地认可。</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lastRenderedPageBreak/>
              <w:t>11.</w:t>
            </w:r>
            <w:r>
              <w:rPr>
                <w:rFonts w:eastAsia="FangSong_GB2312"/>
                <w:sz w:val="32"/>
                <w:szCs w:val="32"/>
                <w:lang w:eastAsia="zh-TW"/>
              </w:rPr>
              <w:t>对于监理工程师继续教育中选修课部分，澳门服务提供者可以在深圳市统一完成。</w:t>
            </w:r>
          </w:p>
          <w:p w:rsidR="008B702B" w:rsidRDefault="003371E4" w:rsidP="003371E4">
            <w:pPr>
              <w:spacing w:line="480" w:lineRule="exact"/>
              <w:ind w:firstLineChars="4" w:firstLine="13"/>
              <w:rPr>
                <w:rFonts w:eastAsia="FangSong_GB2312"/>
                <w:spacing w:val="4"/>
                <w:sz w:val="32"/>
                <w:szCs w:val="32"/>
                <w:u w:val="single"/>
              </w:rPr>
            </w:pPr>
            <w:r>
              <w:rPr>
                <w:rFonts w:eastAsia="FangSong_GB2312"/>
                <w:sz w:val="32"/>
                <w:szCs w:val="32"/>
                <w:lang w:eastAsia="zh-TW"/>
              </w:rPr>
              <w:t>12.</w:t>
            </w:r>
            <w:r>
              <w:rPr>
                <w:rFonts w:eastAsia="FangSong_GB2312"/>
                <w:spacing w:val="4"/>
                <w:sz w:val="32"/>
                <w:szCs w:val="32"/>
              </w:rPr>
              <w:t>对于建筑相关职业资格的继续教育中必修课部分，澳门服务提供者可以在澳门完成。</w:t>
            </w:r>
          </w:p>
          <w:p w:rsidR="008B702B" w:rsidRDefault="003371E4" w:rsidP="003371E4">
            <w:pPr>
              <w:spacing w:line="480" w:lineRule="exact"/>
              <w:ind w:firstLineChars="4" w:firstLine="13"/>
              <w:rPr>
                <w:rFonts w:eastAsia="FangSong_GB2312"/>
                <w:sz w:val="32"/>
                <w:szCs w:val="32"/>
                <w:lang w:eastAsia="zh-TW"/>
              </w:rPr>
            </w:pPr>
            <w:r>
              <w:rPr>
                <w:rFonts w:eastAsia="FangSong_GB2312"/>
                <w:sz w:val="32"/>
                <w:szCs w:val="32"/>
                <w:lang w:eastAsia="zh-TW"/>
              </w:rPr>
              <w:t>13.</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p w:rsidR="008B702B" w:rsidRDefault="003371E4">
            <w:pPr>
              <w:spacing w:line="480" w:lineRule="exact"/>
              <w:rPr>
                <w:rFonts w:eastAsia="FangSong_GB2312"/>
                <w:spacing w:val="4"/>
                <w:sz w:val="32"/>
                <w:szCs w:val="32"/>
                <w:u w:val="single"/>
              </w:rPr>
            </w:pPr>
            <w:r>
              <w:rPr>
                <w:rFonts w:eastAsia="FangSong_GB2312"/>
                <w:spacing w:val="4"/>
                <w:sz w:val="32"/>
                <w:szCs w:val="32"/>
              </w:rPr>
              <w:t>14.</w:t>
            </w:r>
            <w:r>
              <w:rPr>
                <w:rFonts w:eastAsia="FangSong_GB2312"/>
                <w:spacing w:val="4"/>
                <w:sz w:val="32"/>
                <w:szCs w:val="32"/>
                <w:lang w:val="en-GB"/>
              </w:rPr>
              <w:t>允许已取得</w:t>
            </w:r>
            <w:r>
              <w:rPr>
                <w:rFonts w:eastAsia="FangSong_GB2312"/>
                <w:spacing w:val="4"/>
                <w:sz w:val="32"/>
                <w:szCs w:val="32"/>
              </w:rPr>
              <w:t>澳门</w:t>
            </w:r>
            <w:r>
              <w:rPr>
                <w:rFonts w:eastAsia="FangSong_GB2312"/>
                <w:spacing w:val="4"/>
                <w:sz w:val="32"/>
                <w:szCs w:val="32"/>
                <w:lang w:val="en-GB"/>
              </w:rPr>
              <w:t>产业测量师资格的专业人士在深圳前海、珠海横琴、广州南沙直接注册执业</w:t>
            </w:r>
            <w:r>
              <w:rPr>
                <w:rFonts w:eastAsia="FangSong_GB2312"/>
                <w:spacing w:val="4"/>
                <w:sz w:val="32"/>
                <w:szCs w:val="32"/>
              </w:rPr>
              <w:t>，开展房地产估价服务，</w:t>
            </w:r>
            <w:r>
              <w:rPr>
                <w:rFonts w:eastAsia="FangSong_GB2312"/>
                <w:spacing w:val="4"/>
                <w:sz w:val="32"/>
                <w:szCs w:val="32"/>
                <w:lang w:val="en-GB"/>
              </w:rPr>
              <w:t>不需要通过内地与</w:t>
            </w:r>
            <w:r>
              <w:rPr>
                <w:rFonts w:eastAsia="FangSong_GB2312"/>
                <w:spacing w:val="4"/>
                <w:sz w:val="32"/>
                <w:szCs w:val="32"/>
              </w:rPr>
              <w:t>澳门</w:t>
            </w:r>
            <w:r>
              <w:rPr>
                <w:rFonts w:eastAsia="FangSong_GB2312"/>
                <w:spacing w:val="4"/>
                <w:sz w:val="32"/>
                <w:szCs w:val="32"/>
                <w:lang w:val="en-GB"/>
              </w:rPr>
              <w:t>资格互认。</w:t>
            </w:r>
          </w:p>
        </w:tc>
      </w:tr>
    </w:tbl>
    <w:p w:rsidR="008B702B" w:rsidRDefault="003371E4">
      <w:pPr>
        <w:rPr>
          <w:rFonts w:eastAsia="FangSong_GB2312"/>
          <w:sz w:val="32"/>
          <w:szCs w:val="32"/>
          <w:lang w:eastAsia="zh-TW"/>
        </w:rPr>
      </w:pPr>
      <w:r>
        <w:rPr>
          <w:rFonts w:eastAsia="FangSong_GB2312"/>
          <w:sz w:val="32"/>
          <w:szCs w:val="32"/>
          <w:lang w:eastAsia="zh-TW"/>
        </w:rPr>
        <w:lastRenderedPageBreak/>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8B702B">
        <w:trPr>
          <w:cantSplit/>
        </w:trPr>
        <w:tc>
          <w:tcPr>
            <w:tcW w:w="1536"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31"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专业服务</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ind w:firstLineChars="300" w:firstLine="960"/>
              <w:rPr>
                <w:rFonts w:eastAsia="FangSong_GB2312"/>
                <w:sz w:val="32"/>
                <w:szCs w:val="32"/>
              </w:rPr>
            </w:pPr>
            <w:r>
              <w:rPr>
                <w:rFonts w:eastAsia="FangSong_GB2312"/>
                <w:sz w:val="32"/>
                <w:szCs w:val="32"/>
                <w:lang w:eastAsia="zh-TW"/>
              </w:rPr>
              <w:t xml:space="preserve">h. </w:t>
            </w:r>
            <w:r>
              <w:rPr>
                <w:rFonts w:eastAsia="FangSong_GB2312"/>
                <w:sz w:val="32"/>
                <w:szCs w:val="32"/>
                <w:lang w:eastAsia="zh-TW"/>
              </w:rPr>
              <w:t>医疗及牙医服务（</w:t>
            </w:r>
            <w:r>
              <w:rPr>
                <w:rFonts w:eastAsia="FangSong_GB2312"/>
                <w:sz w:val="32"/>
                <w:szCs w:val="32"/>
                <w:lang w:eastAsia="zh-TW"/>
              </w:rPr>
              <w:t>CPC9312</w:t>
            </w:r>
            <w:r>
              <w:rPr>
                <w:rFonts w:eastAsia="FangSong_GB2312"/>
                <w:sz w:val="32"/>
                <w:szCs w:val="32"/>
                <w:lang w:eastAsia="zh-TW"/>
              </w:rPr>
              <w:t>）</w:t>
            </w:r>
          </w:p>
          <w:p w:rsidR="008B702B" w:rsidRDefault="003371E4" w:rsidP="003371E4">
            <w:pPr>
              <w:spacing w:line="480" w:lineRule="exact"/>
              <w:ind w:leftChars="410" w:left="1191" w:hangingChars="103" w:hanging="330"/>
              <w:rPr>
                <w:rFonts w:eastAsia="FangSong_GB2312"/>
                <w:sz w:val="32"/>
                <w:szCs w:val="32"/>
              </w:rPr>
            </w:pPr>
            <w:r>
              <w:rPr>
                <w:rFonts w:eastAsia="FangSong_GB2312"/>
                <w:sz w:val="32"/>
                <w:szCs w:val="32"/>
                <w:lang w:eastAsia="zh-TW"/>
              </w:rPr>
              <w:t xml:space="preserve"> j. </w:t>
            </w:r>
            <w:r>
              <w:rPr>
                <w:rFonts w:eastAsia="FangSong_GB2312"/>
                <w:sz w:val="32"/>
                <w:szCs w:val="32"/>
                <w:lang w:eastAsia="zh-TW"/>
              </w:rPr>
              <w:t>分娩及其有关服务、护理服务、理疗及辅助候疗服务（</w:t>
            </w:r>
            <w:r>
              <w:rPr>
                <w:rFonts w:eastAsia="FangSong_GB2312"/>
                <w:sz w:val="32"/>
                <w:szCs w:val="32"/>
                <w:lang w:eastAsia="zh-TW"/>
              </w:rPr>
              <w:t>CPC93191</w:t>
            </w:r>
            <w:r>
              <w:rPr>
                <w:rFonts w:eastAsia="FangSong_GB2312"/>
                <w:sz w:val="32"/>
                <w:szCs w:val="32"/>
                <w:lang w:eastAsia="zh-TW"/>
              </w:rPr>
              <w:t>）</w:t>
            </w:r>
          </w:p>
          <w:p w:rsidR="008B702B" w:rsidRDefault="003371E4">
            <w:pPr>
              <w:spacing w:line="480" w:lineRule="exact"/>
              <w:ind w:firstLineChars="300" w:firstLine="960"/>
              <w:rPr>
                <w:rFonts w:eastAsia="FangSong_GB2312"/>
                <w:sz w:val="32"/>
                <w:szCs w:val="32"/>
              </w:rPr>
            </w:pPr>
            <w:r>
              <w:rPr>
                <w:rFonts w:eastAsia="FangSong_GB2312"/>
                <w:sz w:val="32"/>
                <w:szCs w:val="32"/>
                <w:lang w:eastAsia="zh-TW"/>
              </w:rPr>
              <w:t>包括药剂服务</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rPr>
                <w:rFonts w:eastAsia="FangSong_GB2312"/>
                <w:sz w:val="32"/>
                <w:szCs w:val="32"/>
              </w:rPr>
            </w:pPr>
            <w:r>
              <w:rPr>
                <w:rFonts w:eastAsia="FangSong_GB2312"/>
                <w:sz w:val="32"/>
                <w:szCs w:val="32"/>
                <w:lang w:eastAsia="zh-TW"/>
              </w:rPr>
              <w:t xml:space="preserve">8. </w:t>
            </w:r>
            <w:r>
              <w:rPr>
                <w:rFonts w:eastAsia="FangSong_GB2312"/>
                <w:sz w:val="32"/>
                <w:szCs w:val="32"/>
                <w:lang w:eastAsia="zh-TW"/>
              </w:rPr>
              <w:t>与健康相关的服务和社会服务（除专业服务中所列以外）</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医院服务</w:t>
            </w:r>
          </w:p>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其他人类卫生服务</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ind w:firstLineChars="300" w:firstLine="960"/>
              <w:rPr>
                <w:rFonts w:eastAsia="FangSong_GB2312"/>
                <w:sz w:val="32"/>
                <w:szCs w:val="32"/>
              </w:rPr>
            </w:pPr>
            <w:r>
              <w:rPr>
                <w:rFonts w:eastAsia="FangSong_GB2312"/>
                <w:sz w:val="32"/>
                <w:szCs w:val="32"/>
                <w:lang w:eastAsia="zh-TW"/>
              </w:rPr>
              <w:t>医院服务（</w:t>
            </w:r>
            <w:r>
              <w:rPr>
                <w:rFonts w:eastAsia="FangSong_GB2312"/>
                <w:sz w:val="32"/>
                <w:szCs w:val="32"/>
                <w:lang w:eastAsia="zh-TW"/>
              </w:rPr>
              <w:t>CPC9311</w:t>
            </w:r>
            <w:r>
              <w:rPr>
                <w:rFonts w:eastAsia="FangSong_GB2312"/>
                <w:sz w:val="32"/>
                <w:szCs w:val="32"/>
                <w:lang w:eastAsia="zh-TW"/>
              </w:rPr>
              <w:t>）</w:t>
            </w:r>
          </w:p>
          <w:p w:rsidR="008B702B" w:rsidRDefault="003371E4">
            <w:pPr>
              <w:spacing w:line="480" w:lineRule="exact"/>
              <w:ind w:firstLineChars="300" w:firstLine="960"/>
              <w:rPr>
                <w:rFonts w:eastAsia="FangSong_GB2312"/>
                <w:sz w:val="32"/>
                <w:szCs w:val="32"/>
              </w:rPr>
            </w:pPr>
            <w:r>
              <w:rPr>
                <w:rFonts w:eastAsia="FangSong_GB2312"/>
                <w:sz w:val="32"/>
                <w:szCs w:val="32"/>
                <w:lang w:eastAsia="zh-TW"/>
              </w:rPr>
              <w:t>疗养院服务</w:t>
            </w:r>
          </w:p>
        </w:tc>
      </w:tr>
      <w:tr w:rsidR="008B702B">
        <w:tc>
          <w:tcPr>
            <w:tcW w:w="1536"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31" w:type="dxa"/>
          </w:tcPr>
          <w:p w:rsidR="008B702B" w:rsidRDefault="003371E4" w:rsidP="003371E4">
            <w:pPr>
              <w:snapToGrid w:val="0"/>
              <w:spacing w:line="480" w:lineRule="exact"/>
              <w:ind w:firstLineChars="4" w:firstLine="13"/>
              <w:rPr>
                <w:rFonts w:eastAsia="FangSong_GB2312"/>
                <w:spacing w:val="6"/>
                <w:sz w:val="32"/>
                <w:szCs w:val="32"/>
              </w:rPr>
            </w:pPr>
            <w:r>
              <w:rPr>
                <w:rFonts w:eastAsia="FangSong_GB2312"/>
                <w:sz w:val="32"/>
                <w:szCs w:val="32"/>
                <w:lang w:eastAsia="zh-TW"/>
              </w:rPr>
              <w:t>1.</w:t>
            </w:r>
            <w:r>
              <w:rPr>
                <w:rFonts w:eastAsia="FangSong_GB2312" w:hint="eastAsia"/>
                <w:sz w:val="32"/>
                <w:szCs w:val="32"/>
                <w:lang w:eastAsia="zh-TW"/>
              </w:rPr>
              <w:t>允许澳门具有合法执业资格的医疗专业人员</w:t>
            </w:r>
            <w:r>
              <w:rPr>
                <w:rFonts w:eastAsia="新細明體"/>
                <w:sz w:val="28"/>
                <w:szCs w:val="28"/>
                <w:vertAlign w:val="superscript"/>
                <w:lang w:eastAsia="zh-TW"/>
              </w:rPr>
              <w:footnoteReference w:id="2"/>
            </w:r>
            <w:r>
              <w:rPr>
                <w:sz w:val="28"/>
                <w:szCs w:val="28"/>
              </w:rPr>
              <w:t xml:space="preserve"> </w:t>
            </w:r>
            <w:r>
              <w:rPr>
                <w:rFonts w:eastAsia="FangSong_GB2312" w:hint="eastAsia"/>
                <w:sz w:val="32"/>
                <w:szCs w:val="32"/>
                <w:lang w:eastAsia="zh-TW"/>
              </w:rPr>
              <w:t>来内地短期执业。</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短期执业的最长时间为</w:t>
            </w:r>
            <w:r>
              <w:rPr>
                <w:rFonts w:eastAsia="FangSong_GB2312"/>
                <w:sz w:val="32"/>
                <w:szCs w:val="32"/>
                <w:lang w:eastAsia="zh-TW"/>
              </w:rPr>
              <w:t>3</w:t>
            </w:r>
            <w:r>
              <w:rPr>
                <w:rFonts w:eastAsia="FangSong_GB2312"/>
                <w:sz w:val="32"/>
                <w:szCs w:val="32"/>
                <w:lang w:eastAsia="zh-TW"/>
              </w:rPr>
              <w:t>年，期满需要延期的，应重新办理短期执业手续。</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3.</w:t>
            </w:r>
            <w:r>
              <w:rPr>
                <w:rFonts w:eastAsia="FangSong_GB2312"/>
                <w:sz w:val="32"/>
                <w:szCs w:val="32"/>
                <w:lang w:eastAsia="zh-TW"/>
              </w:rPr>
              <w:t>具有澳门特别行政区合法行医权的澳门永久性居民在内地短期执业不需参加国家医师资格考试。</w:t>
            </w:r>
          </w:p>
          <w:p w:rsidR="008B702B" w:rsidRDefault="003371E4">
            <w:pPr>
              <w:snapToGrid w:val="0"/>
              <w:spacing w:line="480" w:lineRule="exact"/>
              <w:ind w:firstLineChars="4" w:firstLine="12"/>
              <w:rPr>
                <w:rFonts w:eastAsia="FangSong_GB2312"/>
                <w:spacing w:val="-4"/>
                <w:sz w:val="32"/>
                <w:szCs w:val="32"/>
                <w:lang w:eastAsia="zh-TW"/>
              </w:rPr>
            </w:pPr>
            <w:r>
              <w:rPr>
                <w:rFonts w:eastAsia="FangSong_GB2312"/>
                <w:spacing w:val="-4"/>
                <w:sz w:val="32"/>
                <w:szCs w:val="32"/>
                <w:lang w:eastAsia="zh-TW"/>
              </w:rPr>
              <w:t>4.</w:t>
            </w:r>
            <w:r>
              <w:rPr>
                <w:rFonts w:eastAsia="FangSong_GB2312"/>
                <w:spacing w:val="-4"/>
                <w:sz w:val="32"/>
                <w:szCs w:val="32"/>
                <w:lang w:eastAsia="zh-TW"/>
              </w:rPr>
              <w:t>允许取得澳门合法行医权的澳门永久性居民在澳门执照行医</w:t>
            </w:r>
            <w:r>
              <w:rPr>
                <w:rFonts w:eastAsia="FangSong_GB2312"/>
                <w:spacing w:val="-4"/>
                <w:sz w:val="32"/>
                <w:szCs w:val="32"/>
                <w:lang w:eastAsia="zh-TW"/>
              </w:rPr>
              <w:t>1</w:t>
            </w:r>
            <w:r>
              <w:rPr>
                <w:rFonts w:eastAsia="FangSong_GB2312"/>
                <w:spacing w:val="-4"/>
                <w:sz w:val="32"/>
                <w:szCs w:val="32"/>
                <w:lang w:eastAsia="zh-TW"/>
              </w:rPr>
              <w:t>年后，报名参加内地医师资格考试（不含中医）。成绩合格者，发给内地的《医师资格证书》。</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5.</w:t>
            </w:r>
            <w:r>
              <w:rPr>
                <w:rFonts w:eastAsia="FangSong_GB2312"/>
                <w:sz w:val="32"/>
                <w:szCs w:val="32"/>
                <w:lang w:eastAsia="zh-TW"/>
              </w:rPr>
              <w:t>允许取得澳门合法行医权，并在澳门执业满</w:t>
            </w:r>
            <w:r>
              <w:rPr>
                <w:rFonts w:eastAsia="FangSong_GB2312"/>
                <w:sz w:val="32"/>
                <w:szCs w:val="32"/>
                <w:lang w:eastAsia="zh-TW"/>
              </w:rPr>
              <w:t>5</w:t>
            </w:r>
            <w:r>
              <w:rPr>
                <w:rFonts w:eastAsia="FangSong_GB2312"/>
                <w:sz w:val="32"/>
                <w:szCs w:val="32"/>
                <w:lang w:eastAsia="zh-TW"/>
              </w:rPr>
              <w:t>年的澳门永久性居民，取得</w:t>
            </w:r>
            <w:r>
              <w:rPr>
                <w:rFonts w:eastAsia="FangSong_GB2312"/>
                <w:spacing w:val="-4"/>
                <w:sz w:val="32"/>
                <w:szCs w:val="32"/>
                <w:lang w:eastAsia="zh-TW"/>
              </w:rPr>
              <w:t>内地《医师资格证书》（执业医师）后在内地开设诊所。诊所申办和登记注册等事宜按内地有关规定办理。</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lastRenderedPageBreak/>
              <w:t>6.</w:t>
            </w:r>
            <w:r>
              <w:rPr>
                <w:rFonts w:eastAsia="FangSong_GB2312"/>
                <w:sz w:val="32"/>
                <w:szCs w:val="32"/>
                <w:lang w:eastAsia="zh-TW"/>
              </w:rPr>
              <w:t>允许取得内地医学（西医）专业本科以上学历的澳门永久性居民，在内地三级医院执业医师指导下不间断实习满</w:t>
            </w:r>
            <w:r>
              <w:rPr>
                <w:rFonts w:eastAsia="FangSong_GB2312"/>
                <w:sz w:val="32"/>
                <w:szCs w:val="32"/>
                <w:lang w:eastAsia="zh-TW"/>
              </w:rPr>
              <w:t>1</w:t>
            </w:r>
            <w:r>
              <w:rPr>
                <w:rFonts w:eastAsia="FangSong_GB2312"/>
                <w:sz w:val="32"/>
                <w:szCs w:val="32"/>
                <w:lang w:eastAsia="zh-TW"/>
              </w:rPr>
              <w:t>年并考核合格的，或者取得合法行医权并执照行医满</w:t>
            </w:r>
            <w:r>
              <w:rPr>
                <w:rFonts w:eastAsia="FangSong_GB2312"/>
                <w:sz w:val="32"/>
                <w:szCs w:val="32"/>
                <w:lang w:eastAsia="zh-TW"/>
              </w:rPr>
              <w:t>1</w:t>
            </w:r>
            <w:r>
              <w:rPr>
                <w:rFonts w:eastAsia="FangSong_GB2312"/>
                <w:sz w:val="32"/>
                <w:szCs w:val="32"/>
                <w:lang w:eastAsia="zh-TW"/>
              </w:rPr>
              <w:t>年以上的，参加内地的医师资格考试，成绩合格者，发给内地的《医师资格证书》。</w:t>
            </w:r>
          </w:p>
          <w:p w:rsidR="008B702B" w:rsidRDefault="003371E4" w:rsidP="003371E4">
            <w:pPr>
              <w:snapToGrid w:val="0"/>
              <w:spacing w:line="480" w:lineRule="exact"/>
              <w:ind w:firstLineChars="4" w:firstLine="13"/>
              <w:rPr>
                <w:rFonts w:eastAsia="FangSong_GB2312"/>
                <w:sz w:val="32"/>
                <w:szCs w:val="32"/>
                <w:lang w:eastAsia="zh-TW"/>
              </w:rPr>
            </w:pPr>
            <w:r>
              <w:rPr>
                <w:rFonts w:eastAsia="FangSong_GB2312"/>
                <w:sz w:val="32"/>
                <w:szCs w:val="32"/>
                <w:lang w:eastAsia="zh-TW"/>
              </w:rPr>
              <w:t>7.</w:t>
            </w:r>
            <w:r>
              <w:rPr>
                <w:rFonts w:eastAsia="FangSong_GB2312"/>
                <w:sz w:val="32"/>
                <w:szCs w:val="32"/>
                <w:lang w:eastAsia="zh-TW"/>
              </w:rPr>
              <w:t>允许取得内地口腔（牙医）专业本科以上学历的澳门永久性居民，在内地三级医院执业医师指导下不间断实习满</w:t>
            </w:r>
            <w:r>
              <w:rPr>
                <w:rFonts w:eastAsia="FangSong_GB2312"/>
                <w:sz w:val="32"/>
                <w:szCs w:val="32"/>
                <w:lang w:eastAsia="zh-TW"/>
              </w:rPr>
              <w:t>1</w:t>
            </w:r>
            <w:r>
              <w:rPr>
                <w:rFonts w:eastAsia="FangSong_GB2312"/>
                <w:sz w:val="32"/>
                <w:szCs w:val="32"/>
                <w:lang w:eastAsia="zh-TW"/>
              </w:rPr>
              <w:t>年并考核合格的，或者取得澳门合法行医权并执照行医</w:t>
            </w:r>
            <w:r>
              <w:rPr>
                <w:rFonts w:eastAsia="FangSong_GB2312"/>
                <w:sz w:val="32"/>
                <w:szCs w:val="32"/>
                <w:lang w:eastAsia="zh-TW"/>
              </w:rPr>
              <w:t>1</w:t>
            </w:r>
            <w:r>
              <w:rPr>
                <w:rFonts w:eastAsia="FangSong_GB2312"/>
                <w:sz w:val="32"/>
                <w:szCs w:val="32"/>
                <w:lang w:eastAsia="zh-TW"/>
              </w:rPr>
              <w:t>年以上的，参加内地的医师资格考试。成绩合格者，发给内地的《医师资格证书》。</w:t>
            </w:r>
          </w:p>
          <w:p w:rsidR="008B702B" w:rsidRDefault="003371E4" w:rsidP="003371E4">
            <w:pPr>
              <w:snapToGrid w:val="0"/>
              <w:spacing w:line="480" w:lineRule="exact"/>
              <w:ind w:firstLineChars="4" w:firstLine="13"/>
              <w:rPr>
                <w:rFonts w:eastAsia="FangSong_GB2312"/>
                <w:sz w:val="32"/>
                <w:szCs w:val="32"/>
                <w:lang w:eastAsia="zh-TW"/>
              </w:rPr>
            </w:pPr>
            <w:r>
              <w:rPr>
                <w:rFonts w:eastAsia="FangSong_GB2312" w:hint="eastAsia"/>
                <w:sz w:val="32"/>
                <w:szCs w:val="32"/>
                <w:lang w:eastAsia="zh-TW"/>
              </w:rPr>
              <w:t>8.</w:t>
            </w:r>
            <w:r>
              <w:rPr>
                <w:rFonts w:eastAsia="FangSong_GB2312" w:hint="eastAsia"/>
                <w:sz w:val="32"/>
                <w:szCs w:val="32"/>
                <w:lang w:eastAsia="zh-TW"/>
              </w:rPr>
              <w:t>允许澳门科技大学的中医专业毕业并取得澳门合法行医权的澳门永久性居民，根据有关规定，在内地实习期满</w:t>
            </w:r>
            <w:r>
              <w:rPr>
                <w:rFonts w:eastAsia="FangSong_GB2312" w:hint="eastAsia"/>
                <w:sz w:val="32"/>
                <w:szCs w:val="32"/>
                <w:lang w:eastAsia="zh-TW"/>
              </w:rPr>
              <w:t>1</w:t>
            </w:r>
            <w:r>
              <w:rPr>
                <w:rFonts w:eastAsia="FangSong_GB2312" w:hint="eastAsia"/>
                <w:sz w:val="32"/>
                <w:szCs w:val="32"/>
                <w:lang w:eastAsia="zh-TW"/>
              </w:rPr>
              <w:t>年并考核合格后，或在澳门已经执照行医</w:t>
            </w:r>
            <w:r>
              <w:rPr>
                <w:rFonts w:eastAsia="FangSong_GB2312"/>
                <w:sz w:val="32"/>
                <w:szCs w:val="32"/>
                <w:lang w:eastAsia="zh-TW"/>
              </w:rPr>
              <w:t>1</w:t>
            </w:r>
            <w:r>
              <w:rPr>
                <w:rFonts w:eastAsia="FangSong_GB2312" w:hint="eastAsia"/>
                <w:sz w:val="32"/>
                <w:szCs w:val="32"/>
                <w:lang w:eastAsia="zh-TW"/>
              </w:rPr>
              <w:t>年以上后，参加内地的医师资格考试。成绩合格者，发给内地的《医师资格证书》。</w:t>
            </w:r>
          </w:p>
          <w:p w:rsidR="008B702B" w:rsidRDefault="003371E4">
            <w:pPr>
              <w:snapToGrid w:val="0"/>
              <w:spacing w:line="480" w:lineRule="exact"/>
              <w:ind w:firstLineChars="4" w:firstLine="12"/>
              <w:rPr>
                <w:rFonts w:eastAsia="FangSong_GB2312"/>
                <w:spacing w:val="-4"/>
                <w:sz w:val="32"/>
                <w:szCs w:val="32"/>
              </w:rPr>
            </w:pPr>
            <w:r>
              <w:rPr>
                <w:rFonts w:eastAsia="FangSong_GB2312"/>
                <w:spacing w:val="-4"/>
                <w:sz w:val="32"/>
                <w:szCs w:val="32"/>
                <w:lang w:eastAsia="zh-TW"/>
              </w:rPr>
              <w:t>9.</w:t>
            </w:r>
            <w:r>
              <w:rPr>
                <w:rFonts w:eastAsia="FangSong_GB2312"/>
                <w:spacing w:val="-4"/>
                <w:sz w:val="32"/>
                <w:szCs w:val="32"/>
                <w:lang w:eastAsia="zh-TW"/>
              </w:rPr>
              <w:t>允许具有内地国务院教育行政主管部门认可的全日制高等学校中医专业本科以上学历的澳门永久性居民，取得澳门合法行医权并执照行医</w:t>
            </w:r>
            <w:r>
              <w:rPr>
                <w:rFonts w:eastAsia="FangSong_GB2312"/>
                <w:spacing w:val="-4"/>
                <w:sz w:val="32"/>
                <w:szCs w:val="32"/>
                <w:lang w:eastAsia="zh-TW"/>
              </w:rPr>
              <w:t>1</w:t>
            </w:r>
            <w:r>
              <w:rPr>
                <w:rFonts w:eastAsia="FangSong_GB2312"/>
                <w:spacing w:val="-4"/>
                <w:sz w:val="32"/>
                <w:szCs w:val="32"/>
                <w:lang w:eastAsia="zh-TW"/>
              </w:rPr>
              <w:t>年以上后，参加内地的医师资格考试；也可以根据有关规定，在内地实习期满</w:t>
            </w:r>
            <w:r>
              <w:rPr>
                <w:rFonts w:eastAsia="FangSong_GB2312"/>
                <w:spacing w:val="-4"/>
                <w:sz w:val="32"/>
                <w:szCs w:val="32"/>
                <w:lang w:eastAsia="zh-TW"/>
              </w:rPr>
              <w:t>1</w:t>
            </w:r>
            <w:r>
              <w:rPr>
                <w:rFonts w:eastAsia="FangSong_GB2312"/>
                <w:spacing w:val="-4"/>
                <w:sz w:val="32"/>
                <w:szCs w:val="32"/>
                <w:lang w:eastAsia="zh-TW"/>
              </w:rPr>
              <w:t>年并考核合格后，参加内地的医师资格考试。成绩合格者，发给内地的《医师资格证书》。</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10.</w:t>
            </w:r>
            <w:r>
              <w:rPr>
                <w:rFonts w:eastAsia="FangSong_GB2312"/>
                <w:sz w:val="32"/>
                <w:szCs w:val="32"/>
                <w:lang w:eastAsia="zh-TW"/>
              </w:rPr>
              <w:t>澳门永久性居民可申请参加内地医师资格考试的类别为临床、中医、口腔。</w:t>
            </w:r>
          </w:p>
          <w:p w:rsidR="008B702B" w:rsidRDefault="003371E4" w:rsidP="003371E4">
            <w:pPr>
              <w:snapToGrid w:val="0"/>
              <w:spacing w:line="480" w:lineRule="exact"/>
              <w:ind w:firstLineChars="4" w:firstLine="13"/>
              <w:rPr>
                <w:rFonts w:eastAsia="FangSong_GB2312"/>
                <w:b/>
                <w:sz w:val="32"/>
                <w:szCs w:val="32"/>
              </w:rPr>
            </w:pPr>
            <w:r>
              <w:rPr>
                <w:rFonts w:eastAsia="FangSong_GB2312"/>
                <w:sz w:val="32"/>
                <w:szCs w:val="32"/>
                <w:lang w:eastAsia="zh-TW"/>
              </w:rPr>
              <w:t>11.</w:t>
            </w:r>
            <w:r>
              <w:rPr>
                <w:rFonts w:eastAsia="FangSong_GB2312"/>
                <w:sz w:val="32"/>
                <w:szCs w:val="32"/>
                <w:lang w:eastAsia="zh-TW"/>
              </w:rPr>
              <w:t>允许符合条件的澳门永久性居民中的中国公民通过认定方式申请获得内地《医师资格证书》。</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lastRenderedPageBreak/>
              <w:t>12.</w:t>
            </w:r>
            <w:r>
              <w:rPr>
                <w:rFonts w:eastAsia="FangSong_GB2312"/>
                <w:sz w:val="32"/>
                <w:szCs w:val="32"/>
                <w:lang w:eastAsia="zh-TW"/>
              </w:rPr>
              <w:t>允许具备澳门药剂师执照并符合内地《执业药师资格制度暂行规定》（人发</w:t>
            </w:r>
            <w:r>
              <w:rPr>
                <w:rFonts w:eastAsia="FangSong_GB2312"/>
                <w:sz w:val="32"/>
                <w:szCs w:val="32"/>
                <w:lang w:eastAsia="zh-TW"/>
              </w:rPr>
              <w:t>[1999]34</w:t>
            </w:r>
            <w:r>
              <w:rPr>
                <w:rFonts w:eastAsia="FangSong_GB2312"/>
                <w:sz w:val="32"/>
                <w:szCs w:val="32"/>
                <w:lang w:eastAsia="zh-TW"/>
              </w:rPr>
              <w:t>号）报考条件的澳门永久性居民，报名参加内地执业药师资格考试。成绩合格者，发给内地的《执业药师资格证书》。</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13.</w:t>
            </w:r>
            <w:r>
              <w:rPr>
                <w:rFonts w:eastAsia="FangSong_GB2312"/>
                <w:sz w:val="32"/>
                <w:szCs w:val="32"/>
                <w:lang w:eastAsia="zh-TW"/>
              </w:rPr>
              <w:t>允许具备澳门药剂师执照的澳门永久性居民在取得内地《执业药师资格证书》后，按照内地《执业药师注册管理暂行办法》（国药管人</w:t>
            </w:r>
            <w:r>
              <w:rPr>
                <w:rFonts w:eastAsia="FangSong_GB2312"/>
                <w:sz w:val="32"/>
                <w:szCs w:val="32"/>
                <w:lang w:eastAsia="zh-TW"/>
              </w:rPr>
              <w:t>[2000]156</w:t>
            </w:r>
            <w:r>
              <w:rPr>
                <w:rFonts w:eastAsia="FangSong_GB2312"/>
                <w:sz w:val="32"/>
                <w:szCs w:val="32"/>
                <w:lang w:eastAsia="zh-TW"/>
              </w:rPr>
              <w:t>号）等相关文件规定办理注册。</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14.</w:t>
            </w:r>
            <w:r>
              <w:rPr>
                <w:rFonts w:eastAsia="FangSong_GB2312"/>
                <w:sz w:val="32"/>
                <w:szCs w:val="32"/>
                <w:lang w:eastAsia="zh-TW"/>
              </w:rPr>
              <w:t>对澳门永久性居民申请注册内地执业药师按内地有关法律法规办理。</w:t>
            </w:r>
          </w:p>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15.</w:t>
            </w:r>
            <w:r>
              <w:rPr>
                <w:rFonts w:eastAsia="FangSong_GB2312"/>
                <w:sz w:val="32"/>
                <w:szCs w:val="32"/>
                <w:lang w:eastAsia="zh-TW"/>
              </w:rPr>
              <w:t>允许澳门服务提供者以跨境交付的方式在内地提供本部门或分部门分类项下的服务。</w:t>
            </w:r>
          </w:p>
          <w:p w:rsidR="008B702B" w:rsidRDefault="003371E4" w:rsidP="003371E4">
            <w:pPr>
              <w:snapToGrid w:val="0"/>
              <w:spacing w:line="480" w:lineRule="exact"/>
              <w:ind w:firstLineChars="4" w:firstLine="13"/>
              <w:rPr>
                <w:rFonts w:eastAsia="FangSong_GB2312"/>
                <w:sz w:val="32"/>
                <w:szCs w:val="32"/>
                <w:lang w:eastAsia="zh-TW"/>
              </w:rPr>
            </w:pPr>
            <w:r>
              <w:rPr>
                <w:rFonts w:eastAsia="FangSong_GB2312"/>
                <w:sz w:val="32"/>
                <w:szCs w:val="32"/>
                <w:lang w:eastAsia="zh-TW"/>
              </w:rPr>
              <w:t>16.</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3371E4">
      <w:pPr>
        <w:snapToGrid w:val="0"/>
        <w:spacing w:line="480" w:lineRule="exact"/>
        <w:rPr>
          <w:rFonts w:eastAsia="FangSong_GB2312"/>
          <w:sz w:val="32"/>
          <w:szCs w:val="32"/>
          <w:vertAlign w:val="superscript"/>
        </w:rPr>
      </w:pPr>
      <w:r>
        <w:rPr>
          <w:rFonts w:eastAsia="FangSong_GB2312"/>
          <w:sz w:val="32"/>
          <w:szCs w:val="32"/>
          <w:vertAlign w:val="superscript"/>
        </w:rPr>
        <w:lastRenderedPageBreak/>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trPr>
          <w:cantSplit/>
        </w:trPr>
        <w:tc>
          <w:tcPr>
            <w:tcW w:w="1539" w:type="dxa"/>
            <w:vMerge w:val="restart"/>
            <w:tcBorders>
              <w:top w:val="single" w:sz="4" w:space="0" w:color="auto"/>
              <w:left w:val="single" w:sz="4" w:space="0" w:color="auto"/>
              <w:right w:val="single" w:sz="4" w:space="0" w:color="auto"/>
            </w:tcBorders>
            <w:vAlign w:val="center"/>
          </w:tcPr>
          <w:p w:rsidR="008B702B" w:rsidRDefault="003371E4">
            <w:pPr>
              <w:spacing w:line="480" w:lineRule="exact"/>
              <w:rPr>
                <w:rFonts w:eastAsia="FangSong_GB2312"/>
                <w:sz w:val="32"/>
                <w:szCs w:val="32"/>
                <w:lang w:eastAsia="zh-TW"/>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lang w:eastAsia="zh-TW"/>
              </w:rPr>
            </w:pPr>
            <w:r>
              <w:rPr>
                <w:rFonts w:eastAsia="FangSong_GB2312"/>
                <w:sz w:val="32"/>
                <w:szCs w:val="32"/>
                <w:lang w:eastAsia="zh-TW"/>
              </w:rPr>
              <w:t>分部门</w:t>
            </w:r>
          </w:p>
        </w:tc>
        <w:tc>
          <w:tcPr>
            <w:tcW w:w="6928"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lang w:eastAsia="zh-TW"/>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9" w:type="dxa"/>
            <w:vMerge/>
            <w:tcBorders>
              <w:left w:val="single" w:sz="4" w:space="0" w:color="auto"/>
              <w:right w:val="single" w:sz="4" w:space="0" w:color="auto"/>
            </w:tcBorders>
            <w:vAlign w:val="center"/>
          </w:tcPr>
          <w:p w:rsidR="008B702B" w:rsidRDefault="008B702B">
            <w:pPr>
              <w:spacing w:line="480" w:lineRule="exact"/>
              <w:rPr>
                <w:rFonts w:eastAsia="FangSong_GB2312"/>
                <w:sz w:val="32"/>
                <w:szCs w:val="32"/>
                <w:lang w:eastAsia="zh-TW"/>
              </w:rPr>
            </w:pPr>
          </w:p>
        </w:tc>
        <w:tc>
          <w:tcPr>
            <w:tcW w:w="6928"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140" w:left="294"/>
              <w:rPr>
                <w:rFonts w:eastAsia="FangSong_GB2312"/>
                <w:sz w:val="32"/>
                <w:szCs w:val="32"/>
                <w:lang w:eastAsia="zh-TW"/>
              </w:rPr>
            </w:pPr>
            <w:r>
              <w:rPr>
                <w:rFonts w:eastAsia="FangSong_GB2312"/>
                <w:sz w:val="32"/>
                <w:szCs w:val="32"/>
                <w:lang w:eastAsia="zh-TW"/>
              </w:rPr>
              <w:t xml:space="preserve">A. </w:t>
            </w:r>
            <w:r>
              <w:rPr>
                <w:rFonts w:eastAsia="FangSong_GB2312"/>
                <w:sz w:val="32"/>
                <w:szCs w:val="32"/>
                <w:lang w:eastAsia="zh-TW"/>
              </w:rPr>
              <w:t>专业服务</w:t>
            </w:r>
          </w:p>
        </w:tc>
      </w:tr>
      <w:tr w:rsidR="008B702B">
        <w:trPr>
          <w:cantSplit/>
        </w:trPr>
        <w:tc>
          <w:tcPr>
            <w:tcW w:w="1539" w:type="dxa"/>
            <w:vMerge/>
            <w:tcBorders>
              <w:left w:val="single" w:sz="4" w:space="0" w:color="auto"/>
              <w:bottom w:val="single" w:sz="4" w:space="0" w:color="auto"/>
              <w:right w:val="single" w:sz="4" w:space="0" w:color="auto"/>
            </w:tcBorders>
            <w:vAlign w:val="center"/>
          </w:tcPr>
          <w:p w:rsidR="008B702B" w:rsidRDefault="008B702B">
            <w:pPr>
              <w:spacing w:line="480" w:lineRule="exact"/>
              <w:rPr>
                <w:rFonts w:eastAsia="FangSong_GB2312"/>
                <w:sz w:val="32"/>
                <w:szCs w:val="32"/>
                <w:lang w:eastAsia="zh-TW"/>
              </w:rPr>
            </w:pPr>
          </w:p>
        </w:tc>
        <w:tc>
          <w:tcPr>
            <w:tcW w:w="6928"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firstLineChars="300" w:firstLine="960"/>
              <w:rPr>
                <w:rFonts w:eastAsia="FangSong_GB2312"/>
                <w:sz w:val="32"/>
                <w:szCs w:val="32"/>
                <w:lang w:eastAsia="zh-TW"/>
              </w:rPr>
            </w:pPr>
            <w:r>
              <w:rPr>
                <w:rFonts w:eastAsia="FangSong_GB2312"/>
                <w:sz w:val="32"/>
                <w:szCs w:val="32"/>
                <w:lang w:eastAsia="zh-TW"/>
              </w:rPr>
              <w:t xml:space="preserve">i. </w:t>
            </w:r>
            <w:r>
              <w:rPr>
                <w:rFonts w:eastAsia="FangSong_GB2312"/>
                <w:sz w:val="32"/>
                <w:szCs w:val="32"/>
                <w:lang w:eastAsia="zh-TW"/>
              </w:rPr>
              <w:t>兽医服务（</w:t>
            </w:r>
            <w:r>
              <w:rPr>
                <w:rFonts w:eastAsia="FangSong_GB2312"/>
                <w:sz w:val="32"/>
                <w:szCs w:val="32"/>
                <w:lang w:eastAsia="zh-TW"/>
              </w:rPr>
              <w:t>CPC932</w:t>
            </w:r>
            <w:r>
              <w:rPr>
                <w:rFonts w:eastAsia="FangSong_GB2312"/>
                <w:sz w:val="32"/>
                <w:szCs w:val="32"/>
                <w:lang w:eastAsia="zh-TW"/>
              </w:rPr>
              <w:t>）</w:t>
            </w:r>
          </w:p>
        </w:tc>
      </w:tr>
      <w:tr w:rsidR="008B702B">
        <w:tc>
          <w:tcPr>
            <w:tcW w:w="1539" w:type="dxa"/>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928" w:type="dxa"/>
            <w:vAlign w:val="center"/>
          </w:tcPr>
          <w:p w:rsidR="008B702B" w:rsidRDefault="003371E4">
            <w:pPr>
              <w:adjustRightInd w:val="0"/>
              <w:snapToGrid w:val="0"/>
              <w:spacing w:line="480" w:lineRule="exact"/>
              <w:ind w:leftChars="5" w:left="10" w:firstLine="2"/>
              <w:rPr>
                <w:rFonts w:eastAsia="FangSong_GB2312"/>
                <w:b/>
                <w:sz w:val="32"/>
                <w:szCs w:val="32"/>
              </w:rPr>
            </w:pPr>
            <w:r>
              <w:rPr>
                <w:rFonts w:eastAsia="FangSong_GB2312"/>
                <w:sz w:val="32"/>
                <w:szCs w:val="32"/>
                <w:lang w:eastAsia="zh-TW"/>
              </w:rPr>
              <w:t>允许取得国家执业兽医资格的澳门居民在内地执业。</w:t>
            </w:r>
          </w:p>
        </w:tc>
      </w:tr>
    </w:tbl>
    <w:p w:rsidR="008B702B" w:rsidRDefault="003371E4">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929"/>
      </w:tblGrid>
      <w:tr w:rsidR="008B702B">
        <w:trPr>
          <w:cantSplit/>
        </w:trPr>
        <w:tc>
          <w:tcPr>
            <w:tcW w:w="1538" w:type="dxa"/>
            <w:vMerge w:val="restart"/>
            <w:tcBorders>
              <w:top w:val="single" w:sz="4" w:space="0" w:color="auto"/>
              <w:left w:val="single" w:sz="4" w:space="0" w:color="auto"/>
              <w:right w:val="single" w:sz="4" w:space="0" w:color="auto"/>
            </w:tcBorders>
            <w:vAlign w:val="center"/>
          </w:tcPr>
          <w:p w:rsidR="008B702B" w:rsidRDefault="003371E4">
            <w:pPr>
              <w:spacing w:line="480" w:lineRule="exact"/>
              <w:rPr>
                <w:rFonts w:eastAsia="FangSong_GB2312"/>
                <w:sz w:val="32"/>
                <w:szCs w:val="32"/>
                <w:lang w:eastAsia="zh-TW"/>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lang w:eastAsia="zh-TW"/>
              </w:rPr>
            </w:pPr>
            <w:r>
              <w:rPr>
                <w:rFonts w:eastAsia="FangSong_GB2312"/>
                <w:sz w:val="32"/>
                <w:szCs w:val="32"/>
                <w:lang w:eastAsia="zh-TW"/>
              </w:rPr>
              <w:t>分部门</w:t>
            </w:r>
          </w:p>
        </w:tc>
        <w:tc>
          <w:tcPr>
            <w:tcW w:w="6929"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lang w:eastAsia="zh-TW"/>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8" w:type="dxa"/>
            <w:vMerge/>
            <w:tcBorders>
              <w:left w:val="single" w:sz="4" w:space="0" w:color="auto"/>
              <w:right w:val="single" w:sz="4" w:space="0" w:color="auto"/>
            </w:tcBorders>
            <w:vAlign w:val="center"/>
          </w:tcPr>
          <w:p w:rsidR="008B702B" w:rsidRDefault="008B702B">
            <w:pPr>
              <w:spacing w:line="480" w:lineRule="exact"/>
              <w:rPr>
                <w:rFonts w:eastAsia="FangSong_GB2312"/>
                <w:sz w:val="32"/>
                <w:szCs w:val="32"/>
                <w:lang w:eastAsia="zh-TW"/>
              </w:rPr>
            </w:pPr>
          </w:p>
        </w:tc>
        <w:tc>
          <w:tcPr>
            <w:tcW w:w="6929"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140" w:left="294"/>
              <w:rPr>
                <w:rFonts w:eastAsia="FangSong_GB2312"/>
                <w:sz w:val="32"/>
                <w:szCs w:val="32"/>
                <w:lang w:eastAsia="zh-TW"/>
              </w:rPr>
            </w:pPr>
            <w:r>
              <w:rPr>
                <w:rFonts w:eastAsia="FangSong_GB2312"/>
                <w:sz w:val="32"/>
                <w:szCs w:val="32"/>
                <w:lang w:eastAsia="zh-TW"/>
              </w:rPr>
              <w:t xml:space="preserve">A. </w:t>
            </w:r>
            <w:r>
              <w:rPr>
                <w:rFonts w:eastAsia="FangSong_GB2312"/>
                <w:sz w:val="32"/>
                <w:szCs w:val="32"/>
                <w:lang w:eastAsia="zh-TW"/>
              </w:rPr>
              <w:t>专业服务</w:t>
            </w:r>
          </w:p>
        </w:tc>
      </w:tr>
      <w:tr w:rsidR="008B702B">
        <w:trPr>
          <w:cantSplit/>
        </w:trPr>
        <w:tc>
          <w:tcPr>
            <w:tcW w:w="1538" w:type="dxa"/>
            <w:vMerge/>
            <w:tcBorders>
              <w:left w:val="single" w:sz="4" w:space="0" w:color="auto"/>
              <w:bottom w:val="single" w:sz="4" w:space="0" w:color="auto"/>
              <w:right w:val="single" w:sz="4" w:space="0" w:color="auto"/>
            </w:tcBorders>
            <w:vAlign w:val="center"/>
          </w:tcPr>
          <w:p w:rsidR="008B702B" w:rsidRDefault="008B702B">
            <w:pPr>
              <w:spacing w:line="480" w:lineRule="exact"/>
              <w:rPr>
                <w:rFonts w:eastAsia="FangSong_GB2312"/>
                <w:sz w:val="32"/>
                <w:szCs w:val="32"/>
                <w:lang w:eastAsia="zh-TW"/>
              </w:rPr>
            </w:pPr>
          </w:p>
        </w:tc>
        <w:tc>
          <w:tcPr>
            <w:tcW w:w="6929"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342" w:left="718"/>
              <w:rPr>
                <w:rFonts w:eastAsia="FangSong_GB2312"/>
                <w:sz w:val="32"/>
                <w:szCs w:val="32"/>
              </w:rPr>
            </w:pPr>
            <w:r>
              <w:rPr>
                <w:rFonts w:eastAsia="FangSong_GB2312"/>
                <w:sz w:val="32"/>
                <w:szCs w:val="32"/>
                <w:lang w:eastAsia="zh-TW"/>
              </w:rPr>
              <w:t xml:space="preserve">k. </w:t>
            </w:r>
            <w:r>
              <w:rPr>
                <w:rFonts w:eastAsia="FangSong_GB2312"/>
                <w:sz w:val="32"/>
                <w:szCs w:val="32"/>
                <w:lang w:eastAsia="zh-TW"/>
              </w:rPr>
              <w:t>其他（专利代理、商标代理等）（</w:t>
            </w:r>
            <w:r>
              <w:rPr>
                <w:rFonts w:eastAsia="FangSong_GB2312"/>
                <w:sz w:val="32"/>
                <w:szCs w:val="32"/>
                <w:lang w:eastAsia="zh-TW"/>
              </w:rPr>
              <w:t>CPC8921-8923</w:t>
            </w:r>
            <w:r>
              <w:rPr>
                <w:rFonts w:eastAsia="FangSong_GB2312"/>
                <w:sz w:val="32"/>
                <w:szCs w:val="32"/>
                <w:lang w:eastAsia="zh-TW"/>
              </w:rPr>
              <w:t>）</w:t>
            </w:r>
          </w:p>
        </w:tc>
      </w:tr>
      <w:tr w:rsidR="008B702B">
        <w:tc>
          <w:tcPr>
            <w:tcW w:w="1538" w:type="dxa"/>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929" w:type="dxa"/>
            <w:vAlign w:val="center"/>
          </w:tcPr>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1.</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的合同服务提供者在内地相关法律法规允许的范围内提供本部门或分部门分类项下的服务。</w:t>
            </w:r>
          </w:p>
          <w:p w:rsidR="008B702B" w:rsidRDefault="003371E4">
            <w:pPr>
              <w:adjustRightInd w:val="0"/>
              <w:snapToGrid w:val="0"/>
              <w:spacing w:line="480" w:lineRule="exact"/>
              <w:ind w:leftChars="5" w:left="10" w:firstLine="2"/>
              <w:rPr>
                <w:rFonts w:eastAsia="FangSong_GB2312"/>
                <w:sz w:val="32"/>
                <w:szCs w:val="32"/>
              </w:rPr>
            </w:pPr>
            <w:r>
              <w:rPr>
                <w:rFonts w:eastAsia="FangSong_GB2312"/>
                <w:bCs/>
                <w:sz w:val="32"/>
                <w:szCs w:val="32"/>
                <w:lang w:eastAsia="zh-TW"/>
              </w:rPr>
              <w:t>2.</w:t>
            </w:r>
            <w:r>
              <w:rPr>
                <w:rFonts w:eastAsia="FangSong_GB2312"/>
                <w:bCs/>
                <w:sz w:val="32"/>
                <w:szCs w:val="32"/>
                <w:lang w:eastAsia="zh-TW"/>
              </w:rPr>
              <w:t>允许符合条件的</w:t>
            </w:r>
            <w:r>
              <w:rPr>
                <w:rFonts w:eastAsia="FangSong_GB2312"/>
                <w:sz w:val="32"/>
                <w:szCs w:val="32"/>
                <w:lang w:eastAsia="zh-TW"/>
              </w:rPr>
              <w:t>澳门</w:t>
            </w:r>
            <w:r>
              <w:rPr>
                <w:rFonts w:eastAsia="FangSong_GB2312"/>
                <w:bCs/>
                <w:sz w:val="32"/>
                <w:szCs w:val="32"/>
                <w:lang w:eastAsia="zh-TW"/>
              </w:rPr>
              <w:t>永久性居民中的中国公民参加内地的全国专利代理师资格考试，</w:t>
            </w:r>
            <w:r>
              <w:rPr>
                <w:rFonts w:eastAsia="FangSong_GB2312"/>
                <w:sz w:val="32"/>
                <w:szCs w:val="32"/>
                <w:lang w:eastAsia="zh-TW"/>
              </w:rPr>
              <w:t>成绩合格者，发给《专利代理</w:t>
            </w:r>
            <w:r>
              <w:rPr>
                <w:rFonts w:eastAsia="FangSong_GB2312"/>
                <w:bCs/>
                <w:sz w:val="32"/>
                <w:szCs w:val="32"/>
                <w:lang w:eastAsia="zh-TW"/>
              </w:rPr>
              <w:t>师</w:t>
            </w:r>
            <w:r>
              <w:rPr>
                <w:rFonts w:eastAsia="FangSong_GB2312"/>
                <w:sz w:val="32"/>
                <w:szCs w:val="32"/>
                <w:lang w:eastAsia="zh-TW"/>
              </w:rPr>
              <w:t>资格证书》。</w:t>
            </w:r>
          </w:p>
          <w:p w:rsidR="008B702B" w:rsidRDefault="003371E4">
            <w:pPr>
              <w:adjustRightInd w:val="0"/>
              <w:snapToGrid w:val="0"/>
              <w:spacing w:line="480" w:lineRule="exact"/>
              <w:ind w:leftChars="5" w:left="10" w:firstLine="2"/>
              <w:rPr>
                <w:rFonts w:eastAsia="FangSong_GB2312"/>
                <w:b/>
                <w:sz w:val="32"/>
                <w:szCs w:val="32"/>
              </w:rPr>
            </w:pPr>
            <w:r>
              <w:rPr>
                <w:rFonts w:eastAsia="FangSong_GB2312"/>
                <w:sz w:val="32"/>
                <w:szCs w:val="32"/>
                <w:lang w:eastAsia="zh-TW"/>
              </w:rPr>
              <w:t>3.</w:t>
            </w:r>
            <w:r>
              <w:rPr>
                <w:rFonts w:eastAsia="FangSong_GB2312"/>
                <w:sz w:val="32"/>
                <w:szCs w:val="32"/>
                <w:lang w:eastAsia="zh-TW"/>
              </w:rPr>
              <w:t>取得《专利代理</w:t>
            </w:r>
            <w:r>
              <w:rPr>
                <w:rFonts w:eastAsia="FangSong_GB2312"/>
                <w:bCs/>
                <w:sz w:val="32"/>
                <w:szCs w:val="32"/>
                <w:lang w:eastAsia="zh-TW"/>
              </w:rPr>
              <w:t>师</w:t>
            </w:r>
            <w:r>
              <w:rPr>
                <w:rFonts w:eastAsia="FangSong_GB2312"/>
                <w:sz w:val="32"/>
                <w:szCs w:val="32"/>
                <w:lang w:eastAsia="zh-TW"/>
              </w:rPr>
              <w:t>资格证书》的澳门永久性居民中的中国公民可以在内地已经批准设立的专利代理机构中执业，符合规定条件的可以加入成为在内地已经批准设立的专利代理机构的合伙人或者股东。</w:t>
            </w:r>
          </w:p>
        </w:tc>
      </w:tr>
    </w:tbl>
    <w:p w:rsidR="008B702B" w:rsidRDefault="003371E4">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8B702B">
        <w:trPr>
          <w:cantSplit/>
        </w:trPr>
        <w:tc>
          <w:tcPr>
            <w:tcW w:w="1536" w:type="dxa"/>
            <w:vMerge w:val="restart"/>
            <w:vAlign w:val="center"/>
          </w:tcPr>
          <w:p w:rsidR="008B702B" w:rsidRDefault="003371E4">
            <w:pPr>
              <w:spacing w:line="480" w:lineRule="exact"/>
              <w:rPr>
                <w:rFonts w:eastAsia="FangSong_GB2312"/>
                <w:sz w:val="32"/>
                <w:szCs w:val="32"/>
                <w:lang w:eastAsia="zh-TW"/>
              </w:rPr>
            </w:pPr>
            <w:r>
              <w:rPr>
                <w:rFonts w:eastAsia="FangSong_GB2312"/>
                <w:sz w:val="32"/>
                <w:szCs w:val="32"/>
              </w:rPr>
              <w:lastRenderedPageBreak/>
              <w:br w:type="page"/>
            </w:r>
            <w:r>
              <w:rPr>
                <w:rFonts w:eastAsia="FangSong_GB2312"/>
                <w:sz w:val="32"/>
                <w:szCs w:val="32"/>
                <w:lang w:eastAsia="zh-TW"/>
              </w:rPr>
              <w:t>部门或</w:t>
            </w:r>
          </w:p>
          <w:p w:rsidR="008B702B" w:rsidRDefault="003371E4">
            <w:pPr>
              <w:spacing w:line="480" w:lineRule="exact"/>
              <w:rPr>
                <w:rFonts w:eastAsia="FangSong_GB2312"/>
                <w:sz w:val="32"/>
                <w:szCs w:val="32"/>
                <w:lang w:eastAsia="zh-TW"/>
              </w:rPr>
            </w:pPr>
            <w:r>
              <w:rPr>
                <w:rFonts w:eastAsia="FangSong_GB2312"/>
                <w:sz w:val="32"/>
                <w:szCs w:val="32"/>
                <w:lang w:eastAsia="zh-TW"/>
              </w:rPr>
              <w:t>分部门</w:t>
            </w:r>
          </w:p>
        </w:tc>
        <w:tc>
          <w:tcPr>
            <w:tcW w:w="6931" w:type="dxa"/>
          </w:tcPr>
          <w:p w:rsidR="008B702B" w:rsidRDefault="003371E4">
            <w:pPr>
              <w:spacing w:line="480" w:lineRule="exact"/>
              <w:rPr>
                <w:rFonts w:eastAsia="FangSong_GB2312"/>
                <w:sz w:val="32"/>
                <w:szCs w:val="32"/>
                <w:lang w:eastAsia="zh-TW"/>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6" w:type="dxa"/>
            <w:vMerge/>
          </w:tcPr>
          <w:p w:rsidR="008B702B" w:rsidRDefault="008B702B">
            <w:pPr>
              <w:spacing w:line="480" w:lineRule="exact"/>
              <w:rPr>
                <w:rFonts w:eastAsia="FangSong_GB2312"/>
                <w:sz w:val="32"/>
                <w:szCs w:val="32"/>
                <w:lang w:eastAsia="zh-TW"/>
              </w:rPr>
            </w:pPr>
          </w:p>
        </w:tc>
        <w:tc>
          <w:tcPr>
            <w:tcW w:w="6931" w:type="dxa"/>
          </w:tcPr>
          <w:p w:rsidR="008B702B" w:rsidRDefault="003371E4">
            <w:pPr>
              <w:spacing w:line="480" w:lineRule="exact"/>
              <w:rPr>
                <w:rFonts w:eastAsia="FangSong_GB2312"/>
                <w:sz w:val="32"/>
                <w:szCs w:val="32"/>
              </w:rPr>
            </w:pPr>
            <w:r>
              <w:rPr>
                <w:rFonts w:eastAsia="FangSong_GB2312"/>
                <w:sz w:val="32"/>
                <w:szCs w:val="32"/>
                <w:lang w:eastAsia="zh-TW"/>
              </w:rPr>
              <w:t xml:space="preserve">    B. </w:t>
            </w:r>
            <w:r>
              <w:rPr>
                <w:rFonts w:eastAsia="FangSong_GB2312"/>
                <w:sz w:val="32"/>
                <w:szCs w:val="32"/>
                <w:lang w:eastAsia="zh-TW"/>
              </w:rPr>
              <w:t>计算机及其相关服务</w:t>
            </w:r>
          </w:p>
        </w:tc>
      </w:tr>
      <w:tr w:rsidR="008B702B">
        <w:trPr>
          <w:cantSplit/>
        </w:trPr>
        <w:tc>
          <w:tcPr>
            <w:tcW w:w="1536" w:type="dxa"/>
            <w:vMerge/>
          </w:tcPr>
          <w:p w:rsidR="008B702B" w:rsidRDefault="008B702B">
            <w:pPr>
              <w:spacing w:line="480" w:lineRule="exact"/>
              <w:rPr>
                <w:rFonts w:eastAsia="FangSong_GB2312"/>
                <w:sz w:val="32"/>
                <w:szCs w:val="32"/>
              </w:rPr>
            </w:pPr>
          </w:p>
        </w:tc>
        <w:tc>
          <w:tcPr>
            <w:tcW w:w="6931" w:type="dxa"/>
          </w:tcPr>
          <w:p w:rsidR="008B702B" w:rsidRDefault="003371E4">
            <w:pPr>
              <w:spacing w:line="480" w:lineRule="exact"/>
              <w:ind w:leftChars="402" w:left="1186" w:hangingChars="107" w:hanging="342"/>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与计算机硬件安装有关的咨询服务（</w:t>
            </w:r>
            <w:r>
              <w:rPr>
                <w:rFonts w:eastAsia="FangSong_GB2312"/>
                <w:sz w:val="32"/>
                <w:szCs w:val="32"/>
                <w:lang w:eastAsia="zh-TW"/>
              </w:rPr>
              <w:t>CPC841</w:t>
            </w:r>
            <w:r>
              <w:rPr>
                <w:rFonts w:eastAsia="FangSong_GB2312"/>
                <w:sz w:val="32"/>
                <w:szCs w:val="32"/>
                <w:lang w:eastAsia="zh-TW"/>
              </w:rPr>
              <w:t>）</w:t>
            </w:r>
          </w:p>
          <w:p w:rsidR="008B702B" w:rsidRDefault="003371E4">
            <w:pPr>
              <w:spacing w:line="480" w:lineRule="exact"/>
              <w:ind w:leftChars="402" w:left="1186" w:hangingChars="107" w:hanging="342"/>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软件执行服务（</w:t>
            </w:r>
            <w:r>
              <w:rPr>
                <w:rFonts w:eastAsia="FangSong_GB2312"/>
                <w:sz w:val="32"/>
                <w:szCs w:val="32"/>
                <w:lang w:eastAsia="zh-TW"/>
              </w:rPr>
              <w:t>CPC842</w:t>
            </w:r>
            <w:r>
              <w:rPr>
                <w:rFonts w:eastAsia="FangSong_GB2312"/>
                <w:sz w:val="32"/>
                <w:szCs w:val="32"/>
                <w:lang w:eastAsia="zh-TW"/>
              </w:rPr>
              <w:t>）</w:t>
            </w:r>
          </w:p>
          <w:p w:rsidR="008B702B" w:rsidRDefault="003371E4">
            <w:pPr>
              <w:spacing w:line="480" w:lineRule="exact"/>
              <w:ind w:leftChars="402" w:left="1186" w:hangingChars="107" w:hanging="342"/>
              <w:rPr>
                <w:rFonts w:eastAsia="FangSong_GB2312"/>
                <w:sz w:val="32"/>
                <w:szCs w:val="32"/>
              </w:rPr>
            </w:pPr>
            <w:r>
              <w:rPr>
                <w:rFonts w:eastAsia="FangSong_GB2312"/>
                <w:sz w:val="32"/>
                <w:szCs w:val="32"/>
                <w:lang w:eastAsia="zh-TW"/>
              </w:rPr>
              <w:t xml:space="preserve">c. </w:t>
            </w:r>
            <w:r>
              <w:rPr>
                <w:rFonts w:eastAsia="FangSong_GB2312"/>
                <w:sz w:val="32"/>
                <w:szCs w:val="32"/>
                <w:lang w:eastAsia="zh-TW"/>
              </w:rPr>
              <w:t>数据处理服务（</w:t>
            </w:r>
            <w:r>
              <w:rPr>
                <w:rFonts w:eastAsia="FangSong_GB2312"/>
                <w:sz w:val="32"/>
                <w:szCs w:val="32"/>
                <w:lang w:eastAsia="zh-TW"/>
              </w:rPr>
              <w:t>CPC843</w:t>
            </w:r>
            <w:r>
              <w:rPr>
                <w:rFonts w:eastAsia="FangSong_GB2312"/>
                <w:sz w:val="32"/>
                <w:szCs w:val="32"/>
                <w:lang w:eastAsia="zh-TW"/>
              </w:rPr>
              <w:t>）</w:t>
            </w:r>
          </w:p>
          <w:p w:rsidR="008B702B" w:rsidRDefault="003371E4">
            <w:pPr>
              <w:spacing w:line="480" w:lineRule="exact"/>
              <w:ind w:leftChars="402" w:left="1186" w:hangingChars="107" w:hanging="342"/>
              <w:rPr>
                <w:rFonts w:eastAsia="FangSong_GB2312"/>
                <w:sz w:val="32"/>
                <w:szCs w:val="32"/>
              </w:rPr>
            </w:pPr>
            <w:r>
              <w:rPr>
                <w:rFonts w:eastAsia="FangSong_GB2312"/>
                <w:sz w:val="32"/>
                <w:szCs w:val="32"/>
                <w:lang w:eastAsia="zh-TW"/>
              </w:rPr>
              <w:t xml:space="preserve">d. </w:t>
            </w:r>
            <w:r>
              <w:rPr>
                <w:rFonts w:eastAsia="FangSong_GB2312"/>
                <w:sz w:val="32"/>
                <w:szCs w:val="32"/>
                <w:lang w:eastAsia="zh-TW"/>
              </w:rPr>
              <w:t>数据库服务（</w:t>
            </w:r>
            <w:r>
              <w:rPr>
                <w:rFonts w:eastAsia="FangSong_GB2312"/>
                <w:sz w:val="32"/>
                <w:szCs w:val="32"/>
                <w:lang w:eastAsia="zh-TW"/>
              </w:rPr>
              <w:t>CPC844</w:t>
            </w:r>
            <w:r>
              <w:rPr>
                <w:rFonts w:eastAsia="FangSong_GB2312"/>
                <w:sz w:val="32"/>
                <w:szCs w:val="32"/>
                <w:lang w:eastAsia="zh-TW"/>
              </w:rPr>
              <w:t>，网络运营服务和增值电信业务除外）</w:t>
            </w:r>
          </w:p>
          <w:p w:rsidR="008B702B" w:rsidRDefault="003371E4">
            <w:pPr>
              <w:spacing w:line="480" w:lineRule="exact"/>
              <w:ind w:leftChars="402" w:left="1186" w:hangingChars="107" w:hanging="342"/>
              <w:rPr>
                <w:rFonts w:eastAsia="FangSong_GB2312"/>
                <w:sz w:val="32"/>
                <w:szCs w:val="32"/>
              </w:rPr>
            </w:pPr>
            <w:r>
              <w:rPr>
                <w:rFonts w:eastAsia="FangSong_GB2312"/>
                <w:sz w:val="32"/>
                <w:szCs w:val="32"/>
                <w:lang w:eastAsia="zh-TW"/>
              </w:rPr>
              <w:t xml:space="preserve">e. </w:t>
            </w:r>
            <w:r>
              <w:rPr>
                <w:rFonts w:eastAsia="FangSong_GB2312"/>
                <w:sz w:val="32"/>
                <w:szCs w:val="32"/>
                <w:lang w:eastAsia="zh-TW"/>
              </w:rPr>
              <w:t>其他（</w:t>
            </w:r>
            <w:r>
              <w:rPr>
                <w:rFonts w:eastAsia="FangSong_GB2312"/>
                <w:sz w:val="32"/>
                <w:szCs w:val="32"/>
                <w:lang w:eastAsia="zh-TW"/>
              </w:rPr>
              <w:t>CPC845+849</w:t>
            </w:r>
            <w:r>
              <w:rPr>
                <w:rFonts w:eastAsia="FangSong_GB2312"/>
                <w:sz w:val="32"/>
                <w:szCs w:val="32"/>
                <w:lang w:eastAsia="zh-TW"/>
              </w:rPr>
              <w:t>）</w:t>
            </w:r>
          </w:p>
        </w:tc>
      </w:tr>
      <w:tr w:rsidR="008B702B">
        <w:tc>
          <w:tcPr>
            <w:tcW w:w="1536" w:type="dxa"/>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931" w:type="dxa"/>
          </w:tcPr>
          <w:p w:rsidR="008B702B" w:rsidRDefault="003371E4" w:rsidP="003371E4">
            <w:pPr>
              <w:snapToGrid w:val="0"/>
              <w:spacing w:line="480" w:lineRule="exact"/>
              <w:ind w:firstLineChars="4" w:firstLine="13"/>
              <w:rPr>
                <w:rFonts w:eastAsia="FangSong_GB2312"/>
                <w:b/>
                <w:sz w:val="32"/>
                <w:szCs w:val="32"/>
              </w:rPr>
            </w:pPr>
            <w:r>
              <w:rPr>
                <w:rFonts w:eastAsia="FangSong_GB2312"/>
                <w:sz w:val="32"/>
                <w:szCs w:val="32"/>
                <w:lang w:eastAsia="zh-TW"/>
              </w:rPr>
              <w:t>1.</w:t>
            </w:r>
            <w:r>
              <w:rPr>
                <w:rFonts w:eastAsia="FangSong_GB2312"/>
                <w:sz w:val="32"/>
                <w:szCs w:val="32"/>
                <w:lang w:eastAsia="zh-TW"/>
              </w:rPr>
              <w:t>允许澳门服务提供者在前海、横琴试点提供跨境数据库服务。</w:t>
            </w:r>
          </w:p>
          <w:p w:rsidR="008B702B" w:rsidRDefault="003371E4">
            <w:pPr>
              <w:snapToGrid w:val="0"/>
              <w:spacing w:line="480" w:lineRule="exact"/>
              <w:ind w:firstLineChars="4" w:firstLine="13"/>
              <w:rPr>
                <w:rFonts w:eastAsia="FangSong_GB2312"/>
                <w:spacing w:val="4"/>
                <w:sz w:val="32"/>
                <w:szCs w:val="32"/>
              </w:rPr>
            </w:pPr>
            <w:r>
              <w:rPr>
                <w:rFonts w:eastAsia="FangSong_GB2312"/>
                <w:spacing w:val="4"/>
                <w:sz w:val="32"/>
                <w:szCs w:val="32"/>
                <w:lang w:eastAsia="zh-TW"/>
              </w:rPr>
              <w:t>2.</w:t>
            </w:r>
            <w:r>
              <w:rPr>
                <w:rFonts w:eastAsia="FangSong_GB2312"/>
                <w:spacing w:val="4"/>
                <w:sz w:val="32"/>
                <w:szCs w:val="32"/>
                <w:lang w:eastAsia="zh-TW"/>
              </w:rPr>
              <w:t>允许</w:t>
            </w:r>
            <w:r>
              <w:rPr>
                <w:rFonts w:eastAsia="FangSong_GB2312"/>
                <w:sz w:val="32"/>
                <w:szCs w:val="32"/>
                <w:lang w:eastAsia="zh-TW"/>
              </w:rPr>
              <w:t>澳门</w:t>
            </w:r>
            <w:r>
              <w:rPr>
                <w:rFonts w:eastAsia="FangSong_GB2312"/>
                <w:spacing w:val="4"/>
                <w:sz w:val="32"/>
                <w:szCs w:val="32"/>
                <w:lang w:eastAsia="zh-TW"/>
              </w:rPr>
              <w:t>服务提供者</w:t>
            </w:r>
            <w:r>
              <w:rPr>
                <w:rFonts w:eastAsia="FangSong_GB2312"/>
                <w:spacing w:val="4"/>
                <w:sz w:val="32"/>
                <w:szCs w:val="32"/>
              </w:rPr>
              <w:t>雇用</w:t>
            </w:r>
            <w:r>
              <w:rPr>
                <w:rFonts w:eastAsia="FangSong_GB2312"/>
                <w:spacing w:val="4"/>
                <w:sz w:val="32"/>
                <w:szCs w:val="32"/>
                <w:lang w:eastAsia="zh-TW"/>
              </w:rPr>
              <w:t>的合同服务提供者以自然人流动的方式在内地提供本部门或分部门分类项下的服务。</w:t>
            </w:r>
          </w:p>
        </w:tc>
      </w:tr>
    </w:tbl>
    <w:p w:rsidR="008B702B" w:rsidRDefault="008B702B">
      <w:pPr>
        <w:snapToGrid w:val="0"/>
        <w:spacing w:line="480" w:lineRule="exact"/>
        <w:rPr>
          <w:rFonts w:eastAsia="FangSong_GB2312"/>
          <w:sz w:val="32"/>
          <w:szCs w:val="32"/>
          <w:vertAlign w:val="superscript"/>
        </w:rPr>
      </w:pPr>
    </w:p>
    <w:p w:rsidR="008B702B" w:rsidRDefault="003371E4">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trPr>
          <w:cantSplit/>
        </w:trPr>
        <w:tc>
          <w:tcPr>
            <w:tcW w:w="1539" w:type="dxa"/>
            <w:vMerge w:val="restart"/>
            <w:vAlign w:val="center"/>
          </w:tcPr>
          <w:p w:rsidR="008B702B" w:rsidRDefault="003371E4">
            <w:pPr>
              <w:spacing w:line="480" w:lineRule="exact"/>
              <w:rPr>
                <w:rFonts w:eastAsia="FangSong_GB2312"/>
                <w:sz w:val="32"/>
                <w:szCs w:val="32"/>
              </w:rPr>
            </w:pPr>
            <w:r>
              <w:rPr>
                <w:rFonts w:eastAsia="FangSong_GB2312"/>
                <w:sz w:val="32"/>
                <w:szCs w:val="32"/>
              </w:rPr>
              <w:lastRenderedPageBreak/>
              <w:br w:type="page"/>
            </w:r>
            <w:r>
              <w:rPr>
                <w:rFonts w:eastAsia="FangSong_GB2312"/>
                <w:sz w:val="32"/>
                <w:szCs w:val="32"/>
                <w:lang w:eastAsia="zh-TW"/>
              </w:rPr>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 xml:space="preserve">   D. </w:t>
            </w:r>
            <w:r>
              <w:rPr>
                <w:rFonts w:eastAsia="FangSong_GB2312"/>
                <w:sz w:val="32"/>
                <w:szCs w:val="32"/>
                <w:lang w:eastAsia="zh-TW"/>
              </w:rPr>
              <w:t>房地产服务</w:t>
            </w:r>
            <w:r>
              <w:rPr>
                <w:rFonts w:eastAsia="FangSong_GB2312"/>
                <w:sz w:val="32"/>
                <w:szCs w:val="32"/>
                <w:lang w:eastAsia="zh-TW"/>
              </w:rPr>
              <w:t xml:space="preserve"> </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300" w:firstLine="960"/>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以收费或合同为基础的房地产服务（</w:t>
            </w:r>
            <w:r>
              <w:rPr>
                <w:rFonts w:eastAsia="FangSong_GB2312"/>
                <w:sz w:val="32"/>
                <w:szCs w:val="32"/>
                <w:lang w:eastAsia="zh-TW"/>
              </w:rPr>
              <w:t>CPC822</w:t>
            </w:r>
            <w:r>
              <w:rPr>
                <w:rFonts w:eastAsia="FangSong_GB2312"/>
                <w:sz w:val="32"/>
                <w:szCs w:val="32"/>
                <w:lang w:eastAsia="zh-TW"/>
              </w:rPr>
              <w:t>）</w:t>
            </w:r>
          </w:p>
        </w:tc>
      </w:tr>
      <w:tr w:rsidR="008B702B">
        <w:tc>
          <w:tcPr>
            <w:tcW w:w="1539"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28" w:type="dxa"/>
          </w:tcPr>
          <w:p w:rsidR="008B702B" w:rsidRDefault="003371E4" w:rsidP="003371E4">
            <w:pPr>
              <w:snapToGrid w:val="0"/>
              <w:spacing w:line="480" w:lineRule="exact"/>
              <w:ind w:firstLineChars="4" w:firstLine="13"/>
              <w:rPr>
                <w:rFonts w:eastAsia="FangSong_GB2312"/>
                <w:sz w:val="32"/>
                <w:szCs w:val="32"/>
              </w:rPr>
            </w:pPr>
            <w:r>
              <w:rPr>
                <w:rFonts w:eastAsia="FangSong_GB2312"/>
                <w:sz w:val="32"/>
                <w:szCs w:val="32"/>
                <w:lang w:eastAsia="zh-TW"/>
              </w:rPr>
              <w:t>允许澳门服务提供者</w:t>
            </w:r>
            <w:r>
              <w:rPr>
                <w:rFonts w:eastAsia="FangSong_GB2312"/>
                <w:spacing w:val="4"/>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8B702B">
      <w:pPr>
        <w:snapToGrid w:val="0"/>
        <w:spacing w:line="480" w:lineRule="exact"/>
        <w:rPr>
          <w:rFonts w:eastAsia="FangSong_GB2312"/>
          <w:sz w:val="32"/>
          <w:szCs w:val="32"/>
          <w:vertAlign w:val="superscript"/>
        </w:rPr>
      </w:pPr>
    </w:p>
    <w:p w:rsidR="008B702B" w:rsidRDefault="003371E4">
      <w:pPr>
        <w:snapToGrid w:val="0"/>
        <w:spacing w:line="480" w:lineRule="exact"/>
        <w:rPr>
          <w:rFonts w:eastAsia="FangSong_GB2312"/>
          <w:sz w:val="32"/>
          <w:szCs w:val="32"/>
        </w:rPr>
      </w:pPr>
      <w:r>
        <w:rPr>
          <w:rFonts w:eastAsia="FangSong_GB2312"/>
          <w:sz w:val="32"/>
          <w:szCs w:val="32"/>
          <w:vertAlign w:val="superscript"/>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8B702B">
        <w:trPr>
          <w:jc w:val="center"/>
        </w:trPr>
        <w:tc>
          <w:tcPr>
            <w:tcW w:w="1701"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237"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firstLineChars="137" w:firstLine="438"/>
              <w:rPr>
                <w:rFonts w:eastAsia="FangSong_GB2312"/>
                <w:b/>
                <w:sz w:val="32"/>
                <w:szCs w:val="32"/>
              </w:rPr>
            </w:pPr>
            <w:r>
              <w:rPr>
                <w:rFonts w:eastAsia="FangSong_GB2312"/>
                <w:sz w:val="32"/>
                <w:szCs w:val="32"/>
                <w:lang w:eastAsia="zh-TW"/>
              </w:rPr>
              <w:t xml:space="preserve">F. </w:t>
            </w:r>
            <w:r>
              <w:rPr>
                <w:rFonts w:eastAsia="FangSong_GB2312"/>
                <w:sz w:val="32"/>
                <w:szCs w:val="32"/>
                <w:lang w:eastAsia="zh-TW"/>
              </w:rPr>
              <w:t>其他商务服务</w:t>
            </w:r>
            <w:r>
              <w:rPr>
                <w:rFonts w:eastAsia="FangSong_GB2312"/>
                <w:sz w:val="32"/>
                <w:szCs w:val="32"/>
                <w:lang w:eastAsia="zh-TW"/>
              </w:rPr>
              <w:t xml:space="preserve"> </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leftChars="404" w:left="848"/>
              <w:rPr>
                <w:rFonts w:eastAsia="FangSong_GB2312"/>
                <w:sz w:val="32"/>
                <w:szCs w:val="32"/>
              </w:rPr>
            </w:pPr>
            <w:r>
              <w:rPr>
                <w:rFonts w:eastAsia="FangSong_GB2312"/>
                <w:sz w:val="32"/>
                <w:szCs w:val="32"/>
                <w:lang w:eastAsia="zh-TW"/>
              </w:rPr>
              <w:t xml:space="preserve">d. </w:t>
            </w:r>
            <w:r>
              <w:rPr>
                <w:rFonts w:eastAsia="FangSong_GB2312"/>
                <w:sz w:val="32"/>
                <w:szCs w:val="32"/>
                <w:lang w:eastAsia="zh-TW"/>
              </w:rPr>
              <w:t>与管理咨询相关的服务（</w:t>
            </w:r>
            <w:r>
              <w:rPr>
                <w:rFonts w:eastAsia="FangSong_GB2312"/>
                <w:sz w:val="32"/>
                <w:szCs w:val="32"/>
                <w:lang w:eastAsia="zh-TW"/>
              </w:rPr>
              <w:t>CPC8660</w:t>
            </w:r>
            <w:r>
              <w:rPr>
                <w:rFonts w:eastAsia="FangSong_GB2312"/>
                <w:sz w:val="32"/>
                <w:szCs w:val="32"/>
                <w:lang w:eastAsia="zh-TW"/>
              </w:rPr>
              <w:t>）</w:t>
            </w:r>
          </w:p>
          <w:p w:rsidR="008B702B" w:rsidRDefault="003371E4">
            <w:pPr>
              <w:spacing w:line="480" w:lineRule="exact"/>
              <w:ind w:leftChars="621" w:left="1304" w:firstLine="2"/>
              <w:rPr>
                <w:rFonts w:eastAsia="FangSong_GB2312"/>
                <w:sz w:val="32"/>
                <w:szCs w:val="32"/>
                <w:lang w:eastAsia="zh-TW"/>
              </w:rPr>
            </w:pPr>
            <w:r>
              <w:rPr>
                <w:rFonts w:eastAsia="FangSong_GB2312"/>
                <w:sz w:val="32"/>
                <w:szCs w:val="32"/>
                <w:lang w:eastAsia="zh-TW"/>
              </w:rPr>
              <w:t>除建筑外的项目管理服务（</w:t>
            </w:r>
            <w:r>
              <w:rPr>
                <w:rFonts w:eastAsia="FangSong_GB2312"/>
                <w:sz w:val="32"/>
                <w:szCs w:val="32"/>
                <w:lang w:eastAsia="zh-TW"/>
              </w:rPr>
              <w:t>CPC86601</w:t>
            </w:r>
            <w:r>
              <w:rPr>
                <w:rFonts w:eastAsia="FangSong_GB2312"/>
                <w:sz w:val="32"/>
                <w:szCs w:val="32"/>
                <w:lang w:eastAsia="zh-TW"/>
              </w:rPr>
              <w:t>）</w:t>
            </w:r>
          </w:p>
        </w:tc>
      </w:tr>
      <w:tr w:rsidR="008B702B">
        <w:trPr>
          <w:jc w:val="center"/>
        </w:trPr>
        <w:tc>
          <w:tcPr>
            <w:tcW w:w="1701"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237" w:type="dxa"/>
          </w:tcPr>
          <w:p w:rsidR="008B702B" w:rsidRDefault="003371E4">
            <w:pPr>
              <w:tabs>
                <w:tab w:val="left" w:pos="432"/>
                <w:tab w:val="left" w:pos="784"/>
              </w:tabs>
              <w:spacing w:line="480" w:lineRule="exact"/>
              <w:rPr>
                <w:rFonts w:eastAsia="FangSong_GB2312"/>
                <w:sz w:val="32"/>
                <w:szCs w:val="32"/>
                <w:lang w:eastAsia="zh-HK"/>
              </w:rPr>
            </w:pPr>
            <w:r>
              <w:rPr>
                <w:rFonts w:eastAsia="FangSong_GB2312"/>
                <w:sz w:val="32"/>
                <w:szCs w:val="32"/>
                <w:lang w:eastAsia="zh-TW"/>
              </w:rPr>
              <w:t>允许澳门服务提供者以跨境交付方式，提供与管理咨询相关的服务中除建筑外的项目管理服务。</w:t>
            </w:r>
          </w:p>
        </w:tc>
      </w:tr>
    </w:tbl>
    <w:p w:rsidR="008B702B" w:rsidRDefault="008B702B">
      <w:pPr>
        <w:snapToGrid w:val="0"/>
        <w:spacing w:line="480" w:lineRule="exact"/>
        <w:rPr>
          <w:rFonts w:eastAsia="FangSong_GB2312"/>
          <w:sz w:val="32"/>
          <w:szCs w:val="32"/>
        </w:rPr>
      </w:pPr>
    </w:p>
    <w:p w:rsidR="008B702B" w:rsidRDefault="003371E4">
      <w:pPr>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8B702B">
        <w:trPr>
          <w:cantSplit/>
        </w:trPr>
        <w:tc>
          <w:tcPr>
            <w:tcW w:w="1537" w:type="dxa"/>
            <w:vMerge w:val="restart"/>
            <w:tcBorders>
              <w:top w:val="single" w:sz="4" w:space="0" w:color="auto"/>
              <w:left w:val="single" w:sz="4" w:space="0" w:color="auto"/>
              <w:right w:val="single" w:sz="4" w:space="0" w:color="auto"/>
            </w:tcBorders>
            <w:vAlign w:val="center"/>
          </w:tcPr>
          <w:p w:rsidR="008B702B" w:rsidRDefault="003371E4">
            <w:pPr>
              <w:spacing w:line="480" w:lineRule="exact"/>
              <w:jc w:val="center"/>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jc w:val="center"/>
              <w:rPr>
                <w:rFonts w:eastAsia="FangSong_GB2312"/>
                <w:sz w:val="32"/>
                <w:szCs w:val="32"/>
              </w:rPr>
            </w:pPr>
            <w:r>
              <w:rPr>
                <w:rFonts w:eastAsia="FangSong_GB2312"/>
                <w:sz w:val="32"/>
                <w:szCs w:val="32"/>
                <w:lang w:eastAsia="zh-TW"/>
              </w:rPr>
              <w:t>分部门</w:t>
            </w: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rPr>
                <w:rFonts w:eastAsia="FangSong_GB2312"/>
                <w:bCs/>
                <w:sz w:val="32"/>
                <w:szCs w:val="32"/>
              </w:rPr>
            </w:pPr>
            <w:r>
              <w:rPr>
                <w:rFonts w:eastAsia="FangSong_GB2312"/>
                <w:sz w:val="32"/>
                <w:szCs w:val="32"/>
                <w:lang w:eastAsia="zh-TW"/>
              </w:rPr>
              <w:t>1</w:t>
            </w:r>
            <w:r>
              <w:rPr>
                <w:rFonts w:eastAsia="FangSong_GB2312"/>
                <w:bCs/>
                <w:sz w:val="32"/>
                <w:szCs w:val="32"/>
                <w:lang w:eastAsia="zh-TW"/>
              </w:rPr>
              <w:t xml:space="preserve">. </w:t>
            </w:r>
            <w:r>
              <w:rPr>
                <w:rFonts w:eastAsia="FangSong_GB2312"/>
                <w:sz w:val="32"/>
                <w:szCs w:val="32"/>
                <w:lang w:eastAsia="zh-TW"/>
              </w:rPr>
              <w:t>商务服务</w:t>
            </w:r>
          </w:p>
        </w:tc>
      </w:tr>
      <w:tr w:rsidR="008B702B">
        <w:trPr>
          <w:cantSplit/>
          <w:trHeight w:val="270"/>
        </w:trPr>
        <w:tc>
          <w:tcPr>
            <w:tcW w:w="1537" w:type="dxa"/>
            <w:vMerge/>
            <w:tcBorders>
              <w:left w:val="single" w:sz="4" w:space="0" w:color="auto"/>
              <w:right w:val="single" w:sz="4" w:space="0" w:color="auto"/>
            </w:tcBorders>
          </w:tcPr>
          <w:p w:rsidR="008B702B" w:rsidRDefault="008B702B">
            <w:pPr>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ind w:firstLineChars="100" w:firstLine="320"/>
              <w:rPr>
                <w:rFonts w:eastAsia="FangSong_GB2312"/>
                <w:bCs/>
                <w:sz w:val="32"/>
                <w:szCs w:val="32"/>
              </w:rPr>
            </w:pPr>
            <w:r>
              <w:rPr>
                <w:rFonts w:eastAsia="FangSong_GB2312"/>
                <w:bCs/>
                <w:sz w:val="32"/>
                <w:szCs w:val="32"/>
                <w:lang w:eastAsia="zh-TW"/>
              </w:rPr>
              <w:t xml:space="preserve">F. </w:t>
            </w:r>
            <w:r>
              <w:rPr>
                <w:rFonts w:eastAsia="FangSong_GB2312"/>
                <w:bCs/>
                <w:sz w:val="32"/>
                <w:szCs w:val="32"/>
                <w:lang w:eastAsia="zh-TW"/>
              </w:rPr>
              <w:t>其他商</w:t>
            </w:r>
            <w:r>
              <w:rPr>
                <w:rFonts w:eastAsia="FangSong_GB2312"/>
                <w:sz w:val="32"/>
                <w:szCs w:val="32"/>
                <w:lang w:eastAsia="zh-TW"/>
              </w:rPr>
              <w:t>务</w:t>
            </w:r>
            <w:r>
              <w:rPr>
                <w:rFonts w:eastAsia="FangSong_GB2312"/>
                <w:bCs/>
                <w:sz w:val="32"/>
                <w:szCs w:val="32"/>
                <w:lang w:eastAsia="zh-TW"/>
              </w:rPr>
              <w:t>服务</w:t>
            </w:r>
          </w:p>
        </w:tc>
      </w:tr>
      <w:tr w:rsidR="008B702B">
        <w:trPr>
          <w:cantSplit/>
          <w:trHeight w:val="1080"/>
        </w:trPr>
        <w:tc>
          <w:tcPr>
            <w:tcW w:w="1537" w:type="dxa"/>
            <w:vMerge/>
            <w:tcBorders>
              <w:left w:val="single" w:sz="4" w:space="0" w:color="auto"/>
              <w:bottom w:val="single" w:sz="4" w:space="0" w:color="auto"/>
              <w:right w:val="single" w:sz="4" w:space="0" w:color="auto"/>
            </w:tcBorders>
          </w:tcPr>
          <w:p w:rsidR="008B702B" w:rsidRDefault="008B702B">
            <w:pPr>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ind w:leftChars="275" w:left="1026" w:hangingChars="140" w:hanging="448"/>
              <w:rPr>
                <w:rFonts w:eastAsia="FangSong_GB2312"/>
                <w:bCs/>
                <w:sz w:val="32"/>
                <w:szCs w:val="32"/>
              </w:rPr>
            </w:pPr>
            <w:r>
              <w:rPr>
                <w:rFonts w:eastAsia="FangSong_GB2312"/>
                <w:sz w:val="32"/>
                <w:szCs w:val="32"/>
                <w:lang w:eastAsia="zh-TW"/>
              </w:rPr>
              <w:t>e</w:t>
            </w:r>
            <w:r>
              <w:rPr>
                <w:rFonts w:eastAsia="FangSong_GB2312"/>
                <w:bCs/>
                <w:sz w:val="32"/>
                <w:szCs w:val="32"/>
                <w:lang w:eastAsia="zh-TW"/>
              </w:rPr>
              <w:t xml:space="preserve">. </w:t>
            </w:r>
            <w:r>
              <w:rPr>
                <w:rFonts w:eastAsia="FangSong_GB2312"/>
                <w:sz w:val="32"/>
                <w:szCs w:val="32"/>
                <w:lang w:eastAsia="zh-TW"/>
              </w:rPr>
              <w:t>技术测试和分析服务（</w:t>
            </w:r>
            <w:r>
              <w:rPr>
                <w:rFonts w:eastAsia="FangSong_GB2312"/>
                <w:sz w:val="32"/>
                <w:szCs w:val="32"/>
                <w:lang w:eastAsia="zh-TW"/>
              </w:rPr>
              <w:t>CPC8676</w:t>
            </w:r>
            <w:r>
              <w:rPr>
                <w:rFonts w:eastAsia="FangSong_GB2312"/>
                <w:sz w:val="32"/>
                <w:szCs w:val="32"/>
                <w:lang w:eastAsia="zh-TW"/>
              </w:rPr>
              <w:t>）及（</w:t>
            </w:r>
            <w:r>
              <w:rPr>
                <w:rFonts w:eastAsia="FangSong_GB2312"/>
                <w:sz w:val="32"/>
                <w:szCs w:val="32"/>
                <w:lang w:eastAsia="zh-TW"/>
              </w:rPr>
              <w:t>CPC749</w:t>
            </w:r>
            <w:r>
              <w:rPr>
                <w:rFonts w:eastAsia="FangSong_GB2312"/>
                <w:sz w:val="32"/>
                <w:szCs w:val="32"/>
                <w:lang w:eastAsia="zh-TW"/>
              </w:rPr>
              <w:t>）涵盖的货物检验服务</w:t>
            </w:r>
            <w:r>
              <w:rPr>
                <w:rFonts w:eastAsia="FangSong_GB2312"/>
                <w:sz w:val="32"/>
                <w:szCs w:val="32"/>
                <w:lang w:eastAsia="zh-TW"/>
              </w:rPr>
              <w:t xml:space="preserve"> </w:t>
            </w:r>
          </w:p>
        </w:tc>
      </w:tr>
      <w:tr w:rsidR="008B702B">
        <w:tc>
          <w:tcPr>
            <w:tcW w:w="1537"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jc w:val="center"/>
              <w:rPr>
                <w:rFonts w:eastAsia="FangSong_GB2312"/>
                <w:sz w:val="32"/>
                <w:szCs w:val="32"/>
              </w:rPr>
            </w:pPr>
            <w:r>
              <w:rPr>
                <w:rFonts w:eastAsia="FangSong_GB2312"/>
                <w:sz w:val="32"/>
                <w:szCs w:val="32"/>
                <w:lang w:eastAsia="zh-TW"/>
              </w:rPr>
              <w:t>具体承诺</w:t>
            </w:r>
          </w:p>
          <w:p w:rsidR="008B702B" w:rsidRDefault="008B702B">
            <w:pPr>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rsidP="003371E4">
            <w:pPr>
              <w:numPr>
                <w:ilvl w:val="0"/>
                <w:numId w:val="16"/>
              </w:numPr>
              <w:spacing w:line="480" w:lineRule="exact"/>
              <w:ind w:firstLineChars="4" w:firstLine="13"/>
              <w:rPr>
                <w:rFonts w:eastAsia="FangSong_GB2312"/>
                <w:sz w:val="32"/>
                <w:szCs w:val="32"/>
                <w:lang w:eastAsia="zh-TW"/>
              </w:rPr>
            </w:pPr>
            <w:r>
              <w:rPr>
                <w:rFonts w:eastAsia="FangSong_GB2312"/>
                <w:sz w:val="32"/>
                <w:szCs w:val="32"/>
                <w:lang w:eastAsia="zh-TW"/>
              </w:rPr>
              <w:t>在强制性产品认证（</w:t>
            </w:r>
            <w:r>
              <w:rPr>
                <w:rFonts w:eastAsia="FangSong_GB2312"/>
                <w:sz w:val="32"/>
                <w:szCs w:val="32"/>
                <w:lang w:eastAsia="zh-TW"/>
              </w:rPr>
              <w:t>CCC</w:t>
            </w:r>
            <w:r>
              <w:rPr>
                <w:rFonts w:eastAsia="FangSong_GB2312"/>
                <w:sz w:val="32"/>
                <w:szCs w:val="32"/>
                <w:lang w:eastAsia="zh-TW"/>
              </w:rPr>
              <w:t>）领域，允许经澳门特区政府认可机构认可的具备内地强制</w:t>
            </w:r>
            <w:r w:rsidR="00037BA8" w:rsidRPr="00037BA8">
              <w:rPr>
                <w:rFonts w:ascii="FangSong" w:eastAsia="FangSong" w:hAnsi="FangSong" w:hint="eastAsia"/>
                <w:sz w:val="32"/>
                <w:szCs w:val="32"/>
                <w:lang w:eastAsia="zh-TW"/>
              </w:rPr>
              <w:t>性</w:t>
            </w:r>
            <w:r>
              <w:rPr>
                <w:rFonts w:eastAsia="FangSong_GB2312"/>
                <w:sz w:val="32"/>
                <w:szCs w:val="32"/>
                <w:lang w:eastAsia="zh-TW"/>
              </w:rPr>
              <w:t>产品认证制度相关产品检测能力的澳门检测机构，与内地指定机构开展合作，承担</w:t>
            </w:r>
            <w:r>
              <w:rPr>
                <w:rFonts w:eastAsia="FangSong_GB2312"/>
                <w:sz w:val="32"/>
                <w:szCs w:val="32"/>
                <w:lang w:eastAsia="zh-TW"/>
              </w:rPr>
              <w:t>CCC</w:t>
            </w:r>
            <w:r>
              <w:rPr>
                <w:rFonts w:eastAsia="FangSong_GB2312"/>
                <w:sz w:val="32"/>
                <w:szCs w:val="32"/>
                <w:lang w:eastAsia="zh-TW"/>
              </w:rPr>
              <w:t>目录内所有产品的检测工作具体合作安排按照《中华人民共和国认证认可条例》有关规定执行。</w:t>
            </w:r>
          </w:p>
          <w:p w:rsidR="008B702B" w:rsidRDefault="003371E4">
            <w:pPr>
              <w:spacing w:line="480" w:lineRule="exact"/>
              <w:rPr>
                <w:rFonts w:eastAsia="FangSong_GB2312"/>
                <w:sz w:val="32"/>
                <w:szCs w:val="32"/>
              </w:rPr>
            </w:pPr>
            <w:r>
              <w:rPr>
                <w:rFonts w:eastAsia="FangSong_GB2312"/>
                <w:sz w:val="32"/>
                <w:szCs w:val="32"/>
              </w:rPr>
              <w:t>2.</w:t>
            </w:r>
            <w:r>
              <w:rPr>
                <w:rFonts w:eastAsia="FangSong_GB2312"/>
                <w:sz w:val="32"/>
                <w:szCs w:val="32"/>
              </w:rPr>
              <w:t>在强制性产品认证（</w:t>
            </w:r>
            <w:r>
              <w:rPr>
                <w:rFonts w:eastAsia="FangSong_GB2312"/>
                <w:sz w:val="32"/>
                <w:szCs w:val="32"/>
              </w:rPr>
              <w:t>CCC</w:t>
            </w:r>
            <w:r>
              <w:rPr>
                <w:rFonts w:eastAsia="FangSong_GB2312"/>
                <w:sz w:val="32"/>
                <w:szCs w:val="32"/>
              </w:rPr>
              <w:t>）领域，</w:t>
            </w:r>
            <w:r>
              <w:rPr>
                <w:rFonts w:eastAsia="FangSong_GB2312"/>
                <w:sz w:val="32"/>
                <w:szCs w:val="32"/>
                <w:lang w:eastAsia="zh-TW"/>
              </w:rPr>
              <w:t>允许经澳门特区政府认可机构认可的具备相关</w:t>
            </w:r>
            <w:r>
              <w:rPr>
                <w:rFonts w:eastAsia="FangSong_GB2312"/>
                <w:sz w:val="32"/>
                <w:szCs w:val="32"/>
              </w:rPr>
              <w:t>强制性</w:t>
            </w:r>
            <w:r>
              <w:rPr>
                <w:rFonts w:eastAsia="FangSong_GB2312"/>
                <w:sz w:val="32"/>
                <w:szCs w:val="32"/>
                <w:lang w:eastAsia="zh-TW"/>
              </w:rPr>
              <w:t>产品认证能力的澳门</w:t>
            </w:r>
            <w:r>
              <w:rPr>
                <w:rFonts w:eastAsia="FangSong_GB2312"/>
                <w:sz w:val="32"/>
                <w:szCs w:val="32"/>
              </w:rPr>
              <w:t>认证机构与内地强制性产品认证机构就</w:t>
            </w:r>
            <w:r>
              <w:rPr>
                <w:rFonts w:eastAsia="FangSong_GB2312"/>
                <w:sz w:val="32"/>
                <w:szCs w:val="32"/>
              </w:rPr>
              <w:t>CCC</w:t>
            </w:r>
            <w:r>
              <w:rPr>
                <w:rFonts w:eastAsia="FangSong_GB2312"/>
                <w:sz w:val="32"/>
                <w:szCs w:val="32"/>
              </w:rPr>
              <w:t>工厂检查开展委托合作，委派检查员对在内地全境内的</w:t>
            </w:r>
            <w:r>
              <w:rPr>
                <w:rFonts w:eastAsia="FangSong_GB2312"/>
                <w:sz w:val="32"/>
                <w:szCs w:val="32"/>
              </w:rPr>
              <w:t>CCC</w:t>
            </w:r>
            <w:r>
              <w:rPr>
                <w:rFonts w:eastAsia="FangSong_GB2312"/>
                <w:sz w:val="32"/>
                <w:szCs w:val="32"/>
              </w:rPr>
              <w:t>产品生产厂家进行</w:t>
            </w:r>
            <w:r>
              <w:rPr>
                <w:rFonts w:eastAsia="FangSong_GB2312"/>
                <w:sz w:val="32"/>
                <w:szCs w:val="32"/>
              </w:rPr>
              <w:t>CCC</w:t>
            </w:r>
            <w:r>
              <w:rPr>
                <w:rFonts w:eastAsia="FangSong_GB2312"/>
                <w:sz w:val="32"/>
                <w:szCs w:val="32"/>
              </w:rPr>
              <w:t>工厂检查。</w:t>
            </w:r>
          </w:p>
          <w:p w:rsidR="008B702B" w:rsidRDefault="003371E4">
            <w:pPr>
              <w:spacing w:line="480" w:lineRule="exact"/>
              <w:rPr>
                <w:rFonts w:eastAsia="FangSong_GB2312"/>
                <w:sz w:val="32"/>
                <w:szCs w:val="32"/>
              </w:rPr>
            </w:pPr>
            <w:r>
              <w:rPr>
                <w:rFonts w:eastAsia="FangSong_GB2312"/>
                <w:sz w:val="32"/>
                <w:szCs w:val="32"/>
              </w:rPr>
              <w:t>3.</w:t>
            </w:r>
            <w:r>
              <w:rPr>
                <w:rFonts w:eastAsia="FangSong_GB2312"/>
                <w:sz w:val="32"/>
                <w:szCs w:val="32"/>
              </w:rPr>
              <w:t>在强制性产品认证（</w:t>
            </w:r>
            <w:r>
              <w:rPr>
                <w:rFonts w:eastAsia="FangSong_GB2312"/>
                <w:sz w:val="32"/>
                <w:szCs w:val="32"/>
              </w:rPr>
              <w:t>CCC</w:t>
            </w:r>
            <w:r>
              <w:rPr>
                <w:rFonts w:eastAsia="FangSong_GB2312"/>
                <w:sz w:val="32"/>
                <w:szCs w:val="32"/>
              </w:rPr>
              <w:t>）领域，允许经澳门特区政府认可机构认可的具备相关强制性产品认证能力的澳门认证机构与内地强制性产品认证机构开展委托合作，承担内地全境内获证后于工厂选取测试样本。</w:t>
            </w:r>
          </w:p>
          <w:p w:rsidR="008B702B" w:rsidRDefault="003371E4" w:rsidP="003371E4">
            <w:pPr>
              <w:spacing w:line="480" w:lineRule="exact"/>
              <w:ind w:firstLineChars="4" w:firstLine="13"/>
              <w:rPr>
                <w:rFonts w:eastAsia="FangSong_GB2312"/>
                <w:sz w:val="32"/>
                <w:szCs w:val="32"/>
              </w:rPr>
            </w:pPr>
            <w:r>
              <w:rPr>
                <w:rFonts w:eastAsia="FangSong_GB2312"/>
                <w:sz w:val="32"/>
                <w:szCs w:val="32"/>
              </w:rPr>
              <w:t>4</w:t>
            </w:r>
            <w:r>
              <w:rPr>
                <w:rFonts w:eastAsia="FangSong_GB2312"/>
                <w:sz w:val="32"/>
                <w:szCs w:val="32"/>
                <w:lang w:eastAsia="zh-TW"/>
              </w:rPr>
              <w:t>.</w:t>
            </w:r>
            <w:r>
              <w:rPr>
                <w:rFonts w:eastAsia="FangSong_GB2312"/>
                <w:sz w:val="32"/>
                <w:szCs w:val="32"/>
                <w:lang w:eastAsia="zh-TW"/>
              </w:rPr>
              <w:t>在自愿性认证领域，允许经澳门特区政府认可机构认可的具备相关产品检测能力的澳门检测机构与内地认证机构合作，对澳门本地或内地生产或加工的产品进行检测。</w:t>
            </w:r>
          </w:p>
          <w:p w:rsidR="008B702B" w:rsidRDefault="003371E4" w:rsidP="003371E4">
            <w:pPr>
              <w:spacing w:line="480" w:lineRule="exact"/>
              <w:ind w:firstLineChars="4" w:firstLine="13"/>
              <w:rPr>
                <w:rFonts w:eastAsia="FangSong_GB2312"/>
                <w:sz w:val="32"/>
                <w:szCs w:val="32"/>
                <w:lang w:eastAsia="zh-TW"/>
              </w:rPr>
            </w:pPr>
            <w:r>
              <w:rPr>
                <w:rFonts w:eastAsia="FangSong_GB2312"/>
                <w:sz w:val="32"/>
                <w:szCs w:val="32"/>
              </w:rPr>
              <w:t>5</w:t>
            </w:r>
            <w:r>
              <w:rPr>
                <w:rFonts w:eastAsia="FangSong_GB2312"/>
                <w:sz w:val="32"/>
                <w:szCs w:val="32"/>
                <w:lang w:eastAsia="zh-TW"/>
              </w:rPr>
              <w:t>.</w:t>
            </w:r>
            <w:r>
              <w:rPr>
                <w:rFonts w:eastAsia="FangSong_GB2312"/>
                <w:sz w:val="32"/>
                <w:szCs w:val="32"/>
                <w:lang w:eastAsia="zh-TW"/>
              </w:rPr>
              <w:t>在中国（广东）自由贸易试验区试行粤港澳认证及相关检测业务互认制度，实行</w:t>
            </w:r>
            <w:r>
              <w:rPr>
                <w:rFonts w:eastAsia="FangSong_GB2312"/>
                <w:sz w:val="32"/>
                <w:szCs w:val="32"/>
                <w:lang w:eastAsia="zh-TW"/>
              </w:rPr>
              <w:t>“</w:t>
            </w:r>
            <w:r>
              <w:rPr>
                <w:rFonts w:eastAsia="FangSong_GB2312"/>
                <w:sz w:val="32"/>
                <w:szCs w:val="32"/>
                <w:lang w:eastAsia="zh-TW"/>
              </w:rPr>
              <w:t>一次认证、一次检测、三地通行</w:t>
            </w:r>
            <w:r>
              <w:rPr>
                <w:rFonts w:eastAsia="FangSong_GB2312"/>
                <w:sz w:val="32"/>
                <w:szCs w:val="32"/>
                <w:lang w:eastAsia="zh-TW"/>
              </w:rPr>
              <w:t>”</w:t>
            </w:r>
            <w:r>
              <w:rPr>
                <w:rFonts w:eastAsia="FangSong_GB2312"/>
                <w:sz w:val="32"/>
                <w:szCs w:val="32"/>
                <w:lang w:eastAsia="zh-TW"/>
              </w:rPr>
              <w:t>。</w:t>
            </w:r>
          </w:p>
          <w:p w:rsidR="008B702B" w:rsidRDefault="003371E4">
            <w:pPr>
              <w:spacing w:line="480" w:lineRule="exact"/>
              <w:ind w:firstLineChars="4" w:firstLine="13"/>
              <w:rPr>
                <w:rFonts w:eastAsia="FangSong_GB2312"/>
                <w:sz w:val="32"/>
                <w:szCs w:val="32"/>
              </w:rPr>
            </w:pPr>
            <w:r>
              <w:rPr>
                <w:rFonts w:eastAsia="FangSong_GB2312"/>
                <w:spacing w:val="4"/>
                <w:sz w:val="32"/>
                <w:szCs w:val="32"/>
              </w:rPr>
              <w:lastRenderedPageBreak/>
              <w:t>6</w:t>
            </w:r>
            <w:r>
              <w:rPr>
                <w:rFonts w:eastAsia="FangSong_GB2312"/>
                <w:spacing w:val="4"/>
                <w:sz w:val="32"/>
                <w:szCs w:val="32"/>
                <w:lang w:eastAsia="zh-TW"/>
              </w:rPr>
              <w:t>.</w:t>
            </w:r>
            <w:r>
              <w:rPr>
                <w:rFonts w:eastAsia="FangSong_GB2312"/>
                <w:sz w:val="32"/>
                <w:szCs w:val="32"/>
                <w:lang w:eastAsia="zh-TW"/>
              </w:rPr>
              <w:t>在互信互利的基础上，允许在澳门的认证检测机构与内地认证检测机构开展检测数据（结果）的接受合作。具体合作安排另行商定。</w:t>
            </w:r>
          </w:p>
          <w:p w:rsidR="008B702B" w:rsidRDefault="003371E4">
            <w:pPr>
              <w:spacing w:line="480" w:lineRule="exact"/>
              <w:rPr>
                <w:rFonts w:eastAsia="FangSong_GB2312"/>
                <w:spacing w:val="4"/>
                <w:sz w:val="32"/>
                <w:szCs w:val="32"/>
                <w:lang w:eastAsia="zh-TW"/>
              </w:rPr>
            </w:pPr>
            <w:r>
              <w:rPr>
                <w:rFonts w:eastAsia="FangSong_GB2312"/>
                <w:spacing w:val="4"/>
                <w:sz w:val="32"/>
                <w:szCs w:val="32"/>
              </w:rPr>
              <w:t>7</w:t>
            </w:r>
            <w:r>
              <w:rPr>
                <w:rFonts w:eastAsia="FangSong_GB2312"/>
                <w:spacing w:val="4"/>
                <w:sz w:val="32"/>
                <w:szCs w:val="32"/>
                <w:lang w:eastAsia="zh-TW"/>
              </w:rPr>
              <w:t>.</w:t>
            </w:r>
            <w:r>
              <w:rPr>
                <w:rFonts w:eastAsia="FangSong_GB2312"/>
                <w:spacing w:val="4"/>
                <w:sz w:val="32"/>
                <w:szCs w:val="32"/>
                <w:lang w:eastAsia="zh-TW"/>
              </w:rPr>
              <w:t>允许</w:t>
            </w:r>
            <w:r>
              <w:rPr>
                <w:rFonts w:eastAsia="FangSong_GB2312"/>
                <w:sz w:val="32"/>
                <w:szCs w:val="32"/>
                <w:lang w:eastAsia="zh-TW"/>
              </w:rPr>
              <w:t>澳门</w:t>
            </w:r>
            <w:r>
              <w:rPr>
                <w:rFonts w:eastAsia="FangSong_GB2312"/>
                <w:spacing w:val="4"/>
                <w:sz w:val="32"/>
                <w:szCs w:val="32"/>
                <w:lang w:eastAsia="zh-TW"/>
              </w:rPr>
              <w:t>服务提供者</w:t>
            </w:r>
            <w:r>
              <w:rPr>
                <w:rFonts w:eastAsia="FangSong_GB2312"/>
                <w:spacing w:val="4"/>
                <w:sz w:val="32"/>
                <w:szCs w:val="32"/>
              </w:rPr>
              <w:t>雇用</w:t>
            </w:r>
            <w:r>
              <w:rPr>
                <w:rFonts w:eastAsia="FangSong_GB2312"/>
                <w:spacing w:val="4"/>
                <w:sz w:val="32"/>
                <w:szCs w:val="32"/>
                <w:lang w:eastAsia="zh-TW"/>
              </w:rPr>
              <w:t>的合同服务提供者以自然人流动的方式在内地提供本部门或分部门分类项下的服务。</w:t>
            </w:r>
          </w:p>
        </w:tc>
      </w:tr>
    </w:tbl>
    <w:p w:rsidR="008B702B" w:rsidRDefault="003371E4">
      <w:pPr>
        <w:snapToGrid w:val="0"/>
        <w:rPr>
          <w:rFonts w:eastAsia="FangSong_GB2312"/>
          <w:sz w:val="32"/>
          <w:szCs w:val="32"/>
        </w:rPr>
      </w:pPr>
      <w:r>
        <w:rPr>
          <w:rFonts w:eastAsia="FangSong_GB2312"/>
          <w:sz w:val="32"/>
          <w:szCs w:val="32"/>
        </w:rPr>
        <w:lastRenderedPageBreak/>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8B702B">
        <w:trPr>
          <w:jc w:val="center"/>
        </w:trPr>
        <w:tc>
          <w:tcPr>
            <w:tcW w:w="1701"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237"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F. </w:t>
            </w:r>
            <w:r>
              <w:rPr>
                <w:rFonts w:eastAsia="FangSong_GB2312"/>
                <w:sz w:val="32"/>
                <w:szCs w:val="32"/>
                <w:lang w:eastAsia="zh-TW"/>
              </w:rPr>
              <w:t>其他商务服务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leftChars="275" w:left="578"/>
              <w:rPr>
                <w:rFonts w:eastAsia="FangSong_GB2312"/>
                <w:sz w:val="32"/>
                <w:szCs w:val="32"/>
              </w:rPr>
            </w:pPr>
            <w:r>
              <w:rPr>
                <w:rFonts w:eastAsia="FangSong_GB2312"/>
                <w:sz w:val="32"/>
                <w:szCs w:val="32"/>
                <w:lang w:eastAsia="zh-TW"/>
              </w:rPr>
              <w:t xml:space="preserve">k. </w:t>
            </w:r>
            <w:r>
              <w:rPr>
                <w:rFonts w:eastAsia="FangSong_GB2312"/>
                <w:sz w:val="32"/>
                <w:szCs w:val="32"/>
                <w:lang w:eastAsia="zh-TW"/>
              </w:rPr>
              <w:t>人员提供与安排服务（</w:t>
            </w:r>
            <w:r>
              <w:rPr>
                <w:rFonts w:eastAsia="FangSong_GB2312"/>
                <w:sz w:val="32"/>
                <w:szCs w:val="32"/>
                <w:lang w:eastAsia="zh-TW"/>
              </w:rPr>
              <w:t>CPC872</w:t>
            </w:r>
            <w:r>
              <w:rPr>
                <w:rFonts w:eastAsia="FangSong_GB2312"/>
                <w:sz w:val="32"/>
                <w:szCs w:val="32"/>
                <w:lang w:eastAsia="zh-TW"/>
              </w:rPr>
              <w:t>）</w:t>
            </w:r>
          </w:p>
        </w:tc>
      </w:tr>
      <w:tr w:rsidR="008B702B">
        <w:trPr>
          <w:jc w:val="center"/>
        </w:trPr>
        <w:tc>
          <w:tcPr>
            <w:tcW w:w="1701"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237" w:type="dxa"/>
          </w:tcPr>
          <w:p w:rsidR="008B702B" w:rsidRDefault="003371E4">
            <w:pPr>
              <w:tabs>
                <w:tab w:val="left" w:pos="788"/>
              </w:tabs>
              <w:spacing w:line="480" w:lineRule="exact"/>
              <w:rPr>
                <w:rFonts w:eastAsia="FangSong_GB2312"/>
                <w:sz w:val="32"/>
                <w:szCs w:val="32"/>
              </w:rPr>
            </w:pPr>
            <w:r>
              <w:rPr>
                <w:rFonts w:eastAsia="FangSong_GB2312"/>
                <w:sz w:val="32"/>
                <w:szCs w:val="32"/>
                <w:lang w:eastAsia="zh-TW"/>
              </w:rPr>
              <w:t>1.</w:t>
            </w:r>
            <w:r>
              <w:rPr>
                <w:rFonts w:eastAsia="FangSong_GB2312"/>
                <w:sz w:val="32"/>
                <w:szCs w:val="32"/>
                <w:lang w:eastAsia="zh-TW"/>
              </w:rPr>
              <w:t>允许澳门服务提供者在内地设立的独资、合资或合作国际船舶管理公司在申请外派海员类对外劳务合作经营资格时，无须申请外商投资职业介绍机构或人才中介机构资格。</w:t>
            </w:r>
          </w:p>
          <w:p w:rsidR="008B702B" w:rsidRDefault="003371E4">
            <w:pPr>
              <w:tabs>
                <w:tab w:val="left" w:pos="788"/>
              </w:tabs>
              <w:spacing w:line="480" w:lineRule="exact"/>
              <w:rPr>
                <w:rFonts w:eastAsia="FangSong_GB2312"/>
                <w:sz w:val="32"/>
                <w:szCs w:val="32"/>
              </w:rPr>
            </w:pPr>
            <w:r>
              <w:rPr>
                <w:rFonts w:eastAsia="FangSong_GB2312"/>
                <w:sz w:val="32"/>
                <w:szCs w:val="32"/>
                <w:lang w:eastAsia="zh-TW"/>
              </w:rPr>
              <w:t>2.</w:t>
            </w:r>
            <w:r>
              <w:rPr>
                <w:rFonts w:eastAsia="FangSong_GB2312"/>
                <w:sz w:val="32"/>
                <w:szCs w:val="32"/>
                <w:lang w:eastAsia="zh-TW"/>
              </w:rPr>
              <w:t>允许澳门服务提供者在广东省直接申请设立独资海员外派机构并仅向中国澳门籍船舶提供船员派遣服务，无须事先成立船舶管理公司。</w:t>
            </w:r>
          </w:p>
        </w:tc>
      </w:tr>
    </w:tbl>
    <w:p w:rsidR="008B702B" w:rsidRDefault="008B702B">
      <w:pPr>
        <w:snapToGrid w:val="0"/>
        <w:spacing w:line="480" w:lineRule="exact"/>
        <w:rPr>
          <w:rFonts w:eastAsia="FangSong_GB2312"/>
          <w:sz w:val="32"/>
          <w:szCs w:val="32"/>
        </w:rPr>
      </w:pPr>
    </w:p>
    <w:p w:rsidR="008B702B" w:rsidRDefault="003371E4">
      <w:pPr>
        <w:snapToGrid w:val="0"/>
        <w:spacing w:line="480" w:lineRule="exact"/>
        <w:rPr>
          <w:rFonts w:eastAsia="FangSong_GB2312"/>
          <w:sz w:val="32"/>
          <w:szCs w:val="32"/>
        </w:rPr>
      </w:pPr>
      <w:r>
        <w:rPr>
          <w:rFonts w:eastAsia="FangSong_GB2312"/>
          <w:sz w:val="32"/>
          <w:szCs w:val="3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8B702B">
        <w:trPr>
          <w:jc w:val="center"/>
        </w:trPr>
        <w:tc>
          <w:tcPr>
            <w:tcW w:w="1701"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237"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F. </w:t>
            </w:r>
            <w:r>
              <w:rPr>
                <w:rFonts w:eastAsia="FangSong_GB2312"/>
                <w:sz w:val="32"/>
                <w:szCs w:val="32"/>
                <w:lang w:eastAsia="zh-TW"/>
              </w:rPr>
              <w:t>其他商务服务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leftChars="275" w:left="578"/>
              <w:rPr>
                <w:rFonts w:eastAsia="FangSong_GB2312"/>
                <w:sz w:val="32"/>
                <w:szCs w:val="32"/>
              </w:rPr>
            </w:pPr>
            <w:r>
              <w:rPr>
                <w:rFonts w:eastAsia="FangSong_GB2312"/>
                <w:sz w:val="32"/>
                <w:szCs w:val="32"/>
                <w:lang w:eastAsia="zh-TW"/>
              </w:rPr>
              <w:t xml:space="preserve">o. </w:t>
            </w:r>
            <w:r>
              <w:rPr>
                <w:rFonts w:eastAsia="FangSong_GB2312"/>
                <w:sz w:val="32"/>
                <w:szCs w:val="32"/>
                <w:lang w:eastAsia="zh-TW"/>
              </w:rPr>
              <w:t>建筑物清洁服务（</w:t>
            </w:r>
            <w:r>
              <w:rPr>
                <w:rFonts w:eastAsia="FangSong_GB2312"/>
                <w:sz w:val="32"/>
                <w:szCs w:val="32"/>
                <w:lang w:eastAsia="zh-TW"/>
              </w:rPr>
              <w:t>CPC874</w:t>
            </w:r>
            <w:r>
              <w:rPr>
                <w:rFonts w:eastAsia="FangSong_GB2312"/>
                <w:sz w:val="32"/>
                <w:szCs w:val="32"/>
                <w:lang w:eastAsia="zh-TW"/>
              </w:rPr>
              <w:t>）</w:t>
            </w:r>
          </w:p>
        </w:tc>
      </w:tr>
      <w:tr w:rsidR="008B702B">
        <w:trPr>
          <w:jc w:val="center"/>
        </w:trPr>
        <w:tc>
          <w:tcPr>
            <w:tcW w:w="1701"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237" w:type="dxa"/>
          </w:tcPr>
          <w:p w:rsidR="008B702B" w:rsidRDefault="003371E4">
            <w:pPr>
              <w:tabs>
                <w:tab w:val="left" w:pos="788"/>
              </w:tabs>
              <w:spacing w:line="480" w:lineRule="exact"/>
              <w:rPr>
                <w:rFonts w:eastAsia="FangSong_GB2312"/>
                <w:sz w:val="32"/>
                <w:szCs w:val="32"/>
              </w:rPr>
            </w:pP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8B702B">
      <w:pPr>
        <w:snapToGrid w:val="0"/>
        <w:spacing w:line="480" w:lineRule="exact"/>
        <w:rPr>
          <w:rFonts w:eastAsia="FangSong_GB2312"/>
          <w:sz w:val="32"/>
          <w:szCs w:val="32"/>
        </w:rPr>
      </w:pPr>
    </w:p>
    <w:p w:rsidR="008B702B" w:rsidRDefault="003371E4">
      <w:pPr>
        <w:snapToGrid w:val="0"/>
        <w:spacing w:line="480" w:lineRule="exact"/>
        <w:rPr>
          <w:rFonts w:eastAsia="FangSong_GB2312"/>
          <w:sz w:val="32"/>
          <w:szCs w:val="32"/>
        </w:rPr>
      </w:pPr>
      <w:r>
        <w:rPr>
          <w:rFonts w:eastAsia="FangSong_GB2312"/>
          <w:sz w:val="32"/>
          <w:szCs w:val="3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8B702B">
        <w:trPr>
          <w:jc w:val="center"/>
        </w:trPr>
        <w:tc>
          <w:tcPr>
            <w:tcW w:w="1701"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237"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rsidP="003371E4">
            <w:pPr>
              <w:spacing w:line="480" w:lineRule="exact"/>
              <w:ind w:firstLineChars="129" w:firstLine="413"/>
              <w:rPr>
                <w:rFonts w:eastAsia="FangSong_GB2312"/>
                <w:sz w:val="32"/>
                <w:szCs w:val="32"/>
              </w:rPr>
            </w:pPr>
            <w:r>
              <w:rPr>
                <w:rFonts w:eastAsia="FangSong_GB2312"/>
                <w:sz w:val="32"/>
                <w:szCs w:val="32"/>
                <w:lang w:eastAsia="zh-TW"/>
              </w:rPr>
              <w:t xml:space="preserve">F. </w:t>
            </w:r>
            <w:r>
              <w:rPr>
                <w:rFonts w:eastAsia="FangSong_GB2312"/>
                <w:sz w:val="32"/>
                <w:szCs w:val="32"/>
                <w:lang w:eastAsia="zh-TW"/>
              </w:rPr>
              <w:t>其他商务服务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leftChars="387" w:left="813"/>
              <w:rPr>
                <w:rFonts w:eastAsia="FangSong_GB2312"/>
                <w:sz w:val="32"/>
                <w:szCs w:val="32"/>
              </w:rPr>
            </w:pPr>
            <w:r>
              <w:rPr>
                <w:rFonts w:eastAsia="FangSong_GB2312"/>
                <w:sz w:val="32"/>
                <w:szCs w:val="32"/>
                <w:lang w:eastAsia="zh-TW"/>
              </w:rPr>
              <w:t xml:space="preserve">p. </w:t>
            </w:r>
            <w:r>
              <w:rPr>
                <w:rFonts w:eastAsia="FangSong_GB2312"/>
                <w:sz w:val="32"/>
                <w:szCs w:val="32"/>
                <w:lang w:eastAsia="zh-TW"/>
              </w:rPr>
              <w:t>摄影服务（</w:t>
            </w:r>
            <w:r>
              <w:rPr>
                <w:rFonts w:eastAsia="FangSong_GB2312"/>
                <w:sz w:val="32"/>
                <w:szCs w:val="32"/>
                <w:lang w:eastAsia="zh-TW"/>
              </w:rPr>
              <w:t>CPC875</w:t>
            </w:r>
            <w:r>
              <w:rPr>
                <w:rFonts w:eastAsia="FangSong_GB2312"/>
                <w:sz w:val="32"/>
                <w:szCs w:val="32"/>
                <w:lang w:eastAsia="zh-TW"/>
              </w:rPr>
              <w:t>）</w:t>
            </w:r>
          </w:p>
        </w:tc>
      </w:tr>
      <w:tr w:rsidR="008B702B">
        <w:trPr>
          <w:jc w:val="center"/>
        </w:trPr>
        <w:tc>
          <w:tcPr>
            <w:tcW w:w="1701"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237" w:type="dxa"/>
          </w:tcPr>
          <w:p w:rsidR="008B702B" w:rsidRDefault="003371E4">
            <w:pPr>
              <w:tabs>
                <w:tab w:val="left" w:pos="820"/>
              </w:tabs>
              <w:spacing w:line="480" w:lineRule="exact"/>
              <w:rPr>
                <w:rFonts w:eastAsia="FangSong_GB2312"/>
                <w:sz w:val="32"/>
                <w:szCs w:val="32"/>
              </w:rPr>
            </w:pP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8B702B">
      <w:pPr>
        <w:snapToGrid w:val="0"/>
        <w:spacing w:line="480" w:lineRule="exact"/>
        <w:rPr>
          <w:rFonts w:eastAsia="FangSong_GB2312"/>
          <w:sz w:val="32"/>
          <w:szCs w:val="32"/>
        </w:rPr>
      </w:pPr>
    </w:p>
    <w:p w:rsidR="008B702B" w:rsidRDefault="003371E4">
      <w:pPr>
        <w:spacing w:line="480" w:lineRule="exact"/>
        <w:rPr>
          <w:rFonts w:eastAsia="FangSong_GB2312"/>
          <w:sz w:val="32"/>
          <w:szCs w:val="32"/>
          <w:lang w:eastAsia="zh-TW"/>
        </w:rPr>
      </w:pPr>
      <w:r>
        <w:rPr>
          <w:rFonts w:eastAsia="FangSong_GB2312"/>
          <w:sz w:val="32"/>
          <w:szCs w:val="32"/>
          <w:lang w:eastAsia="zh-TW"/>
        </w:rPr>
        <w:br w:type="page"/>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4A0" w:firstRow="1" w:lastRow="0" w:firstColumn="1" w:lastColumn="0" w:noHBand="0" w:noVBand="1"/>
      </w:tblPr>
      <w:tblGrid>
        <w:gridCol w:w="1579"/>
        <w:gridCol w:w="6888"/>
      </w:tblGrid>
      <w:tr w:rsidR="008B702B">
        <w:trPr>
          <w:jc w:val="center"/>
        </w:trPr>
        <w:tc>
          <w:tcPr>
            <w:tcW w:w="1579" w:type="dxa"/>
            <w:vMerge w:val="restart"/>
            <w:vAlign w:val="center"/>
          </w:tcPr>
          <w:p w:rsidR="008B702B" w:rsidRDefault="003371E4">
            <w:pPr>
              <w:spacing w:line="480" w:lineRule="exact"/>
              <w:rPr>
                <w:rFonts w:eastAsia="FangSong_GB2312"/>
                <w:sz w:val="32"/>
                <w:szCs w:val="32"/>
                <w:lang w:eastAsia="zh-TW"/>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lang w:eastAsia="zh-TW"/>
              </w:rPr>
            </w:pPr>
            <w:r>
              <w:rPr>
                <w:rFonts w:eastAsia="FangSong_GB2312"/>
                <w:sz w:val="32"/>
                <w:szCs w:val="32"/>
                <w:lang w:eastAsia="zh-TW"/>
              </w:rPr>
              <w:t>分部门</w:t>
            </w:r>
          </w:p>
        </w:tc>
        <w:tc>
          <w:tcPr>
            <w:tcW w:w="6888" w:type="dxa"/>
            <w:vAlign w:val="center"/>
          </w:tcPr>
          <w:p w:rsidR="008B702B" w:rsidRDefault="003371E4">
            <w:pPr>
              <w:spacing w:line="480" w:lineRule="exact"/>
              <w:rPr>
                <w:rFonts w:eastAsia="FangSong_GB2312"/>
                <w:sz w:val="32"/>
                <w:szCs w:val="32"/>
                <w:lang w:eastAsia="zh-TW"/>
              </w:rPr>
            </w:pPr>
            <w:r>
              <w:rPr>
                <w:rFonts w:eastAsia="FangSong_GB2312"/>
                <w:sz w:val="32"/>
                <w:szCs w:val="32"/>
                <w:lang w:eastAsia="zh-TW"/>
              </w:rPr>
              <w:t xml:space="preserve">1. </w:t>
            </w:r>
            <w:r>
              <w:rPr>
                <w:rFonts w:eastAsia="FangSong_GB2312"/>
                <w:sz w:val="32"/>
                <w:szCs w:val="32"/>
                <w:lang w:eastAsia="zh-TW"/>
              </w:rPr>
              <w:t>商务服务</w:t>
            </w:r>
          </w:p>
        </w:tc>
      </w:tr>
      <w:tr w:rsidR="008B702B">
        <w:trPr>
          <w:trHeight w:val="624"/>
          <w:jc w:val="center"/>
        </w:trPr>
        <w:tc>
          <w:tcPr>
            <w:tcW w:w="1579" w:type="dxa"/>
            <w:vMerge/>
          </w:tcPr>
          <w:p w:rsidR="008B702B" w:rsidRDefault="008B702B">
            <w:pPr>
              <w:spacing w:line="480" w:lineRule="exact"/>
              <w:rPr>
                <w:rFonts w:eastAsia="FangSong_GB2312"/>
                <w:sz w:val="32"/>
                <w:szCs w:val="32"/>
                <w:lang w:eastAsia="zh-TW"/>
              </w:rPr>
            </w:pPr>
          </w:p>
        </w:tc>
        <w:tc>
          <w:tcPr>
            <w:tcW w:w="6888" w:type="dxa"/>
          </w:tcPr>
          <w:p w:rsidR="008B702B" w:rsidRDefault="003371E4">
            <w:pPr>
              <w:spacing w:line="480" w:lineRule="exact"/>
              <w:rPr>
                <w:rFonts w:eastAsia="FangSong_GB2312"/>
                <w:sz w:val="32"/>
                <w:szCs w:val="32"/>
                <w:lang w:eastAsia="zh-TW"/>
              </w:rPr>
            </w:pPr>
            <w:r>
              <w:rPr>
                <w:rFonts w:eastAsia="FangSong_GB2312"/>
                <w:sz w:val="32"/>
                <w:szCs w:val="32"/>
                <w:lang w:eastAsia="zh-TW"/>
              </w:rPr>
              <w:tab/>
              <w:t xml:space="preserve">F. </w:t>
            </w:r>
            <w:r>
              <w:rPr>
                <w:rFonts w:eastAsia="FangSong_GB2312"/>
                <w:sz w:val="32"/>
                <w:szCs w:val="32"/>
                <w:lang w:eastAsia="zh-TW"/>
              </w:rPr>
              <w:t>其他商务服务</w:t>
            </w:r>
          </w:p>
        </w:tc>
      </w:tr>
      <w:tr w:rsidR="008B702B">
        <w:trPr>
          <w:jc w:val="center"/>
        </w:trPr>
        <w:tc>
          <w:tcPr>
            <w:tcW w:w="1579" w:type="dxa"/>
            <w:vMerge/>
            <w:tcBorders>
              <w:bottom w:val="single" w:sz="4" w:space="0" w:color="auto"/>
            </w:tcBorders>
          </w:tcPr>
          <w:p w:rsidR="008B702B" w:rsidRDefault="008B702B">
            <w:pPr>
              <w:spacing w:line="480" w:lineRule="exact"/>
              <w:rPr>
                <w:rFonts w:eastAsia="FangSong_GB2312"/>
                <w:sz w:val="32"/>
                <w:szCs w:val="32"/>
                <w:lang w:eastAsia="zh-TW"/>
              </w:rPr>
            </w:pPr>
          </w:p>
        </w:tc>
        <w:tc>
          <w:tcPr>
            <w:tcW w:w="6888" w:type="dxa"/>
          </w:tcPr>
          <w:p w:rsidR="008B702B" w:rsidRDefault="003371E4">
            <w:pPr>
              <w:spacing w:line="480" w:lineRule="exact"/>
              <w:ind w:leftChars="311" w:left="653"/>
              <w:rPr>
                <w:rFonts w:eastAsia="FangSong_GB2312"/>
                <w:sz w:val="32"/>
                <w:szCs w:val="32"/>
              </w:rPr>
            </w:pPr>
            <w:r>
              <w:rPr>
                <w:rFonts w:eastAsia="FangSong_GB2312"/>
                <w:sz w:val="32"/>
                <w:szCs w:val="32"/>
                <w:lang w:eastAsia="zh-TW"/>
              </w:rPr>
              <w:t xml:space="preserve">r. </w:t>
            </w:r>
            <w:r>
              <w:rPr>
                <w:rFonts w:eastAsia="FangSong_GB2312"/>
                <w:sz w:val="32"/>
                <w:szCs w:val="32"/>
                <w:lang w:eastAsia="zh-TW"/>
              </w:rPr>
              <w:t>印刷和出版服务</w:t>
            </w:r>
            <w:r>
              <w:rPr>
                <w:rFonts w:eastAsia="FangSong_GB2312"/>
                <w:sz w:val="32"/>
                <w:szCs w:val="32"/>
                <w:lang w:eastAsia="zh-TW"/>
              </w:rPr>
              <w:t xml:space="preserve"> (CPC88442) </w:t>
            </w:r>
          </w:p>
        </w:tc>
      </w:tr>
      <w:tr w:rsidR="008B702B">
        <w:trPr>
          <w:jc w:val="center"/>
        </w:trPr>
        <w:tc>
          <w:tcPr>
            <w:tcW w:w="1579" w:type="dxa"/>
            <w:tcBorders>
              <w:top w:val="single" w:sz="4" w:space="0" w:color="auto"/>
            </w:tcBorders>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888" w:type="dxa"/>
          </w:tcPr>
          <w:p w:rsidR="008B702B" w:rsidRDefault="003371E4">
            <w:pPr>
              <w:spacing w:line="480" w:lineRule="exact"/>
              <w:rPr>
                <w:rFonts w:eastAsia="FangSong_GB2312"/>
                <w:bCs/>
                <w:sz w:val="32"/>
                <w:szCs w:val="32"/>
              </w:rPr>
            </w:pPr>
            <w:r>
              <w:rPr>
                <w:rFonts w:eastAsia="FangSong_GB2312"/>
                <w:bCs/>
                <w:sz w:val="32"/>
                <w:szCs w:val="32"/>
                <w:lang w:eastAsia="zh-TW"/>
              </w:rPr>
              <w:t>1.</w:t>
            </w:r>
            <w:r>
              <w:rPr>
                <w:rFonts w:eastAsia="FangSong_GB2312"/>
                <w:bCs/>
                <w:sz w:val="32"/>
                <w:szCs w:val="32"/>
                <w:lang w:eastAsia="zh-TW"/>
              </w:rPr>
              <w:t>简化</w:t>
            </w:r>
            <w:r>
              <w:rPr>
                <w:rFonts w:eastAsia="FangSong_GB2312"/>
                <w:sz w:val="32"/>
                <w:szCs w:val="32"/>
                <w:lang w:eastAsia="zh-TW"/>
              </w:rPr>
              <w:t>澳门</w:t>
            </w:r>
            <w:r>
              <w:rPr>
                <w:rFonts w:eastAsia="FangSong_GB2312"/>
                <w:bCs/>
                <w:sz w:val="32"/>
                <w:szCs w:val="32"/>
                <w:lang w:eastAsia="zh-TW"/>
              </w:rPr>
              <w:t>图书进口审批程序，建立</w:t>
            </w:r>
            <w:r>
              <w:rPr>
                <w:rFonts w:eastAsia="FangSong_GB2312"/>
                <w:sz w:val="32"/>
                <w:szCs w:val="32"/>
                <w:lang w:eastAsia="zh-TW"/>
              </w:rPr>
              <w:t>澳门</w:t>
            </w:r>
            <w:r>
              <w:rPr>
                <w:rFonts w:eastAsia="FangSong_GB2312"/>
                <w:bCs/>
                <w:sz w:val="32"/>
                <w:szCs w:val="32"/>
                <w:lang w:eastAsia="zh-TW"/>
              </w:rPr>
              <w:t>图书进口绿色通道</w:t>
            </w:r>
            <w:r>
              <w:rPr>
                <w:rFonts w:eastAsia="FangSong_GB2312"/>
                <w:bCs/>
                <w:sz w:val="32"/>
                <w:szCs w:val="32"/>
              </w:rPr>
              <w:t>。</w:t>
            </w:r>
          </w:p>
          <w:p w:rsidR="008B702B" w:rsidRDefault="003371E4">
            <w:pPr>
              <w:spacing w:line="480" w:lineRule="exact"/>
              <w:rPr>
                <w:rFonts w:eastAsia="FangSong_GB2312"/>
                <w:bCs/>
                <w:sz w:val="32"/>
                <w:szCs w:val="32"/>
              </w:rPr>
            </w:pPr>
            <w:r>
              <w:rPr>
                <w:rFonts w:eastAsia="FangSong_GB2312"/>
                <w:bCs/>
                <w:sz w:val="32"/>
                <w:szCs w:val="32"/>
                <w:lang w:eastAsia="zh-TW"/>
              </w:rPr>
              <w:t>2.</w:t>
            </w:r>
            <w:r>
              <w:rPr>
                <w:rFonts w:eastAsia="FangSong_GB2312"/>
                <w:bCs/>
                <w:sz w:val="32"/>
                <w:szCs w:val="32"/>
                <w:lang w:eastAsia="zh-TW"/>
              </w:rPr>
              <w:t>允许</w:t>
            </w:r>
            <w:r>
              <w:rPr>
                <w:rFonts w:eastAsia="FangSong_GB2312"/>
                <w:sz w:val="32"/>
                <w:szCs w:val="32"/>
                <w:lang w:eastAsia="zh-TW"/>
              </w:rPr>
              <w:t>澳门</w:t>
            </w:r>
            <w:r>
              <w:rPr>
                <w:rFonts w:eastAsia="FangSong_GB2312"/>
                <w:bCs/>
                <w:sz w:val="32"/>
                <w:szCs w:val="32"/>
                <w:lang w:eastAsia="zh-TW"/>
              </w:rPr>
              <w:t>服务提供者</w:t>
            </w:r>
            <w:r>
              <w:rPr>
                <w:rFonts w:eastAsia="FangSong_GB2312"/>
                <w:bCs/>
                <w:sz w:val="32"/>
                <w:szCs w:val="32"/>
              </w:rPr>
              <w:t>雇用</w:t>
            </w:r>
            <w:r>
              <w:rPr>
                <w:rFonts w:eastAsia="FangSong_GB2312"/>
                <w:bCs/>
                <w:sz w:val="32"/>
                <w:szCs w:val="32"/>
                <w:lang w:eastAsia="zh-TW"/>
              </w:rPr>
              <w:t>的合同服务提供者以自然人流动的方式在内地提供本部门或分部门分类项下的服务</w:t>
            </w:r>
            <w:r>
              <w:rPr>
                <w:rStyle w:val="affff5"/>
                <w:rFonts w:eastAsia="FangSong_GB2312"/>
                <w:bCs/>
                <w:sz w:val="32"/>
                <w:szCs w:val="32"/>
                <w:lang w:eastAsia="zh-TW"/>
              </w:rPr>
              <w:footnoteReference w:id="3"/>
            </w:r>
            <w:r>
              <w:rPr>
                <w:rFonts w:eastAsia="FangSong_GB2312"/>
                <w:bCs/>
                <w:sz w:val="32"/>
                <w:szCs w:val="32"/>
                <w:lang w:eastAsia="zh-TW"/>
              </w:rPr>
              <w:t>。</w:t>
            </w:r>
          </w:p>
        </w:tc>
      </w:tr>
    </w:tbl>
    <w:p w:rsidR="008B702B" w:rsidRDefault="003371E4">
      <w:pPr>
        <w:snapToGrid w:val="0"/>
        <w:spacing w:line="480" w:lineRule="exact"/>
        <w:rPr>
          <w:rFonts w:eastAsia="FangSong_GB2312"/>
          <w:sz w:val="32"/>
          <w:szCs w:val="32"/>
          <w:vertAlign w:val="superscript"/>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trPr>
          <w:cantSplit/>
        </w:trPr>
        <w:tc>
          <w:tcPr>
            <w:tcW w:w="1539"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150" w:firstLine="480"/>
              <w:rPr>
                <w:rFonts w:eastAsia="FangSong_GB2312"/>
                <w:sz w:val="32"/>
                <w:szCs w:val="32"/>
              </w:rPr>
            </w:pPr>
            <w:r>
              <w:rPr>
                <w:rFonts w:eastAsia="FangSong_GB2312"/>
                <w:sz w:val="32"/>
                <w:szCs w:val="32"/>
                <w:lang w:eastAsia="zh-TW"/>
              </w:rPr>
              <w:t xml:space="preserve">F. </w:t>
            </w:r>
            <w:r>
              <w:rPr>
                <w:rFonts w:eastAsia="FangSong_GB2312"/>
                <w:sz w:val="32"/>
                <w:szCs w:val="32"/>
                <w:lang w:eastAsia="zh-TW"/>
              </w:rPr>
              <w:t>其他商务服务</w:t>
            </w:r>
          </w:p>
        </w:tc>
      </w:tr>
      <w:tr w:rsidR="008B702B">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300" w:firstLine="960"/>
              <w:rPr>
                <w:rFonts w:eastAsia="FangSong_GB2312"/>
                <w:sz w:val="32"/>
                <w:szCs w:val="32"/>
              </w:rPr>
            </w:pPr>
            <w:r>
              <w:rPr>
                <w:rFonts w:eastAsia="FangSong_GB2312"/>
                <w:sz w:val="32"/>
                <w:szCs w:val="32"/>
                <w:lang w:eastAsia="zh-TW"/>
              </w:rPr>
              <w:t xml:space="preserve">s. </w:t>
            </w:r>
            <w:r>
              <w:rPr>
                <w:rFonts w:eastAsia="FangSong_GB2312"/>
                <w:sz w:val="32"/>
                <w:szCs w:val="32"/>
                <w:lang w:eastAsia="zh-TW"/>
              </w:rPr>
              <w:t>会议和展览服务（</w:t>
            </w:r>
            <w:r>
              <w:rPr>
                <w:rFonts w:eastAsia="FangSong_GB2312"/>
                <w:sz w:val="32"/>
                <w:szCs w:val="32"/>
                <w:lang w:eastAsia="zh-TW"/>
              </w:rPr>
              <w:t>CPC87909</w:t>
            </w:r>
            <w:r>
              <w:rPr>
                <w:rFonts w:eastAsia="FangSong_GB2312"/>
                <w:sz w:val="32"/>
                <w:szCs w:val="32"/>
                <w:lang w:eastAsia="zh-TW"/>
              </w:rPr>
              <w:t>）</w:t>
            </w:r>
          </w:p>
        </w:tc>
      </w:tr>
      <w:tr w:rsidR="008B702B">
        <w:tc>
          <w:tcPr>
            <w:tcW w:w="1539"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28" w:type="dxa"/>
          </w:tcPr>
          <w:p w:rsidR="008B702B" w:rsidRDefault="003371E4" w:rsidP="003371E4">
            <w:pPr>
              <w:numPr>
                <w:ilvl w:val="0"/>
                <w:numId w:val="17"/>
              </w:numPr>
              <w:spacing w:line="480" w:lineRule="exact"/>
              <w:ind w:firstLineChars="4" w:firstLine="13"/>
              <w:rPr>
                <w:rFonts w:eastAsia="FangSong_GB2312"/>
                <w:sz w:val="32"/>
                <w:szCs w:val="32"/>
                <w:lang w:eastAsia="zh-TW"/>
              </w:rPr>
            </w:pPr>
            <w:r>
              <w:rPr>
                <w:rFonts w:eastAsia="FangSong_GB2312"/>
                <w:sz w:val="32"/>
                <w:szCs w:val="32"/>
                <w:lang w:eastAsia="zh-TW"/>
              </w:rPr>
              <w:t>允许澳门服务提供者以跨境交付方式举办展览。</w:t>
            </w:r>
          </w:p>
          <w:p w:rsidR="008B702B" w:rsidRDefault="003371E4" w:rsidP="003371E4">
            <w:pPr>
              <w:spacing w:line="480" w:lineRule="exact"/>
              <w:ind w:firstLineChars="4" w:firstLine="13"/>
              <w:rPr>
                <w:rFonts w:eastAsia="FangSong_GB2312"/>
                <w:sz w:val="32"/>
                <w:szCs w:val="32"/>
                <w:lang w:eastAsia="zh-TW"/>
              </w:rPr>
            </w:pPr>
            <w:r>
              <w:rPr>
                <w:rFonts w:eastAsia="FangSong_GB2312"/>
                <w:sz w:val="32"/>
                <w:szCs w:val="32"/>
                <w:lang w:eastAsia="zh-TW"/>
              </w:rPr>
              <w:t>2.</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3371E4">
      <w:pPr>
        <w:snapToGrid w:val="0"/>
        <w:spacing w:line="480" w:lineRule="exact"/>
        <w:rPr>
          <w:rFonts w:eastAsia="FangSong_GB2312"/>
          <w:sz w:val="32"/>
          <w:szCs w:val="32"/>
          <w:vertAlign w:val="superscript"/>
        </w:rPr>
      </w:pPr>
      <w:r>
        <w:rPr>
          <w:rFonts w:eastAsia="FangSong_GB2312"/>
          <w:sz w:val="32"/>
          <w:szCs w:val="32"/>
          <w:vertAlign w:val="superscript"/>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8B702B">
        <w:trPr>
          <w:jc w:val="center"/>
        </w:trPr>
        <w:tc>
          <w:tcPr>
            <w:tcW w:w="1701"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237" w:type="dxa"/>
          </w:tcPr>
          <w:p w:rsidR="008B702B" w:rsidRDefault="003371E4">
            <w:pPr>
              <w:spacing w:line="480" w:lineRule="exact"/>
              <w:rPr>
                <w:rFonts w:eastAsia="FangSong_GB2312"/>
                <w:sz w:val="32"/>
                <w:szCs w:val="32"/>
              </w:rPr>
            </w:pPr>
            <w:r>
              <w:rPr>
                <w:rFonts w:eastAsia="FangSong_GB2312"/>
                <w:sz w:val="32"/>
                <w:szCs w:val="32"/>
                <w:lang w:eastAsia="zh-TW"/>
              </w:rPr>
              <w:t xml:space="preserve">1. </w:t>
            </w:r>
            <w:r>
              <w:rPr>
                <w:rFonts w:eastAsia="FangSong_GB2312"/>
                <w:sz w:val="32"/>
                <w:szCs w:val="32"/>
                <w:lang w:eastAsia="zh-TW"/>
              </w:rPr>
              <w:t>商务服务</w:t>
            </w:r>
          </w:p>
        </w:tc>
      </w:tr>
      <w:tr w:rsidR="008B702B">
        <w:trPr>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F. </w:t>
            </w:r>
            <w:r>
              <w:rPr>
                <w:rFonts w:eastAsia="FangSong_GB2312"/>
                <w:sz w:val="32"/>
                <w:szCs w:val="32"/>
                <w:lang w:eastAsia="zh-TW"/>
              </w:rPr>
              <w:t>其他商务服务</w:t>
            </w:r>
          </w:p>
        </w:tc>
      </w:tr>
      <w:tr w:rsidR="008B702B">
        <w:trPr>
          <w:trHeight w:val="560"/>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spacing w:line="480" w:lineRule="exact"/>
              <w:ind w:leftChars="335" w:left="703"/>
              <w:rPr>
                <w:rFonts w:eastAsia="FangSong_GB2312"/>
                <w:sz w:val="32"/>
                <w:szCs w:val="32"/>
              </w:rPr>
            </w:pPr>
            <w:r>
              <w:rPr>
                <w:rFonts w:eastAsia="FangSong_GB2312"/>
                <w:sz w:val="32"/>
                <w:szCs w:val="32"/>
                <w:lang w:eastAsia="zh-TW"/>
              </w:rPr>
              <w:t xml:space="preserve">t. </w:t>
            </w:r>
            <w:r>
              <w:rPr>
                <w:rFonts w:eastAsia="FangSong_GB2312"/>
                <w:sz w:val="32"/>
                <w:szCs w:val="32"/>
                <w:lang w:eastAsia="zh-TW"/>
              </w:rPr>
              <w:t>其他（</w:t>
            </w:r>
            <w:r>
              <w:rPr>
                <w:rFonts w:eastAsia="FangSong_GB2312"/>
                <w:sz w:val="32"/>
                <w:szCs w:val="32"/>
                <w:lang w:eastAsia="zh-TW"/>
              </w:rPr>
              <w:t>CPC8790</w:t>
            </w:r>
            <w:r>
              <w:rPr>
                <w:rFonts w:eastAsia="FangSong_GB2312"/>
                <w:sz w:val="32"/>
                <w:szCs w:val="32"/>
                <w:lang w:eastAsia="zh-TW"/>
              </w:rPr>
              <w:t>）</w:t>
            </w:r>
          </w:p>
          <w:p w:rsidR="008B702B" w:rsidRDefault="003371E4">
            <w:pPr>
              <w:spacing w:line="480" w:lineRule="exact"/>
              <w:ind w:leftChars="535" w:left="1123" w:firstLine="2"/>
              <w:rPr>
                <w:rFonts w:eastAsia="FangSong_GB2312"/>
                <w:sz w:val="32"/>
                <w:szCs w:val="32"/>
              </w:rPr>
            </w:pPr>
            <w:r>
              <w:rPr>
                <w:rFonts w:eastAsia="FangSong_GB2312"/>
                <w:sz w:val="32"/>
                <w:szCs w:val="32"/>
                <w:lang w:eastAsia="zh-TW"/>
              </w:rPr>
              <w:t>复制服务（</w:t>
            </w:r>
            <w:r>
              <w:rPr>
                <w:rFonts w:eastAsia="FangSong_GB2312"/>
                <w:sz w:val="32"/>
                <w:szCs w:val="32"/>
                <w:lang w:eastAsia="zh-TW"/>
              </w:rPr>
              <w:t>CPC87904</w:t>
            </w:r>
            <w:r>
              <w:rPr>
                <w:rFonts w:eastAsia="FangSong_GB2312"/>
                <w:sz w:val="32"/>
                <w:szCs w:val="32"/>
                <w:lang w:eastAsia="zh-TW"/>
              </w:rPr>
              <w:t>）</w:t>
            </w:r>
          </w:p>
          <w:p w:rsidR="008B702B" w:rsidRDefault="003371E4">
            <w:pPr>
              <w:spacing w:line="480" w:lineRule="exact"/>
              <w:ind w:leftChars="535" w:left="1123" w:firstLine="2"/>
              <w:rPr>
                <w:rFonts w:eastAsia="FangSong_GB2312"/>
                <w:sz w:val="32"/>
                <w:szCs w:val="32"/>
              </w:rPr>
            </w:pPr>
            <w:r>
              <w:rPr>
                <w:rFonts w:eastAsia="FangSong_GB2312"/>
                <w:sz w:val="32"/>
                <w:szCs w:val="32"/>
                <w:lang w:eastAsia="zh-TW"/>
              </w:rPr>
              <w:t>笔译和口译服务（</w:t>
            </w:r>
            <w:r>
              <w:rPr>
                <w:rFonts w:eastAsia="FangSong_GB2312"/>
                <w:sz w:val="32"/>
                <w:szCs w:val="32"/>
                <w:lang w:eastAsia="zh-TW"/>
              </w:rPr>
              <w:t>CPC87905</w:t>
            </w:r>
            <w:r>
              <w:rPr>
                <w:rFonts w:eastAsia="FangSong_GB2312"/>
                <w:sz w:val="32"/>
                <w:szCs w:val="32"/>
                <w:lang w:eastAsia="zh-TW"/>
              </w:rPr>
              <w:t>）</w:t>
            </w:r>
          </w:p>
        </w:tc>
      </w:tr>
      <w:tr w:rsidR="008B702B">
        <w:trPr>
          <w:jc w:val="center"/>
        </w:trPr>
        <w:tc>
          <w:tcPr>
            <w:tcW w:w="1701"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237" w:type="dxa"/>
          </w:tcPr>
          <w:p w:rsidR="008B702B" w:rsidRDefault="003371E4">
            <w:pPr>
              <w:tabs>
                <w:tab w:val="left" w:pos="439"/>
              </w:tabs>
              <w:spacing w:line="480" w:lineRule="exact"/>
              <w:rPr>
                <w:rFonts w:eastAsia="FangSong_GB2312"/>
                <w:sz w:val="32"/>
                <w:szCs w:val="32"/>
              </w:rPr>
            </w:pP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3371E4">
      <w:pPr>
        <w:spacing w:line="360" w:lineRule="auto"/>
        <w:jc w:val="center"/>
        <w:rPr>
          <w:rFonts w:eastAsia="FangSong_GB2312"/>
          <w:sz w:val="32"/>
          <w:szCs w:val="32"/>
          <w:lang w:eastAsia="zh-TW"/>
        </w:rPr>
      </w:pPr>
      <w:r>
        <w:rPr>
          <w:rFonts w:eastAsia="FangSong_GB2312"/>
          <w:sz w:val="32"/>
          <w:szCs w:val="32"/>
          <w:lang w:eastAsia="zh-TW"/>
        </w:rPr>
        <w:br w:type="page"/>
      </w:r>
    </w:p>
    <w:tbl>
      <w:tblPr>
        <w:tblpPr w:leftFromText="180" w:rightFromText="180" w:vertAnchor="text" w:horzAnchor="page" w:tblpX="1931" w:tblpY="86"/>
        <w:tblOverlap w:val="neve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6973"/>
      </w:tblGrid>
      <w:tr w:rsidR="008B702B">
        <w:trPr>
          <w:cantSplit/>
        </w:trPr>
        <w:tc>
          <w:tcPr>
            <w:tcW w:w="1494" w:type="dxa"/>
            <w:vMerge w:val="restart"/>
            <w:tcBorders>
              <w:top w:val="single" w:sz="4" w:space="0" w:color="auto"/>
              <w:left w:val="single" w:sz="4" w:space="0" w:color="auto"/>
              <w:bottom w:val="single" w:sz="4" w:space="0" w:color="auto"/>
              <w:right w:val="single" w:sz="4" w:space="0" w:color="auto"/>
            </w:tcBorders>
            <w:vAlign w:val="center"/>
          </w:tcPr>
          <w:p w:rsidR="008B702B" w:rsidRDefault="003371E4">
            <w:pPr>
              <w:spacing w:line="360" w:lineRule="auto"/>
              <w:jc w:val="center"/>
              <w:rPr>
                <w:rFonts w:eastAsia="FangSong_GB2312"/>
                <w:sz w:val="32"/>
                <w:szCs w:val="32"/>
                <w:lang w:eastAsia="en-US"/>
              </w:rPr>
            </w:pPr>
            <w:r>
              <w:rPr>
                <w:rFonts w:eastAsia="FangSong_GB2312"/>
                <w:sz w:val="32"/>
                <w:szCs w:val="32"/>
                <w:lang w:eastAsia="zh-TW"/>
              </w:rPr>
              <w:lastRenderedPageBreak/>
              <w:t>部门或</w:t>
            </w:r>
          </w:p>
          <w:p w:rsidR="008B702B" w:rsidRDefault="003371E4">
            <w:pPr>
              <w:spacing w:line="360" w:lineRule="auto"/>
              <w:jc w:val="center"/>
              <w:rPr>
                <w:rFonts w:eastAsia="FangSong_GB2312"/>
                <w:sz w:val="32"/>
                <w:szCs w:val="32"/>
                <w:lang w:eastAsia="en-US"/>
              </w:rPr>
            </w:pPr>
            <w:r>
              <w:rPr>
                <w:rFonts w:eastAsia="FangSong_GB2312"/>
                <w:sz w:val="32"/>
                <w:szCs w:val="32"/>
                <w:lang w:eastAsia="zh-TW"/>
              </w:rPr>
              <w:t>分部门</w:t>
            </w:r>
          </w:p>
        </w:tc>
        <w:tc>
          <w:tcPr>
            <w:tcW w:w="6973"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lang w:eastAsia="en-US"/>
              </w:rPr>
            </w:pPr>
            <w:r>
              <w:rPr>
                <w:rFonts w:eastAsia="FangSong_GB2312"/>
                <w:sz w:val="32"/>
                <w:szCs w:val="32"/>
                <w:lang w:eastAsia="zh-TW"/>
              </w:rPr>
              <w:t xml:space="preserve">2. </w:t>
            </w:r>
            <w:r>
              <w:rPr>
                <w:rFonts w:eastAsia="FangSong_GB2312"/>
                <w:sz w:val="32"/>
                <w:szCs w:val="32"/>
                <w:lang w:eastAsia="zh-TW"/>
              </w:rPr>
              <w:t>通信服务</w:t>
            </w:r>
          </w:p>
        </w:tc>
      </w:tr>
      <w:tr w:rsidR="008B702B">
        <w:trPr>
          <w:cantSplit/>
          <w:trHeight w:val="270"/>
        </w:trPr>
        <w:tc>
          <w:tcPr>
            <w:tcW w:w="1494" w:type="dxa"/>
            <w:vMerge/>
            <w:tcBorders>
              <w:top w:val="single" w:sz="4" w:space="0" w:color="auto"/>
              <w:left w:val="single" w:sz="4" w:space="0" w:color="auto"/>
              <w:bottom w:val="single" w:sz="4" w:space="0" w:color="auto"/>
              <w:right w:val="single" w:sz="4" w:space="0" w:color="auto"/>
            </w:tcBorders>
            <w:vAlign w:val="center"/>
          </w:tcPr>
          <w:p w:rsidR="008B702B" w:rsidRDefault="008B702B">
            <w:pPr>
              <w:rPr>
                <w:rFonts w:eastAsia="FangSong_GB2312"/>
                <w:sz w:val="32"/>
                <w:szCs w:val="32"/>
                <w:lang w:eastAsia="en-US"/>
              </w:rPr>
            </w:pPr>
          </w:p>
        </w:tc>
        <w:tc>
          <w:tcPr>
            <w:tcW w:w="6973"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C. </w:t>
            </w:r>
            <w:r>
              <w:rPr>
                <w:rFonts w:eastAsia="FangSong_GB2312"/>
                <w:sz w:val="32"/>
                <w:szCs w:val="32"/>
                <w:lang w:eastAsia="zh-TW"/>
              </w:rPr>
              <w:t>电信服务</w:t>
            </w:r>
          </w:p>
        </w:tc>
      </w:tr>
      <w:tr w:rsidR="008B702B">
        <w:trPr>
          <w:cantSplit/>
          <w:trHeight w:val="611"/>
        </w:trPr>
        <w:tc>
          <w:tcPr>
            <w:tcW w:w="1494" w:type="dxa"/>
            <w:vMerge/>
            <w:tcBorders>
              <w:top w:val="single" w:sz="4" w:space="0" w:color="auto"/>
              <w:left w:val="single" w:sz="4" w:space="0" w:color="auto"/>
              <w:bottom w:val="single" w:sz="4" w:space="0" w:color="auto"/>
              <w:right w:val="single" w:sz="4" w:space="0" w:color="auto"/>
            </w:tcBorders>
            <w:vAlign w:val="center"/>
          </w:tcPr>
          <w:p w:rsidR="008B702B" w:rsidRDefault="008B702B">
            <w:pPr>
              <w:rPr>
                <w:rFonts w:eastAsia="FangSong_GB2312"/>
                <w:sz w:val="32"/>
                <w:szCs w:val="32"/>
                <w:lang w:eastAsia="en-US"/>
              </w:rPr>
            </w:pPr>
          </w:p>
        </w:tc>
        <w:tc>
          <w:tcPr>
            <w:tcW w:w="6973" w:type="dxa"/>
            <w:tcBorders>
              <w:top w:val="single" w:sz="4" w:space="0" w:color="auto"/>
              <w:left w:val="single" w:sz="4" w:space="0" w:color="auto"/>
              <w:bottom w:val="single" w:sz="4" w:space="0" w:color="auto"/>
              <w:right w:val="single" w:sz="4" w:space="0" w:color="auto"/>
            </w:tcBorders>
          </w:tcPr>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语音电话服务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集束切换</w:t>
            </w:r>
            <w:r>
              <w:rPr>
                <w:rFonts w:eastAsia="FangSong_GB2312"/>
                <w:sz w:val="32"/>
                <w:szCs w:val="32"/>
                <w:lang w:eastAsia="zh-TW"/>
              </w:rPr>
              <w:t>(</w:t>
            </w:r>
            <w:r>
              <w:rPr>
                <w:rFonts w:eastAsia="FangSong_GB2312"/>
                <w:sz w:val="32"/>
                <w:szCs w:val="32"/>
                <w:lang w:eastAsia="zh-TW"/>
              </w:rPr>
              <w:t>分组交换</w:t>
            </w:r>
            <w:r>
              <w:rPr>
                <w:rFonts w:eastAsia="FangSong_GB2312"/>
                <w:sz w:val="32"/>
                <w:szCs w:val="32"/>
                <w:lang w:eastAsia="zh-TW"/>
              </w:rPr>
              <w:t>)</w:t>
            </w:r>
            <w:r>
              <w:rPr>
                <w:rFonts w:eastAsia="FangSong_GB2312"/>
                <w:sz w:val="32"/>
                <w:szCs w:val="32"/>
                <w:lang w:eastAsia="zh-TW"/>
              </w:rPr>
              <w:t>数据传输服务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线路切换</w:t>
            </w:r>
            <w:r>
              <w:rPr>
                <w:rFonts w:eastAsia="FangSong_GB2312"/>
                <w:sz w:val="32"/>
                <w:szCs w:val="32"/>
                <w:lang w:eastAsia="zh-TW"/>
              </w:rPr>
              <w:t>(</w:t>
            </w:r>
            <w:r>
              <w:rPr>
                <w:rFonts w:eastAsia="FangSong_GB2312"/>
                <w:sz w:val="32"/>
                <w:szCs w:val="32"/>
                <w:lang w:eastAsia="zh-TW"/>
              </w:rPr>
              <w:t>电路交换</w:t>
            </w:r>
            <w:r>
              <w:rPr>
                <w:rFonts w:eastAsia="FangSong_GB2312"/>
                <w:sz w:val="32"/>
                <w:szCs w:val="32"/>
                <w:lang w:eastAsia="zh-TW"/>
              </w:rPr>
              <w:t>)</w:t>
            </w:r>
            <w:r>
              <w:rPr>
                <w:rFonts w:eastAsia="FangSong_GB2312"/>
                <w:sz w:val="32"/>
                <w:szCs w:val="32"/>
                <w:lang w:eastAsia="zh-TW"/>
              </w:rPr>
              <w:t>数据传输服务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电传服务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电报服务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传真服务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专线电路租赁服务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电子邮件服务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语音邮件服务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在线信息和数据调用服务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电子数据交换服务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增值传真服务，包括储存和发送、储存和调用</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编码和规程转换服务</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在线信息和</w:t>
            </w:r>
            <w:r>
              <w:rPr>
                <w:rFonts w:eastAsia="FangSong_GB2312"/>
                <w:sz w:val="32"/>
                <w:szCs w:val="32"/>
                <w:lang w:eastAsia="zh-TW"/>
              </w:rPr>
              <w:t>/</w:t>
            </w:r>
            <w:r>
              <w:rPr>
                <w:rFonts w:eastAsia="FangSong_GB2312"/>
                <w:sz w:val="32"/>
                <w:szCs w:val="32"/>
                <w:lang w:eastAsia="zh-TW"/>
              </w:rPr>
              <w:t>或数据处理</w:t>
            </w:r>
            <w:r>
              <w:rPr>
                <w:rFonts w:eastAsia="FangSong_GB2312"/>
                <w:sz w:val="32"/>
                <w:szCs w:val="32"/>
                <w:lang w:eastAsia="zh-TW"/>
              </w:rPr>
              <w:t>(</w:t>
            </w:r>
            <w:r>
              <w:rPr>
                <w:rFonts w:eastAsia="FangSong_GB2312"/>
                <w:sz w:val="32"/>
                <w:szCs w:val="32"/>
                <w:lang w:eastAsia="zh-TW"/>
              </w:rPr>
              <w:t>包括传输处理</w:t>
            </w:r>
            <w:r>
              <w:rPr>
                <w:rFonts w:eastAsia="FangSong_GB2312"/>
                <w:sz w:val="32"/>
                <w:szCs w:val="32"/>
                <w:lang w:eastAsia="zh-TW"/>
              </w:rPr>
              <w:t>)</w:t>
            </w:r>
          </w:p>
          <w:p w:rsidR="008B702B" w:rsidRDefault="003371E4">
            <w:pPr>
              <w:numPr>
                <w:ilvl w:val="0"/>
                <w:numId w:val="18"/>
              </w:numPr>
              <w:spacing w:line="480" w:lineRule="exact"/>
              <w:ind w:left="1168" w:hanging="426"/>
              <w:rPr>
                <w:rFonts w:eastAsia="FangSong_GB2312"/>
                <w:sz w:val="32"/>
                <w:szCs w:val="32"/>
              </w:rPr>
            </w:pPr>
            <w:r>
              <w:rPr>
                <w:rFonts w:eastAsia="FangSong_GB2312"/>
                <w:sz w:val="32"/>
                <w:szCs w:val="32"/>
                <w:lang w:eastAsia="zh-TW"/>
              </w:rPr>
              <w:t>其他（寻呼、远程电信会议、移动远洋通信及空对地通信等）</w:t>
            </w:r>
          </w:p>
        </w:tc>
      </w:tr>
      <w:tr w:rsidR="008B702B">
        <w:trPr>
          <w:trHeight w:val="558"/>
        </w:trPr>
        <w:tc>
          <w:tcPr>
            <w:tcW w:w="1494" w:type="dxa"/>
            <w:tcBorders>
              <w:top w:val="single" w:sz="4" w:space="0" w:color="auto"/>
              <w:left w:val="single" w:sz="4" w:space="0" w:color="auto"/>
              <w:bottom w:val="single" w:sz="4" w:space="0" w:color="auto"/>
              <w:right w:val="single" w:sz="4" w:space="0" w:color="auto"/>
            </w:tcBorders>
          </w:tcPr>
          <w:p w:rsidR="008B702B" w:rsidRDefault="003371E4">
            <w:pPr>
              <w:spacing w:line="360" w:lineRule="auto"/>
              <w:jc w:val="center"/>
              <w:rPr>
                <w:rFonts w:eastAsia="FangSong_GB2312"/>
                <w:sz w:val="32"/>
                <w:szCs w:val="32"/>
                <w:lang w:eastAsia="en-US"/>
              </w:rPr>
            </w:pPr>
            <w:r>
              <w:rPr>
                <w:rFonts w:eastAsia="FangSong_GB2312"/>
                <w:sz w:val="32"/>
                <w:szCs w:val="32"/>
                <w:lang w:eastAsia="zh-TW"/>
              </w:rPr>
              <w:t>具体承诺</w:t>
            </w:r>
          </w:p>
          <w:p w:rsidR="008B702B" w:rsidRDefault="008B702B">
            <w:pPr>
              <w:snapToGrid w:val="0"/>
              <w:spacing w:line="480" w:lineRule="exact"/>
              <w:rPr>
                <w:rFonts w:eastAsia="FangSong_GB2312"/>
                <w:sz w:val="32"/>
                <w:szCs w:val="32"/>
                <w:lang w:eastAsia="en-US"/>
              </w:rPr>
            </w:pPr>
          </w:p>
        </w:tc>
        <w:tc>
          <w:tcPr>
            <w:tcW w:w="6973" w:type="dxa"/>
            <w:tcBorders>
              <w:top w:val="single" w:sz="4" w:space="0" w:color="auto"/>
              <w:left w:val="single" w:sz="4" w:space="0" w:color="auto"/>
              <w:bottom w:val="single" w:sz="4" w:space="0" w:color="auto"/>
              <w:right w:val="single" w:sz="4" w:space="0" w:color="auto"/>
            </w:tcBorders>
          </w:tcPr>
          <w:p w:rsidR="008B702B" w:rsidRDefault="003371E4">
            <w:pPr>
              <w:pStyle w:val="affffb"/>
              <w:numPr>
                <w:ilvl w:val="0"/>
                <w:numId w:val="19"/>
              </w:numPr>
              <w:spacing w:line="480" w:lineRule="exact"/>
              <w:ind w:leftChars="-2" w:left="-1" w:hangingChars="1" w:hanging="3"/>
              <w:rPr>
                <w:rFonts w:ascii="Times New Roman" w:eastAsia="FangSong_GB2312" w:hAnsi="Times New Roman"/>
                <w:bCs/>
                <w:spacing w:val="4"/>
                <w:sz w:val="32"/>
                <w:szCs w:val="32"/>
                <w:lang w:eastAsia="zh-TW"/>
              </w:rPr>
            </w:pPr>
            <w:r>
              <w:rPr>
                <w:rFonts w:ascii="Times New Roman" w:eastAsia="FangSong_GB2312" w:hAnsi="Times New Roman"/>
                <w:bCs/>
                <w:spacing w:val="4"/>
                <w:sz w:val="32"/>
                <w:szCs w:val="32"/>
                <w:lang w:eastAsia="zh-TW"/>
              </w:rPr>
              <w:t>允许</w:t>
            </w:r>
            <w:r>
              <w:rPr>
                <w:rFonts w:ascii="Times New Roman" w:eastAsia="FangSong_GB2312" w:hAnsi="Times New Roman"/>
                <w:sz w:val="32"/>
                <w:szCs w:val="32"/>
                <w:lang w:eastAsia="zh-TW"/>
              </w:rPr>
              <w:t>澳门</w:t>
            </w:r>
            <w:r>
              <w:rPr>
                <w:rFonts w:ascii="Times New Roman" w:eastAsia="FangSong_GB2312" w:hAnsi="Times New Roman"/>
                <w:bCs/>
                <w:spacing w:val="4"/>
                <w:sz w:val="32"/>
                <w:szCs w:val="32"/>
                <w:lang w:eastAsia="zh-TW"/>
              </w:rPr>
              <w:t>服务提供者在内地全境销售只在</w:t>
            </w:r>
            <w:r>
              <w:rPr>
                <w:rFonts w:ascii="Times New Roman" w:eastAsia="FangSong_GB2312" w:hAnsi="Times New Roman"/>
                <w:sz w:val="32"/>
                <w:szCs w:val="32"/>
                <w:lang w:eastAsia="zh-TW"/>
              </w:rPr>
              <w:t>澳门</w:t>
            </w:r>
            <w:r>
              <w:rPr>
                <w:rFonts w:ascii="Times New Roman" w:eastAsia="FangSong_GB2312" w:hAnsi="Times New Roman"/>
                <w:bCs/>
                <w:spacing w:val="4"/>
                <w:sz w:val="32"/>
                <w:szCs w:val="32"/>
                <w:lang w:eastAsia="zh-TW"/>
              </w:rPr>
              <w:t>使用的固定</w:t>
            </w:r>
            <w:r>
              <w:rPr>
                <w:rFonts w:ascii="Times New Roman" w:eastAsia="FangSong_GB2312" w:hAnsi="Times New Roman"/>
                <w:bCs/>
                <w:spacing w:val="4"/>
                <w:sz w:val="32"/>
                <w:szCs w:val="32"/>
                <w:lang w:eastAsia="zh-TW"/>
              </w:rPr>
              <w:t>/</w:t>
            </w:r>
            <w:r>
              <w:rPr>
                <w:rFonts w:ascii="Times New Roman" w:eastAsia="FangSong_GB2312" w:hAnsi="Times New Roman"/>
                <w:bCs/>
                <w:spacing w:val="4"/>
                <w:sz w:val="32"/>
                <w:szCs w:val="32"/>
                <w:lang w:eastAsia="zh-TW"/>
              </w:rPr>
              <w:t>移动电话卡（不包括卫星移动电话卡）。</w:t>
            </w:r>
          </w:p>
          <w:p w:rsidR="008B702B" w:rsidRDefault="003371E4">
            <w:pPr>
              <w:pStyle w:val="affffb"/>
              <w:spacing w:line="480" w:lineRule="exact"/>
              <w:ind w:leftChars="-2" w:left="-1" w:hangingChars="1" w:hanging="3"/>
              <w:rPr>
                <w:rFonts w:ascii="Times New Roman" w:eastAsia="FangSong_GB2312" w:hAnsi="Times New Roman"/>
                <w:bCs/>
                <w:sz w:val="32"/>
                <w:szCs w:val="32"/>
              </w:rPr>
            </w:pPr>
            <w:r>
              <w:rPr>
                <w:rFonts w:ascii="Times New Roman" w:eastAsia="FangSong_GB2312" w:hAnsi="Times New Roman"/>
                <w:bCs/>
                <w:sz w:val="32"/>
                <w:szCs w:val="32"/>
                <w:lang w:eastAsia="zh-TW"/>
              </w:rPr>
              <w:t>2.</w:t>
            </w:r>
            <w:r>
              <w:rPr>
                <w:rFonts w:ascii="Times New Roman" w:eastAsia="FangSong_GB2312" w:hAnsi="Times New Roman"/>
                <w:bCs/>
                <w:sz w:val="32"/>
                <w:szCs w:val="32"/>
                <w:lang w:eastAsia="zh-TW"/>
              </w:rPr>
              <w:t>允许</w:t>
            </w:r>
            <w:r>
              <w:rPr>
                <w:rFonts w:ascii="Times New Roman" w:eastAsia="FangSong_GB2312" w:hAnsi="Times New Roman"/>
                <w:sz w:val="32"/>
                <w:szCs w:val="32"/>
                <w:lang w:eastAsia="zh-TW"/>
              </w:rPr>
              <w:t>澳门</w:t>
            </w:r>
            <w:r>
              <w:rPr>
                <w:rFonts w:ascii="Times New Roman" w:eastAsia="FangSong_GB2312" w:hAnsi="Times New Roman"/>
                <w:bCs/>
                <w:sz w:val="32"/>
                <w:szCs w:val="32"/>
                <w:lang w:eastAsia="zh-TW"/>
              </w:rPr>
              <w:t>服务提供者雇用的合同服务提供者以自然人流动的方式在内地提供下列电信服务：</w:t>
            </w:r>
          </w:p>
          <w:p w:rsidR="008B702B" w:rsidRDefault="003371E4">
            <w:pPr>
              <w:pStyle w:val="affffb"/>
              <w:spacing w:line="480" w:lineRule="exact"/>
              <w:ind w:leftChars="147" w:left="789" w:hangingChars="150" w:hanging="480"/>
              <w:rPr>
                <w:rFonts w:ascii="Times New Roman" w:eastAsia="FangSong_GB2312" w:hAnsi="Times New Roman"/>
                <w:bCs/>
                <w:sz w:val="32"/>
                <w:szCs w:val="32"/>
              </w:rPr>
            </w:pPr>
            <w:r>
              <w:rPr>
                <w:rFonts w:ascii="Times New Roman" w:eastAsia="FangSong_GB2312" w:hAnsi="Times New Roman"/>
                <w:bCs/>
                <w:sz w:val="32"/>
                <w:szCs w:val="32"/>
                <w:lang w:eastAsia="zh-TW"/>
              </w:rPr>
              <w:t>1</w:t>
            </w:r>
            <w:r>
              <w:rPr>
                <w:rFonts w:ascii="Times New Roman" w:eastAsia="FangSong_GB2312" w:hAnsi="Times New Roman"/>
                <w:bCs/>
                <w:sz w:val="32"/>
                <w:szCs w:val="32"/>
                <w:lang w:eastAsia="zh-TW"/>
              </w:rPr>
              <w:t>）在线数据处理与交易处理业务（仅限于经营性电子商务网站）；</w:t>
            </w:r>
          </w:p>
          <w:p w:rsidR="008B702B" w:rsidRDefault="003371E4">
            <w:pPr>
              <w:pStyle w:val="affffb"/>
              <w:spacing w:line="480" w:lineRule="exact"/>
              <w:ind w:leftChars="147" w:left="789" w:hangingChars="150" w:hanging="480"/>
              <w:rPr>
                <w:rFonts w:ascii="Times New Roman" w:eastAsia="FangSong_GB2312" w:hAnsi="Times New Roman"/>
                <w:bCs/>
                <w:sz w:val="32"/>
                <w:szCs w:val="32"/>
              </w:rPr>
            </w:pPr>
            <w:r>
              <w:rPr>
                <w:rFonts w:ascii="Times New Roman" w:eastAsia="FangSong_GB2312" w:hAnsi="Times New Roman"/>
                <w:bCs/>
                <w:sz w:val="32"/>
                <w:szCs w:val="32"/>
                <w:lang w:eastAsia="zh-TW"/>
              </w:rPr>
              <w:t>2</w:t>
            </w:r>
            <w:r>
              <w:rPr>
                <w:rFonts w:ascii="Times New Roman" w:eastAsia="FangSong_GB2312" w:hAnsi="Times New Roman"/>
                <w:bCs/>
                <w:sz w:val="32"/>
                <w:szCs w:val="32"/>
                <w:lang w:eastAsia="zh-TW"/>
              </w:rPr>
              <w:t>）呼叫中心业务；</w:t>
            </w:r>
          </w:p>
          <w:p w:rsidR="008B702B" w:rsidRDefault="003371E4">
            <w:pPr>
              <w:pStyle w:val="affffb"/>
              <w:spacing w:line="480" w:lineRule="exact"/>
              <w:ind w:firstLineChars="0" w:firstLine="0"/>
              <w:rPr>
                <w:rFonts w:ascii="Times New Roman" w:eastAsia="FangSong_GB2312" w:hAnsi="Times New Roman"/>
                <w:bCs/>
                <w:sz w:val="32"/>
                <w:szCs w:val="32"/>
                <w:lang w:eastAsia="zh-TW"/>
              </w:rPr>
            </w:pPr>
            <w:r>
              <w:rPr>
                <w:rFonts w:ascii="Times New Roman" w:eastAsia="FangSong_GB2312" w:hAnsi="Times New Roman"/>
                <w:bCs/>
                <w:sz w:val="32"/>
                <w:szCs w:val="32"/>
                <w:lang w:eastAsia="zh-TW"/>
              </w:rPr>
              <w:t xml:space="preserve">  3</w:t>
            </w:r>
            <w:r>
              <w:rPr>
                <w:rFonts w:ascii="Times New Roman" w:eastAsia="FangSong_GB2312" w:hAnsi="Times New Roman"/>
                <w:bCs/>
                <w:sz w:val="32"/>
                <w:szCs w:val="32"/>
                <w:lang w:eastAsia="zh-TW"/>
              </w:rPr>
              <w:t>）互联网接入服务业务。</w:t>
            </w:r>
          </w:p>
        </w:tc>
      </w:tr>
    </w:tbl>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rsidTr="00504756">
        <w:trPr>
          <w:cantSplit/>
        </w:trPr>
        <w:tc>
          <w:tcPr>
            <w:tcW w:w="1539" w:type="dxa"/>
            <w:vMerge w:val="restart"/>
            <w:vAlign w:val="center"/>
          </w:tcPr>
          <w:p w:rsidR="008B702B" w:rsidRDefault="003371E4">
            <w:pPr>
              <w:spacing w:line="480" w:lineRule="exact"/>
              <w:rPr>
                <w:rFonts w:eastAsia="FangSong_GB2312"/>
                <w:sz w:val="32"/>
                <w:szCs w:val="32"/>
              </w:rPr>
            </w:pPr>
            <w:r>
              <w:rPr>
                <w:rFonts w:eastAsia="FangSong_GB2312"/>
                <w:sz w:val="32"/>
                <w:szCs w:val="32"/>
              </w:rPr>
              <w:lastRenderedPageBreak/>
              <w:br w:type="page"/>
            </w:r>
            <w:r>
              <w:rPr>
                <w:rFonts w:eastAsia="FangSong_GB2312"/>
                <w:sz w:val="32"/>
                <w:szCs w:val="32"/>
              </w:rPr>
              <w:br w:type="page"/>
            </w:r>
            <w:r>
              <w:rPr>
                <w:rFonts w:eastAsia="FangSong_GB2312"/>
                <w:sz w:val="32"/>
                <w:szCs w:val="32"/>
                <w:lang w:eastAsia="zh-TW"/>
              </w:rPr>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 xml:space="preserve">2. </w:t>
            </w:r>
            <w:r>
              <w:rPr>
                <w:rFonts w:eastAsia="FangSong_GB2312"/>
                <w:sz w:val="32"/>
                <w:szCs w:val="32"/>
                <w:lang w:eastAsia="zh-TW"/>
              </w:rPr>
              <w:t>通信服务</w:t>
            </w:r>
          </w:p>
        </w:tc>
      </w:tr>
      <w:tr w:rsidR="008B702B" w:rsidTr="00504756">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D. </w:t>
            </w:r>
            <w:r>
              <w:rPr>
                <w:rFonts w:eastAsia="FangSong_GB2312"/>
                <w:sz w:val="32"/>
                <w:szCs w:val="32"/>
                <w:lang w:eastAsia="zh-TW"/>
              </w:rPr>
              <w:t>视听服务</w:t>
            </w:r>
          </w:p>
        </w:tc>
      </w:tr>
      <w:tr w:rsidR="008B702B" w:rsidTr="00504756">
        <w:trPr>
          <w:cantSplit/>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rsidP="003371E4">
            <w:pPr>
              <w:snapToGrid w:val="0"/>
              <w:spacing w:line="480" w:lineRule="exact"/>
              <w:ind w:leftChars="291" w:left="611" w:firstLineChars="4" w:firstLine="13"/>
              <w:rPr>
                <w:rFonts w:eastAsia="FangSong_GB2312"/>
                <w:sz w:val="32"/>
                <w:szCs w:val="32"/>
                <w:lang w:eastAsia="zh-TW"/>
              </w:rPr>
            </w:pPr>
            <w:r>
              <w:rPr>
                <w:rFonts w:eastAsia="FangSong_GB2312"/>
                <w:sz w:val="32"/>
                <w:szCs w:val="32"/>
                <w:lang w:eastAsia="zh-TW"/>
              </w:rPr>
              <w:t>录像、录音制品</w:t>
            </w:r>
          </w:p>
          <w:p w:rsidR="008B702B" w:rsidRDefault="003371E4" w:rsidP="003371E4">
            <w:pPr>
              <w:snapToGrid w:val="0"/>
              <w:spacing w:line="480" w:lineRule="exact"/>
              <w:ind w:leftChars="291" w:left="611" w:firstLineChars="4" w:firstLine="13"/>
              <w:rPr>
                <w:rFonts w:eastAsia="FangSong_GB2312"/>
                <w:sz w:val="32"/>
                <w:szCs w:val="32"/>
              </w:rPr>
            </w:pPr>
            <w:r>
              <w:rPr>
                <w:rFonts w:eastAsia="FangSong_GB2312"/>
                <w:sz w:val="32"/>
                <w:szCs w:val="32"/>
                <w:lang w:eastAsia="zh-TW"/>
              </w:rPr>
              <w:t>华语影片和合拍影片</w:t>
            </w:r>
          </w:p>
          <w:p w:rsidR="008B702B" w:rsidRDefault="003371E4" w:rsidP="003371E4">
            <w:pPr>
              <w:snapToGrid w:val="0"/>
              <w:spacing w:line="480" w:lineRule="exact"/>
              <w:ind w:leftChars="291" w:left="611" w:firstLineChars="4" w:firstLine="13"/>
              <w:rPr>
                <w:rFonts w:eastAsia="FangSong_GB2312"/>
                <w:sz w:val="32"/>
                <w:szCs w:val="32"/>
              </w:rPr>
            </w:pPr>
            <w:r>
              <w:rPr>
                <w:rFonts w:eastAsia="FangSong_GB2312"/>
                <w:sz w:val="32"/>
                <w:szCs w:val="32"/>
                <w:lang w:eastAsia="zh-TW"/>
              </w:rPr>
              <w:t>有线电视技术服务</w:t>
            </w:r>
          </w:p>
          <w:p w:rsidR="008B702B" w:rsidRDefault="003371E4" w:rsidP="003371E4">
            <w:pPr>
              <w:snapToGrid w:val="0"/>
              <w:spacing w:line="480" w:lineRule="exact"/>
              <w:ind w:leftChars="291" w:left="611" w:firstLineChars="4" w:firstLine="13"/>
              <w:rPr>
                <w:rFonts w:eastAsia="FangSong_GB2312"/>
                <w:sz w:val="32"/>
                <w:szCs w:val="32"/>
              </w:rPr>
            </w:pPr>
            <w:r>
              <w:rPr>
                <w:rFonts w:eastAsia="FangSong_GB2312"/>
                <w:sz w:val="32"/>
                <w:szCs w:val="32"/>
                <w:lang w:eastAsia="zh-TW"/>
              </w:rPr>
              <w:t>合拍电视剧</w:t>
            </w:r>
          </w:p>
          <w:p w:rsidR="008B702B" w:rsidRDefault="003371E4" w:rsidP="003371E4">
            <w:pPr>
              <w:snapToGrid w:val="0"/>
              <w:spacing w:line="480" w:lineRule="exact"/>
              <w:ind w:leftChars="291" w:left="611" w:firstLineChars="4" w:firstLine="13"/>
              <w:rPr>
                <w:rFonts w:eastAsia="FangSong_GB2312"/>
                <w:sz w:val="32"/>
                <w:szCs w:val="32"/>
                <w:lang w:eastAsia="zh-TW"/>
              </w:rPr>
            </w:pPr>
            <w:r>
              <w:rPr>
                <w:rFonts w:eastAsia="FangSong_GB2312"/>
                <w:sz w:val="32"/>
                <w:szCs w:val="32"/>
                <w:lang w:eastAsia="zh-TW"/>
              </w:rPr>
              <w:t>引进剧</w:t>
            </w:r>
          </w:p>
          <w:p w:rsidR="008B702B" w:rsidRDefault="003371E4" w:rsidP="003371E4">
            <w:pPr>
              <w:snapToGrid w:val="0"/>
              <w:spacing w:line="480" w:lineRule="exact"/>
              <w:ind w:leftChars="291" w:left="611" w:firstLineChars="4" w:firstLine="13"/>
              <w:rPr>
                <w:rFonts w:eastAsia="FangSong_GB2312"/>
                <w:sz w:val="32"/>
                <w:szCs w:val="32"/>
                <w:lang w:eastAsia="zh-TW"/>
              </w:rPr>
            </w:pPr>
            <w:r>
              <w:rPr>
                <w:rFonts w:eastAsia="FangSong_GB2312"/>
                <w:sz w:val="32"/>
                <w:szCs w:val="32"/>
                <w:lang w:eastAsia="zh-TW"/>
              </w:rPr>
              <w:t>其他电视节目</w:t>
            </w:r>
          </w:p>
          <w:p w:rsidR="008B702B" w:rsidRDefault="003371E4" w:rsidP="003371E4">
            <w:pPr>
              <w:snapToGrid w:val="0"/>
              <w:spacing w:line="480" w:lineRule="exact"/>
              <w:ind w:leftChars="291" w:left="611" w:firstLineChars="4" w:firstLine="13"/>
              <w:rPr>
                <w:rFonts w:eastAsia="FangSong_GB2312"/>
                <w:sz w:val="32"/>
                <w:szCs w:val="32"/>
                <w:lang w:eastAsia="zh-TW"/>
              </w:rPr>
            </w:pPr>
            <w:r>
              <w:rPr>
                <w:rFonts w:eastAsia="FangSong_GB2312"/>
                <w:sz w:val="32"/>
                <w:szCs w:val="32"/>
                <w:lang w:eastAsia="zh-TW"/>
              </w:rPr>
              <w:t>电视动画</w:t>
            </w:r>
          </w:p>
          <w:p w:rsidR="008B702B" w:rsidRDefault="003371E4" w:rsidP="003371E4">
            <w:pPr>
              <w:snapToGrid w:val="0"/>
              <w:spacing w:line="480" w:lineRule="exact"/>
              <w:ind w:leftChars="291" w:left="611" w:firstLineChars="4" w:firstLine="13"/>
              <w:rPr>
                <w:rFonts w:eastAsia="FangSong_GB2312"/>
                <w:sz w:val="32"/>
                <w:szCs w:val="32"/>
              </w:rPr>
            </w:pPr>
            <w:r>
              <w:rPr>
                <w:rFonts w:eastAsia="FangSong_GB2312"/>
                <w:sz w:val="32"/>
                <w:szCs w:val="32"/>
                <w:lang w:eastAsia="zh-TW"/>
              </w:rPr>
              <w:t>电影或录像带制作服务（</w:t>
            </w:r>
            <w:r>
              <w:rPr>
                <w:rFonts w:eastAsia="FangSong_GB2312"/>
                <w:sz w:val="32"/>
                <w:szCs w:val="32"/>
                <w:lang w:eastAsia="zh-TW"/>
              </w:rPr>
              <w:t>CPC96112</w:t>
            </w:r>
            <w:r>
              <w:rPr>
                <w:rFonts w:eastAsia="FangSong_GB2312"/>
                <w:sz w:val="32"/>
                <w:szCs w:val="32"/>
                <w:lang w:eastAsia="zh-TW"/>
              </w:rPr>
              <w:t>）</w:t>
            </w:r>
          </w:p>
          <w:p w:rsidR="008B702B" w:rsidRDefault="003371E4" w:rsidP="003371E4">
            <w:pPr>
              <w:snapToGrid w:val="0"/>
              <w:spacing w:line="480" w:lineRule="exact"/>
              <w:ind w:leftChars="291" w:left="611" w:firstLineChars="4" w:firstLine="13"/>
              <w:rPr>
                <w:rFonts w:eastAsia="FangSong_GB2312"/>
                <w:sz w:val="32"/>
                <w:szCs w:val="32"/>
              </w:rPr>
            </w:pPr>
            <w:r>
              <w:rPr>
                <w:rFonts w:eastAsia="FangSong_GB2312"/>
                <w:sz w:val="32"/>
                <w:szCs w:val="32"/>
                <w:lang w:eastAsia="zh-TW"/>
              </w:rPr>
              <w:t>其他</w:t>
            </w:r>
          </w:p>
        </w:tc>
      </w:tr>
      <w:tr w:rsidR="008B702B" w:rsidTr="0094119D">
        <w:trPr>
          <w:cantSplit/>
        </w:trPr>
        <w:tc>
          <w:tcPr>
            <w:tcW w:w="1539" w:type="dxa"/>
            <w:tcBorders>
              <w:bottom w:val="nil"/>
            </w:tcBorders>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28" w:type="dxa"/>
          </w:tcPr>
          <w:p w:rsidR="008B702B" w:rsidRDefault="003371E4" w:rsidP="003371E4">
            <w:pPr>
              <w:spacing w:line="480" w:lineRule="exact"/>
              <w:ind w:firstLineChars="4" w:firstLine="13"/>
              <w:rPr>
                <w:rFonts w:eastAsia="FangSong_GB2312"/>
                <w:b/>
                <w:bCs/>
                <w:sz w:val="32"/>
                <w:szCs w:val="32"/>
              </w:rPr>
            </w:pPr>
            <w:r>
              <w:rPr>
                <w:rFonts w:eastAsia="FangSong_GB2312"/>
                <w:b/>
                <w:bCs/>
                <w:sz w:val="32"/>
                <w:szCs w:val="32"/>
                <w:lang w:eastAsia="zh-TW"/>
              </w:rPr>
              <w:t>录像、录音制品</w:t>
            </w:r>
          </w:p>
          <w:p w:rsidR="008B702B" w:rsidRDefault="003371E4" w:rsidP="003371E4">
            <w:pPr>
              <w:snapToGrid w:val="0"/>
              <w:spacing w:line="480" w:lineRule="exact"/>
              <w:ind w:firstLineChars="4" w:firstLine="13"/>
              <w:rPr>
                <w:rFonts w:eastAsia="FangSong_GB2312"/>
                <w:sz w:val="32"/>
                <w:szCs w:val="32"/>
              </w:rPr>
            </w:pPr>
            <w:r>
              <w:rPr>
                <w:rFonts w:eastAsia="FangSong_GB2312"/>
                <w:bCs/>
                <w:sz w:val="32"/>
                <w:szCs w:val="32"/>
                <w:lang w:eastAsia="zh-TW"/>
              </w:rPr>
              <w:t>1.</w:t>
            </w:r>
            <w:r>
              <w:rPr>
                <w:rFonts w:eastAsia="FangSong_GB2312"/>
                <w:sz w:val="32"/>
                <w:szCs w:val="32"/>
                <w:lang w:eastAsia="zh-TW"/>
              </w:rPr>
              <w:t>允许澳门影片因剧情需要，在影片中如有方言，可以原音呈现，但须加注规范汉语字幕。</w:t>
            </w:r>
          </w:p>
          <w:p w:rsidR="008B702B" w:rsidRDefault="003371E4">
            <w:pPr>
              <w:snapToGrid w:val="0"/>
              <w:spacing w:line="480" w:lineRule="exact"/>
              <w:rPr>
                <w:rFonts w:eastAsia="FangSong_GB2312"/>
                <w:bCs/>
                <w:sz w:val="32"/>
                <w:szCs w:val="32"/>
              </w:rPr>
            </w:pPr>
            <w:r>
              <w:rPr>
                <w:rFonts w:eastAsia="FangSong_GB2312"/>
                <w:sz w:val="32"/>
                <w:szCs w:val="32"/>
                <w:lang w:eastAsia="zh-TW"/>
              </w:rPr>
              <w:t>2.</w:t>
            </w:r>
            <w:r>
              <w:rPr>
                <w:rFonts w:eastAsia="FangSong_GB2312"/>
                <w:sz w:val="32"/>
                <w:szCs w:val="32"/>
                <w:lang w:eastAsia="zh-TW"/>
              </w:rPr>
              <w:t>允许澳门服务提供者</w:t>
            </w:r>
            <w:r>
              <w:rPr>
                <w:rFonts w:eastAsia="FangSong_GB2312"/>
                <w:spacing w:val="4"/>
                <w:sz w:val="32"/>
                <w:szCs w:val="32"/>
              </w:rPr>
              <w:t>雇用</w:t>
            </w:r>
            <w:r>
              <w:rPr>
                <w:rFonts w:eastAsia="FangSong_GB2312"/>
                <w:sz w:val="32"/>
                <w:szCs w:val="32"/>
                <w:lang w:eastAsia="zh-TW"/>
              </w:rPr>
              <w:t>的合同服务提供者以自然人流动的方式在内地提供本部门或分部门分类项下具体开放承诺的服务。</w:t>
            </w:r>
          </w:p>
        </w:tc>
      </w:tr>
      <w:tr w:rsidR="008B702B" w:rsidTr="0094119D">
        <w:trPr>
          <w:trHeight w:val="4251"/>
        </w:trPr>
        <w:tc>
          <w:tcPr>
            <w:tcW w:w="1539" w:type="dxa"/>
            <w:vMerge w:val="restart"/>
            <w:tcBorders>
              <w:top w:val="nil"/>
            </w:tcBorders>
          </w:tcPr>
          <w:p w:rsidR="008B702B" w:rsidRDefault="008B702B">
            <w:pPr>
              <w:spacing w:line="480" w:lineRule="exact"/>
              <w:rPr>
                <w:rFonts w:eastAsia="FangSong_GB2312"/>
                <w:sz w:val="32"/>
                <w:szCs w:val="32"/>
              </w:rPr>
            </w:pPr>
          </w:p>
        </w:tc>
        <w:tc>
          <w:tcPr>
            <w:tcW w:w="6928" w:type="dxa"/>
          </w:tcPr>
          <w:p w:rsidR="008B702B" w:rsidRDefault="003371E4" w:rsidP="003371E4">
            <w:pPr>
              <w:spacing w:line="480" w:lineRule="exact"/>
              <w:ind w:firstLineChars="4" w:firstLine="13"/>
              <w:rPr>
                <w:rFonts w:eastAsia="FangSong_GB2312"/>
                <w:b/>
                <w:bCs/>
                <w:sz w:val="32"/>
                <w:szCs w:val="32"/>
              </w:rPr>
            </w:pPr>
            <w:r>
              <w:rPr>
                <w:rFonts w:eastAsia="FangSong_GB2312"/>
                <w:b/>
                <w:sz w:val="32"/>
                <w:szCs w:val="32"/>
                <w:lang w:eastAsia="zh-TW"/>
              </w:rPr>
              <w:t>华语</w:t>
            </w:r>
            <w:r>
              <w:rPr>
                <w:rFonts w:eastAsia="FangSong_GB2312"/>
                <w:b/>
                <w:bCs/>
                <w:sz w:val="32"/>
                <w:szCs w:val="32"/>
                <w:lang w:eastAsia="zh-TW"/>
              </w:rPr>
              <w:t>影片和合拍影片</w:t>
            </w:r>
          </w:p>
          <w:p w:rsidR="008B702B" w:rsidRDefault="003371E4">
            <w:pPr>
              <w:spacing w:line="480" w:lineRule="exact"/>
              <w:rPr>
                <w:rFonts w:eastAsia="FangSong_GB2312"/>
                <w:sz w:val="32"/>
                <w:szCs w:val="32"/>
              </w:rPr>
            </w:pPr>
            <w:r>
              <w:rPr>
                <w:rFonts w:eastAsia="FangSong_GB2312"/>
                <w:sz w:val="32"/>
                <w:szCs w:val="32"/>
                <w:lang w:eastAsia="zh-TW"/>
              </w:rPr>
              <w:t>3.</w:t>
            </w:r>
            <w:r>
              <w:rPr>
                <w:rFonts w:eastAsia="FangSong_GB2312"/>
                <w:sz w:val="32"/>
                <w:szCs w:val="32"/>
                <w:lang w:eastAsia="zh-TW"/>
              </w:rPr>
              <w:t>澳门拍摄的华语影片经内地主管部门审查通过后，</w:t>
            </w:r>
            <w:r>
              <w:rPr>
                <w:rFonts w:eastAsia="FangSong_GB2312"/>
                <w:sz w:val="32"/>
                <w:szCs w:val="32"/>
              </w:rPr>
              <w:t>由中国电影集团公司统一进口，由拥有《电影发行经营许可证》的发行公司在内地发行，</w:t>
            </w:r>
            <w:r>
              <w:rPr>
                <w:rFonts w:eastAsia="FangSong_GB2312"/>
                <w:sz w:val="32"/>
                <w:szCs w:val="32"/>
                <w:lang w:eastAsia="zh-TW"/>
              </w:rPr>
              <w:t>不受进口配额限制。</w:t>
            </w:r>
          </w:p>
          <w:p w:rsidR="008B702B" w:rsidRDefault="003371E4" w:rsidP="00B13D4F">
            <w:pPr>
              <w:spacing w:line="480" w:lineRule="exact"/>
              <w:rPr>
                <w:rFonts w:eastAsia="FangSong_GB2312"/>
                <w:b/>
                <w:bCs/>
                <w:sz w:val="32"/>
                <w:szCs w:val="32"/>
              </w:rPr>
            </w:pPr>
            <w:r>
              <w:rPr>
                <w:rFonts w:eastAsia="FangSong_GB2312"/>
                <w:sz w:val="32"/>
                <w:szCs w:val="32"/>
                <w:lang w:eastAsia="zh-TW"/>
              </w:rPr>
              <w:t>4.</w:t>
            </w:r>
            <w:r>
              <w:rPr>
                <w:rFonts w:eastAsia="FangSong_GB2312"/>
                <w:sz w:val="32"/>
                <w:szCs w:val="32"/>
                <w:lang w:eastAsia="zh-TW"/>
              </w:rPr>
              <w:t>澳门拍摄的华语影片是指根据澳门特别行政区有关条例设立或建立的制片单位所拍摄的，拥有</w:t>
            </w:r>
            <w:r>
              <w:rPr>
                <w:rFonts w:eastAsia="FangSong_GB2312"/>
                <w:sz w:val="32"/>
                <w:szCs w:val="32"/>
                <w:lang w:eastAsia="zh-TW"/>
              </w:rPr>
              <w:t>50%</w:t>
            </w:r>
            <w:r>
              <w:rPr>
                <w:rFonts w:eastAsia="FangSong_GB2312"/>
                <w:sz w:val="32"/>
                <w:szCs w:val="32"/>
                <w:lang w:eastAsia="zh-TW"/>
              </w:rPr>
              <w:t>以上的影片著作权的华语影片。该影片主要工作人员组别</w:t>
            </w:r>
            <w:r>
              <w:rPr>
                <w:rStyle w:val="affff5"/>
                <w:rFonts w:eastAsia="FangSong_GB2312"/>
                <w:sz w:val="32"/>
                <w:szCs w:val="32"/>
              </w:rPr>
              <w:footnoteReference w:id="4"/>
            </w:r>
            <w:r>
              <w:rPr>
                <w:rFonts w:eastAsia="FangSong_GB2312"/>
                <w:sz w:val="32"/>
                <w:szCs w:val="32"/>
                <w:lang w:eastAsia="zh-TW"/>
              </w:rPr>
              <w:t>中澳门居民应占该组别整体员工</w:t>
            </w:r>
          </w:p>
        </w:tc>
      </w:tr>
      <w:tr w:rsidR="00B13D4F" w:rsidTr="00504756">
        <w:trPr>
          <w:trHeight w:val="9167"/>
        </w:trPr>
        <w:tc>
          <w:tcPr>
            <w:tcW w:w="1539" w:type="dxa"/>
            <w:vMerge/>
          </w:tcPr>
          <w:p w:rsidR="00B13D4F" w:rsidRDefault="00B13D4F">
            <w:pPr>
              <w:spacing w:line="480" w:lineRule="exact"/>
              <w:rPr>
                <w:rFonts w:eastAsia="FangSong_GB2312"/>
                <w:sz w:val="32"/>
                <w:szCs w:val="32"/>
              </w:rPr>
            </w:pPr>
          </w:p>
        </w:tc>
        <w:tc>
          <w:tcPr>
            <w:tcW w:w="6928" w:type="dxa"/>
          </w:tcPr>
          <w:p w:rsidR="00B13D4F" w:rsidRDefault="00B13D4F">
            <w:pPr>
              <w:spacing w:line="480" w:lineRule="exact"/>
              <w:rPr>
                <w:rFonts w:eastAsia="FangSong_GB2312"/>
                <w:sz w:val="32"/>
                <w:szCs w:val="32"/>
              </w:rPr>
            </w:pPr>
            <w:r>
              <w:rPr>
                <w:rFonts w:eastAsia="FangSong_GB2312"/>
                <w:sz w:val="32"/>
                <w:szCs w:val="32"/>
                <w:lang w:eastAsia="zh-TW"/>
              </w:rPr>
              <w:t>数目的</w:t>
            </w:r>
            <w:r>
              <w:rPr>
                <w:rFonts w:eastAsia="FangSong_GB2312"/>
                <w:sz w:val="32"/>
                <w:szCs w:val="32"/>
                <w:lang w:eastAsia="zh-TW"/>
              </w:rPr>
              <w:t>50%</w:t>
            </w:r>
            <w:r>
              <w:rPr>
                <w:rFonts w:eastAsia="FangSong_GB2312"/>
                <w:sz w:val="32"/>
                <w:szCs w:val="32"/>
                <w:lang w:eastAsia="zh-TW"/>
              </w:rPr>
              <w:t>以上。</w:t>
            </w:r>
          </w:p>
          <w:p w:rsidR="00B13D4F" w:rsidRDefault="00B13D4F">
            <w:pPr>
              <w:spacing w:line="480" w:lineRule="exact"/>
              <w:rPr>
                <w:rFonts w:eastAsia="FangSong_GB2312"/>
                <w:sz w:val="32"/>
                <w:szCs w:val="32"/>
              </w:rPr>
            </w:pPr>
            <w:r>
              <w:rPr>
                <w:rFonts w:eastAsia="FangSong_GB2312"/>
                <w:sz w:val="32"/>
                <w:szCs w:val="32"/>
                <w:lang w:eastAsia="zh-TW"/>
              </w:rPr>
              <w:t>5.</w:t>
            </w:r>
            <w:r>
              <w:rPr>
                <w:rFonts w:eastAsia="FangSong_GB2312"/>
                <w:sz w:val="32"/>
                <w:szCs w:val="32"/>
                <w:lang w:eastAsia="zh-TW"/>
              </w:rPr>
              <w:t>澳门与内地合拍的影片视为国产影片在内地发行。该影片以普通话为标准译制的其他中国民族语言及方言的版本可在内地发行。</w:t>
            </w:r>
          </w:p>
          <w:p w:rsidR="00B13D4F" w:rsidRDefault="00B13D4F">
            <w:pPr>
              <w:spacing w:line="480" w:lineRule="exact"/>
              <w:rPr>
                <w:rFonts w:eastAsia="FangSong_GB2312"/>
                <w:sz w:val="32"/>
                <w:szCs w:val="32"/>
                <w:lang w:eastAsia="zh-TW"/>
              </w:rPr>
            </w:pPr>
            <w:r>
              <w:rPr>
                <w:rFonts w:eastAsia="FangSong_GB2312"/>
                <w:sz w:val="32"/>
                <w:szCs w:val="32"/>
                <w:lang w:eastAsia="zh-TW"/>
              </w:rPr>
              <w:t>6.</w:t>
            </w:r>
            <w:r>
              <w:rPr>
                <w:rFonts w:eastAsia="FangSong_GB2312"/>
                <w:sz w:val="32"/>
                <w:szCs w:val="32"/>
                <w:lang w:eastAsia="zh-TW"/>
              </w:rPr>
              <w:t>澳门与内地合拍的影片，在主创人员、演员比例、内地元素上不设限制。</w:t>
            </w:r>
          </w:p>
          <w:p w:rsidR="00B13D4F" w:rsidRDefault="00B13D4F">
            <w:pPr>
              <w:spacing w:line="480" w:lineRule="exact"/>
              <w:rPr>
                <w:rFonts w:eastAsia="FangSong_GB2312"/>
                <w:bCs/>
                <w:sz w:val="32"/>
                <w:szCs w:val="32"/>
                <w:lang w:eastAsia="zh-TW"/>
              </w:rPr>
            </w:pPr>
            <w:r>
              <w:rPr>
                <w:rFonts w:eastAsia="FangSong_GB2312"/>
                <w:bCs/>
                <w:sz w:val="32"/>
                <w:szCs w:val="32"/>
                <w:lang w:eastAsia="zh-TW"/>
              </w:rPr>
              <w:t>7.</w:t>
            </w:r>
            <w:r>
              <w:rPr>
                <w:rFonts w:eastAsia="FangSong_GB2312"/>
                <w:bCs/>
                <w:sz w:val="32"/>
                <w:szCs w:val="32"/>
                <w:lang w:eastAsia="zh-TW"/>
              </w:rPr>
              <w:t>澳门人士参与内地电影制作不受数量限制。</w:t>
            </w:r>
          </w:p>
          <w:p w:rsidR="00B13D4F" w:rsidRDefault="00B13D4F">
            <w:pPr>
              <w:spacing w:line="480" w:lineRule="exact"/>
              <w:rPr>
                <w:rFonts w:eastAsia="FangSong_GB2312"/>
                <w:bCs/>
                <w:sz w:val="32"/>
                <w:szCs w:val="32"/>
              </w:rPr>
            </w:pPr>
            <w:r>
              <w:rPr>
                <w:rFonts w:eastAsia="FangSong_GB2312"/>
                <w:bCs/>
                <w:sz w:val="32"/>
                <w:szCs w:val="32"/>
                <w:lang w:eastAsia="zh-TW"/>
              </w:rPr>
              <w:t>8.</w:t>
            </w:r>
            <w:r>
              <w:rPr>
                <w:rFonts w:eastAsia="FangSong_GB2312"/>
                <w:bCs/>
                <w:sz w:val="32"/>
                <w:szCs w:val="32"/>
                <w:lang w:eastAsia="zh-TW"/>
              </w:rPr>
              <w:t>允许</w:t>
            </w:r>
            <w:r>
              <w:rPr>
                <w:rFonts w:eastAsia="FangSong_GB2312"/>
                <w:sz w:val="32"/>
                <w:szCs w:val="32"/>
                <w:lang w:eastAsia="zh-TW"/>
              </w:rPr>
              <w:t>澳门</w:t>
            </w:r>
            <w:r>
              <w:rPr>
                <w:rFonts w:eastAsia="FangSong_GB2312"/>
                <w:bCs/>
                <w:sz w:val="32"/>
                <w:szCs w:val="32"/>
                <w:lang w:eastAsia="zh-TW"/>
              </w:rPr>
              <w:t>与内地合拍影片的方言话版本，经内地主管部门批准，在内地发行放映，但须加注规范汉语字幕。</w:t>
            </w:r>
          </w:p>
          <w:p w:rsidR="00B13D4F" w:rsidRDefault="00B13D4F">
            <w:pPr>
              <w:spacing w:line="480" w:lineRule="exact"/>
              <w:rPr>
                <w:rFonts w:eastAsia="FangSong_GB2312"/>
                <w:sz w:val="32"/>
                <w:szCs w:val="32"/>
              </w:rPr>
            </w:pPr>
            <w:r>
              <w:rPr>
                <w:rFonts w:eastAsia="FangSong_GB2312"/>
                <w:bCs/>
                <w:sz w:val="32"/>
                <w:szCs w:val="32"/>
                <w:lang w:eastAsia="zh-TW"/>
              </w:rPr>
              <w:t>9.</w:t>
            </w:r>
            <w:r>
              <w:rPr>
                <w:rFonts w:eastAsia="FangSong_GB2312"/>
                <w:bCs/>
                <w:sz w:val="32"/>
                <w:szCs w:val="32"/>
                <w:lang w:eastAsia="zh-TW"/>
              </w:rPr>
              <w:t>允许</w:t>
            </w:r>
            <w:r>
              <w:rPr>
                <w:rFonts w:eastAsia="FangSong_GB2312"/>
                <w:sz w:val="32"/>
                <w:szCs w:val="32"/>
                <w:lang w:eastAsia="zh-TW"/>
              </w:rPr>
              <w:t>澳门</w:t>
            </w:r>
            <w:r>
              <w:rPr>
                <w:rFonts w:eastAsia="FangSong_GB2312"/>
                <w:bCs/>
                <w:sz w:val="32"/>
                <w:szCs w:val="32"/>
                <w:lang w:eastAsia="zh-TW"/>
              </w:rPr>
              <w:t>影片的方言话版本，经内地主管部门审查通过后，由中国电影集团公司统一进口，由拥有《电影发行经营许可证》的发行公司在内地发行，但均须加注规范汉语字幕。</w:t>
            </w:r>
            <w:r>
              <w:rPr>
                <w:rFonts w:eastAsia="FangSong_GB2312"/>
                <w:sz w:val="32"/>
                <w:szCs w:val="32"/>
              </w:rPr>
              <w:t xml:space="preserve"> </w:t>
            </w:r>
          </w:p>
          <w:p w:rsidR="00B13D4F" w:rsidRDefault="00B13D4F" w:rsidP="003371E4">
            <w:pPr>
              <w:spacing w:line="480" w:lineRule="exact"/>
              <w:ind w:firstLineChars="4" w:firstLine="13"/>
              <w:rPr>
                <w:rFonts w:eastAsia="FangSong_GB2312"/>
                <w:sz w:val="32"/>
                <w:szCs w:val="32"/>
                <w:lang w:eastAsia="zh-TW"/>
              </w:rPr>
            </w:pPr>
            <w:r>
              <w:rPr>
                <w:rFonts w:eastAsia="FangSong_GB2312"/>
                <w:sz w:val="32"/>
                <w:szCs w:val="32"/>
                <w:lang w:eastAsia="zh-TW"/>
              </w:rPr>
              <w:t>10.</w:t>
            </w:r>
            <w:r>
              <w:rPr>
                <w:rFonts w:eastAsia="FangSong_GB2312"/>
                <w:sz w:val="32"/>
                <w:szCs w:val="32"/>
                <w:lang w:eastAsia="zh-TW"/>
              </w:rPr>
              <w:t>取消收取内地与澳门电影合拍立项申报管理费用。</w:t>
            </w:r>
          </w:p>
          <w:p w:rsidR="00B13D4F" w:rsidRDefault="00B13D4F" w:rsidP="003371E4">
            <w:pPr>
              <w:spacing w:line="480" w:lineRule="exact"/>
              <w:ind w:firstLineChars="4" w:firstLine="13"/>
              <w:rPr>
                <w:rFonts w:eastAsia="FangSong_GB2312"/>
                <w:b/>
                <w:sz w:val="32"/>
                <w:szCs w:val="32"/>
                <w:lang w:eastAsia="zh-TW"/>
              </w:rPr>
            </w:pPr>
            <w:r>
              <w:rPr>
                <w:rFonts w:eastAsia="FangSong_GB2312"/>
                <w:sz w:val="32"/>
                <w:szCs w:val="32"/>
                <w:lang w:eastAsia="zh-TW"/>
              </w:rPr>
              <w:t>11.</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的合同服务提供者以自然人流动的方式在内地提供本部门或分部门分类项下具体开放承诺的服务。</w:t>
            </w:r>
          </w:p>
        </w:tc>
      </w:tr>
      <w:tr w:rsidR="008B702B" w:rsidTr="00504756">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rPr>
                <w:rFonts w:eastAsia="FangSong_GB2312"/>
                <w:b/>
                <w:bCs/>
                <w:sz w:val="32"/>
                <w:szCs w:val="32"/>
              </w:rPr>
            </w:pPr>
            <w:r>
              <w:rPr>
                <w:rFonts w:eastAsia="FangSong_GB2312"/>
                <w:b/>
                <w:bCs/>
                <w:sz w:val="32"/>
                <w:szCs w:val="32"/>
                <w:lang w:eastAsia="zh-TW"/>
              </w:rPr>
              <w:t>有线电视技术服务</w:t>
            </w:r>
          </w:p>
          <w:p w:rsidR="008B702B" w:rsidRDefault="003371E4">
            <w:pPr>
              <w:spacing w:line="480" w:lineRule="exact"/>
              <w:rPr>
                <w:rFonts w:eastAsia="FangSong_GB2312"/>
                <w:bCs/>
                <w:spacing w:val="-4"/>
                <w:sz w:val="32"/>
                <w:szCs w:val="32"/>
                <w:lang w:eastAsia="zh-TW"/>
              </w:rPr>
            </w:pPr>
            <w:r>
              <w:rPr>
                <w:rFonts w:eastAsia="FangSong_GB2312"/>
                <w:bCs/>
                <w:sz w:val="32"/>
                <w:szCs w:val="32"/>
                <w:lang w:eastAsia="zh-TW"/>
              </w:rPr>
              <w:t>12.</w:t>
            </w:r>
            <w:r>
              <w:rPr>
                <w:rFonts w:eastAsia="FangSong_GB2312"/>
                <w:bCs/>
                <w:sz w:val="32"/>
                <w:szCs w:val="32"/>
                <w:lang w:eastAsia="zh-TW"/>
              </w:rPr>
              <w:t>允许</w:t>
            </w:r>
            <w:r>
              <w:rPr>
                <w:rFonts w:eastAsia="FangSong_GB2312"/>
                <w:sz w:val="32"/>
                <w:szCs w:val="32"/>
                <w:lang w:eastAsia="zh-TW"/>
              </w:rPr>
              <w:t>澳门</w:t>
            </w:r>
            <w:r>
              <w:rPr>
                <w:rFonts w:eastAsia="FangSong_GB2312"/>
                <w:bCs/>
                <w:sz w:val="32"/>
                <w:szCs w:val="32"/>
                <w:lang w:eastAsia="zh-TW"/>
              </w:rPr>
              <w:t>经营有线电视网络的公司经内地主管部</w:t>
            </w:r>
            <w:r>
              <w:rPr>
                <w:rFonts w:eastAsia="FangSong_GB2312"/>
                <w:bCs/>
                <w:spacing w:val="-4"/>
                <w:sz w:val="32"/>
                <w:szCs w:val="32"/>
                <w:lang w:eastAsia="zh-TW"/>
              </w:rPr>
              <w:t>门批准后，在内地提供有线电视网络的专业技术服务。</w:t>
            </w:r>
          </w:p>
          <w:p w:rsidR="00504756" w:rsidRPr="00504756" w:rsidRDefault="00504756">
            <w:pPr>
              <w:spacing w:line="480" w:lineRule="exact"/>
              <w:rPr>
                <w:rFonts w:eastAsia="FangSong_GB2312"/>
                <w:bCs/>
                <w:sz w:val="32"/>
                <w:szCs w:val="32"/>
              </w:rPr>
            </w:pPr>
          </w:p>
          <w:p w:rsidR="00504756" w:rsidRPr="00504756" w:rsidRDefault="00504756" w:rsidP="00504756">
            <w:pPr>
              <w:spacing w:line="480" w:lineRule="exact"/>
              <w:rPr>
                <w:rFonts w:eastAsia="FangSong_GB2312"/>
                <w:b/>
                <w:bCs/>
                <w:sz w:val="32"/>
                <w:szCs w:val="32"/>
                <w:lang w:eastAsia="zh-TW"/>
              </w:rPr>
            </w:pPr>
            <w:r w:rsidRPr="00504756">
              <w:rPr>
                <w:rFonts w:eastAsia="FangSong_GB2312" w:hint="eastAsia"/>
                <w:b/>
                <w:bCs/>
                <w:sz w:val="32"/>
                <w:szCs w:val="32"/>
                <w:lang w:eastAsia="zh-TW"/>
              </w:rPr>
              <w:t>合拍电视剧</w:t>
            </w:r>
          </w:p>
          <w:p w:rsidR="00504756" w:rsidRPr="00504756" w:rsidRDefault="00504756" w:rsidP="00504756">
            <w:pPr>
              <w:spacing w:line="480" w:lineRule="exact"/>
              <w:rPr>
                <w:rFonts w:eastAsia="FangSong_GB2312"/>
                <w:sz w:val="32"/>
                <w:szCs w:val="32"/>
              </w:rPr>
            </w:pPr>
            <w:r w:rsidRPr="00504756">
              <w:rPr>
                <w:rFonts w:eastAsia="FangSong_GB2312" w:hint="eastAsia"/>
                <w:sz w:val="32"/>
                <w:szCs w:val="32"/>
              </w:rPr>
              <w:t>13.</w:t>
            </w:r>
            <w:r w:rsidRPr="00504756">
              <w:rPr>
                <w:rFonts w:eastAsia="FangSong_GB2312" w:hint="eastAsia"/>
                <w:sz w:val="32"/>
                <w:szCs w:val="32"/>
              </w:rPr>
              <w:t>内地与澳门合拍的电视剧经内地主管部门审查通过后，可视为国产电视剧播出和发行。</w:t>
            </w:r>
          </w:p>
          <w:p w:rsidR="00504756" w:rsidRPr="00504756" w:rsidRDefault="00504756" w:rsidP="00504756">
            <w:pPr>
              <w:spacing w:line="480" w:lineRule="exact"/>
              <w:rPr>
                <w:rFonts w:eastAsia="FangSong_GB2312"/>
                <w:spacing w:val="-6"/>
                <w:sz w:val="32"/>
                <w:szCs w:val="32"/>
              </w:rPr>
            </w:pPr>
            <w:r w:rsidRPr="00504756">
              <w:rPr>
                <w:rFonts w:eastAsia="FangSong_GB2312" w:hint="eastAsia"/>
                <w:spacing w:val="-6"/>
                <w:sz w:val="32"/>
                <w:szCs w:val="32"/>
              </w:rPr>
              <w:t>14.</w:t>
            </w:r>
            <w:r w:rsidRPr="00504756">
              <w:rPr>
                <w:rFonts w:eastAsia="FangSong_GB2312" w:hint="eastAsia"/>
                <w:spacing w:val="-6"/>
                <w:sz w:val="32"/>
                <w:szCs w:val="32"/>
              </w:rPr>
              <w:t>允许内地与澳门合拍电视剧集数与国产剧标准</w:t>
            </w:r>
            <w:r w:rsidRPr="00504756">
              <w:rPr>
                <w:rFonts w:eastAsia="FangSong_GB2312" w:hint="eastAsia"/>
                <w:spacing w:val="-6"/>
                <w:sz w:val="32"/>
                <w:szCs w:val="32"/>
              </w:rPr>
              <w:lastRenderedPageBreak/>
              <w:t>相同。</w:t>
            </w:r>
          </w:p>
          <w:p w:rsidR="00504756" w:rsidRPr="00504756" w:rsidRDefault="00504756" w:rsidP="00504756">
            <w:pPr>
              <w:spacing w:line="480" w:lineRule="exact"/>
              <w:rPr>
                <w:rFonts w:eastAsia="FangSong_GB2312"/>
                <w:sz w:val="32"/>
                <w:szCs w:val="32"/>
              </w:rPr>
            </w:pPr>
            <w:r w:rsidRPr="00504756">
              <w:rPr>
                <w:rFonts w:eastAsia="FangSong_GB2312" w:hint="eastAsia"/>
                <w:sz w:val="32"/>
                <w:szCs w:val="32"/>
              </w:rPr>
              <w:t>15.</w:t>
            </w:r>
            <w:r w:rsidRPr="00504756">
              <w:rPr>
                <w:rFonts w:eastAsia="FangSong_GB2312" w:hint="eastAsia"/>
                <w:sz w:val="32"/>
                <w:szCs w:val="32"/>
              </w:rPr>
              <w:t>放宽内地与澳门合拍电视剧在主创人员比例、内地元素、投资比例等方面的限制，缩短电视剧合拍立项阶段故事梗概的审批时限。</w:t>
            </w:r>
          </w:p>
          <w:p w:rsidR="00504756" w:rsidRPr="00504756" w:rsidRDefault="00504756" w:rsidP="00504756">
            <w:pPr>
              <w:spacing w:line="480" w:lineRule="exact"/>
              <w:rPr>
                <w:rFonts w:eastAsia="FangSong_GB2312"/>
                <w:sz w:val="32"/>
                <w:szCs w:val="32"/>
              </w:rPr>
            </w:pPr>
            <w:r w:rsidRPr="00504756">
              <w:rPr>
                <w:rFonts w:eastAsia="FangSong_GB2312" w:hint="eastAsia"/>
                <w:sz w:val="32"/>
                <w:szCs w:val="32"/>
              </w:rPr>
              <w:t>16.</w:t>
            </w:r>
            <w:r w:rsidRPr="00504756">
              <w:rPr>
                <w:rFonts w:eastAsia="FangSong_GB2312" w:hint="eastAsia"/>
                <w:sz w:val="32"/>
                <w:szCs w:val="32"/>
              </w:rPr>
              <w:t>国家广电总局将各省、自治区或直辖市所属制作机构生产的有澳门演职人员参与拍摄的国产电视剧完成片的审查工作，交由省级广播电视行政部门负责。</w:t>
            </w:r>
          </w:p>
          <w:p w:rsidR="008B702B" w:rsidRDefault="00504756" w:rsidP="00504756">
            <w:pPr>
              <w:spacing w:line="480" w:lineRule="exact"/>
              <w:rPr>
                <w:rFonts w:eastAsia="FangSong_GB2312"/>
                <w:sz w:val="32"/>
                <w:szCs w:val="32"/>
              </w:rPr>
            </w:pPr>
            <w:r w:rsidRPr="00504756">
              <w:rPr>
                <w:rFonts w:eastAsia="FangSong_GB2312" w:hint="eastAsia"/>
                <w:sz w:val="32"/>
                <w:szCs w:val="32"/>
              </w:rPr>
              <w:t>17.</w:t>
            </w:r>
            <w:r w:rsidRPr="00504756">
              <w:rPr>
                <w:rFonts w:eastAsia="FangSong_GB2312" w:hint="eastAsia"/>
                <w:sz w:val="32"/>
                <w:szCs w:val="32"/>
              </w:rPr>
              <w:t>内地与澳门节目制作机构合拍电视剧立项的分集梗概，调整为每集不少于</w:t>
            </w:r>
            <w:r w:rsidRPr="00504756">
              <w:rPr>
                <w:rFonts w:eastAsia="FangSong_GB2312" w:hint="eastAsia"/>
                <w:sz w:val="32"/>
                <w:szCs w:val="32"/>
              </w:rPr>
              <w:t>1500</w:t>
            </w:r>
            <w:r w:rsidRPr="00504756">
              <w:rPr>
                <w:rFonts w:eastAsia="FangSong_GB2312" w:hint="eastAsia"/>
                <w:sz w:val="32"/>
                <w:szCs w:val="32"/>
              </w:rPr>
              <w:t>字。</w:t>
            </w:r>
          </w:p>
          <w:p w:rsidR="004747F6" w:rsidRDefault="004747F6" w:rsidP="00504756">
            <w:pPr>
              <w:spacing w:line="480" w:lineRule="exact"/>
              <w:rPr>
                <w:rFonts w:eastAsia="FangSong_GB2312"/>
                <w:sz w:val="32"/>
                <w:szCs w:val="32"/>
              </w:rPr>
            </w:pPr>
          </w:p>
          <w:p w:rsidR="004747F6" w:rsidRDefault="004747F6" w:rsidP="004747F6">
            <w:pPr>
              <w:spacing w:line="480" w:lineRule="exact"/>
              <w:rPr>
                <w:rFonts w:eastAsia="FangSong_GB2312"/>
                <w:b/>
                <w:bCs/>
                <w:sz w:val="32"/>
                <w:szCs w:val="32"/>
                <w:lang w:eastAsia="zh-TW"/>
              </w:rPr>
            </w:pPr>
            <w:r>
              <w:rPr>
                <w:rFonts w:eastAsia="FangSong_GB2312"/>
                <w:b/>
                <w:bCs/>
                <w:sz w:val="32"/>
                <w:szCs w:val="32"/>
                <w:lang w:eastAsia="zh-TW"/>
              </w:rPr>
              <w:t>引进剧</w:t>
            </w:r>
          </w:p>
          <w:p w:rsidR="004747F6" w:rsidRDefault="004747F6" w:rsidP="004747F6">
            <w:pPr>
              <w:spacing w:line="480" w:lineRule="exact"/>
              <w:rPr>
                <w:rFonts w:eastAsia="FangSong_GB2312"/>
                <w:bCs/>
                <w:sz w:val="32"/>
                <w:szCs w:val="32"/>
                <w:lang w:eastAsia="zh-TW"/>
              </w:rPr>
            </w:pPr>
            <w:r>
              <w:rPr>
                <w:rFonts w:eastAsia="FangSong_GB2312"/>
                <w:kern w:val="0"/>
                <w:sz w:val="32"/>
                <w:szCs w:val="32"/>
                <w:lang w:eastAsia="zh-HK"/>
              </w:rPr>
              <w:t>18.</w:t>
            </w:r>
            <w:r>
              <w:rPr>
                <w:rFonts w:eastAsia="FangSong_GB2312"/>
                <w:kern w:val="0"/>
                <w:sz w:val="32"/>
                <w:szCs w:val="32"/>
                <w:lang w:eastAsia="zh-HK"/>
              </w:rPr>
              <w:t>内地</w:t>
            </w:r>
            <w:r>
              <w:rPr>
                <w:rFonts w:eastAsia="FangSong_GB2312"/>
                <w:kern w:val="0"/>
                <w:sz w:val="32"/>
                <w:szCs w:val="32"/>
                <w:lang w:eastAsia="zh-TW"/>
              </w:rPr>
              <w:t>广播电视台、视听网站和有线电视网引进</w:t>
            </w:r>
            <w:r>
              <w:rPr>
                <w:rFonts w:eastAsia="FangSong_GB2312"/>
                <w:sz w:val="32"/>
                <w:szCs w:val="32"/>
                <w:lang w:eastAsia="zh-TW"/>
              </w:rPr>
              <w:t>澳门</w:t>
            </w:r>
            <w:r>
              <w:rPr>
                <w:rFonts w:eastAsia="FangSong_GB2312"/>
                <w:kern w:val="0"/>
                <w:sz w:val="32"/>
                <w:szCs w:val="32"/>
                <w:lang w:eastAsia="zh-TW"/>
              </w:rPr>
              <w:t>生产的电视剧不设数量限制，并</w:t>
            </w:r>
            <w:r>
              <w:rPr>
                <w:rFonts w:eastAsia="FangSong_GB2312"/>
                <w:bCs/>
                <w:sz w:val="32"/>
                <w:szCs w:val="32"/>
                <w:lang w:eastAsia="zh-TW"/>
              </w:rPr>
              <w:t>放宽</w:t>
            </w:r>
            <w:r>
              <w:rPr>
                <w:rFonts w:eastAsia="FangSong_GB2312"/>
                <w:sz w:val="32"/>
                <w:szCs w:val="32"/>
                <w:lang w:eastAsia="zh-TW"/>
              </w:rPr>
              <w:t>澳门</w:t>
            </w:r>
            <w:r>
              <w:rPr>
                <w:rFonts w:eastAsia="FangSong_GB2312"/>
                <w:bCs/>
                <w:sz w:val="32"/>
                <w:szCs w:val="32"/>
                <w:lang w:eastAsia="zh-TW"/>
              </w:rPr>
              <w:t>制作的引进剧在播放数量和时间方面等限制。</w:t>
            </w:r>
          </w:p>
          <w:p w:rsidR="004747F6" w:rsidRDefault="004747F6" w:rsidP="004747F6">
            <w:pPr>
              <w:spacing w:line="480" w:lineRule="exact"/>
              <w:rPr>
                <w:rFonts w:eastAsia="FangSong_GB2312"/>
                <w:bCs/>
                <w:sz w:val="32"/>
                <w:szCs w:val="32"/>
                <w:lang w:eastAsia="zh-TW"/>
              </w:rPr>
            </w:pPr>
          </w:p>
          <w:p w:rsidR="004747F6" w:rsidRDefault="004747F6" w:rsidP="004747F6">
            <w:pPr>
              <w:spacing w:line="480" w:lineRule="exact"/>
              <w:rPr>
                <w:rFonts w:eastAsia="FangSong_GB2312"/>
                <w:b/>
                <w:bCs/>
                <w:sz w:val="32"/>
                <w:szCs w:val="32"/>
                <w:lang w:eastAsia="zh-TW"/>
              </w:rPr>
            </w:pPr>
            <w:r>
              <w:rPr>
                <w:rFonts w:eastAsia="FangSong_GB2312"/>
                <w:b/>
                <w:bCs/>
                <w:sz w:val="32"/>
                <w:szCs w:val="32"/>
                <w:lang w:eastAsia="zh-TW"/>
              </w:rPr>
              <w:t>其他电视节目</w:t>
            </w:r>
          </w:p>
          <w:p w:rsidR="004747F6" w:rsidRDefault="004747F6" w:rsidP="004747F6">
            <w:pPr>
              <w:spacing w:line="480" w:lineRule="exact"/>
              <w:rPr>
                <w:rFonts w:eastAsia="FangSong_GB2312"/>
                <w:kern w:val="0"/>
                <w:sz w:val="32"/>
                <w:szCs w:val="32"/>
                <w:lang w:eastAsia="zh-TW"/>
              </w:rPr>
            </w:pPr>
            <w:r>
              <w:rPr>
                <w:rFonts w:eastAsia="FangSong_GB2312"/>
                <w:sz w:val="32"/>
                <w:szCs w:val="32"/>
                <w:lang w:eastAsia="zh-TW"/>
              </w:rPr>
              <w:t>19.</w:t>
            </w:r>
            <w:r>
              <w:rPr>
                <w:rFonts w:eastAsia="FangSong_GB2312"/>
                <w:sz w:val="32"/>
                <w:szCs w:val="32"/>
                <w:lang w:eastAsia="zh-TW"/>
              </w:rPr>
              <w:t>澳门</w:t>
            </w:r>
            <w:r>
              <w:rPr>
                <w:rFonts w:eastAsia="FangSong_GB2312"/>
                <w:kern w:val="0"/>
                <w:sz w:val="32"/>
                <w:szCs w:val="32"/>
                <w:lang w:eastAsia="zh-TW"/>
              </w:rPr>
              <w:t>人士参与</w:t>
            </w:r>
            <w:r>
              <w:rPr>
                <w:rFonts w:eastAsia="FangSong_GB2312"/>
                <w:kern w:val="0"/>
                <w:sz w:val="32"/>
                <w:szCs w:val="32"/>
                <w:lang w:eastAsia="zh-HK"/>
              </w:rPr>
              <w:t>内地</w:t>
            </w:r>
            <w:r>
              <w:rPr>
                <w:rFonts w:eastAsia="FangSong_GB2312"/>
                <w:kern w:val="0"/>
                <w:sz w:val="32"/>
                <w:szCs w:val="32"/>
                <w:lang w:eastAsia="zh-TW"/>
              </w:rPr>
              <w:t>广播电视节目和电视剧制作可不受数量限制。</w:t>
            </w:r>
          </w:p>
          <w:p w:rsidR="004747F6" w:rsidRDefault="004747F6" w:rsidP="004747F6">
            <w:pPr>
              <w:spacing w:line="480" w:lineRule="exact"/>
              <w:rPr>
                <w:rFonts w:eastAsia="FangSong_GB2312"/>
                <w:bCs/>
                <w:sz w:val="32"/>
                <w:szCs w:val="32"/>
              </w:rPr>
            </w:pPr>
            <w:r>
              <w:rPr>
                <w:rFonts w:eastAsia="FangSong_GB2312"/>
                <w:sz w:val="32"/>
                <w:szCs w:val="32"/>
                <w:lang w:eastAsia="zh-TW"/>
              </w:rPr>
              <w:t>20.</w:t>
            </w:r>
            <w:r>
              <w:rPr>
                <w:rFonts w:eastAsia="FangSong_GB2312"/>
                <w:sz w:val="32"/>
                <w:szCs w:val="32"/>
                <w:lang w:eastAsia="zh-TW"/>
              </w:rPr>
              <w:t>澳门</w:t>
            </w:r>
            <w:r>
              <w:rPr>
                <w:rFonts w:eastAsia="FangSong_GB2312"/>
                <w:bCs/>
                <w:sz w:val="32"/>
                <w:szCs w:val="32"/>
              </w:rPr>
              <w:t>人士参与网络视听节目制作可不受数量限制。</w:t>
            </w:r>
          </w:p>
          <w:p w:rsidR="004747F6" w:rsidRDefault="004747F6" w:rsidP="004747F6">
            <w:pPr>
              <w:spacing w:line="480" w:lineRule="exact"/>
              <w:rPr>
                <w:rFonts w:eastAsia="FangSong_GB2312"/>
                <w:bCs/>
                <w:sz w:val="32"/>
                <w:szCs w:val="32"/>
                <w:lang w:eastAsia="zh-TW"/>
              </w:rPr>
            </w:pPr>
            <w:r>
              <w:rPr>
                <w:rFonts w:eastAsia="FangSong_GB2312"/>
                <w:bCs/>
                <w:sz w:val="32"/>
                <w:szCs w:val="32"/>
              </w:rPr>
              <w:t>21.</w:t>
            </w:r>
            <w:r>
              <w:rPr>
                <w:rFonts w:eastAsia="FangSong_GB2312"/>
                <w:bCs/>
                <w:sz w:val="32"/>
                <w:szCs w:val="32"/>
                <w:lang w:eastAsia="zh-TW"/>
              </w:rPr>
              <w:t>允许内地与澳门合拍的除电视剧外的其他电视节目，经内地主管部门审查通过后，可视为国产节目播出和发行。</w:t>
            </w:r>
          </w:p>
          <w:p w:rsidR="004747F6" w:rsidRDefault="004747F6" w:rsidP="004747F6">
            <w:pPr>
              <w:spacing w:line="480" w:lineRule="exact"/>
              <w:rPr>
                <w:rFonts w:eastAsia="FangSong_GB2312"/>
                <w:bCs/>
                <w:sz w:val="32"/>
                <w:szCs w:val="32"/>
                <w:lang w:eastAsia="zh-TW"/>
              </w:rPr>
            </w:pPr>
          </w:p>
          <w:p w:rsidR="004747F6" w:rsidRDefault="004747F6" w:rsidP="004747F6">
            <w:pPr>
              <w:spacing w:line="480" w:lineRule="exact"/>
              <w:rPr>
                <w:rFonts w:eastAsia="FangSong_GB2312"/>
                <w:b/>
                <w:bCs/>
                <w:sz w:val="32"/>
                <w:szCs w:val="32"/>
                <w:lang w:eastAsia="zh-TW"/>
              </w:rPr>
            </w:pPr>
            <w:r>
              <w:rPr>
                <w:rFonts w:eastAsia="FangSong_GB2312"/>
                <w:b/>
                <w:bCs/>
                <w:sz w:val="32"/>
                <w:szCs w:val="32"/>
                <w:lang w:eastAsia="zh-TW"/>
              </w:rPr>
              <w:t>电视动画</w:t>
            </w:r>
          </w:p>
          <w:p w:rsidR="004747F6" w:rsidRDefault="004747F6" w:rsidP="004747F6">
            <w:pPr>
              <w:spacing w:line="480" w:lineRule="exact"/>
              <w:rPr>
                <w:rFonts w:eastAsia="FangSong_GB2312"/>
                <w:bCs/>
                <w:sz w:val="32"/>
                <w:szCs w:val="32"/>
                <w:lang w:eastAsia="zh-TW"/>
              </w:rPr>
            </w:pPr>
            <w:r>
              <w:rPr>
                <w:rFonts w:eastAsia="FangSong_GB2312"/>
                <w:kern w:val="0"/>
                <w:sz w:val="32"/>
                <w:szCs w:val="32"/>
                <w:lang w:eastAsia="zh-HK"/>
              </w:rPr>
              <w:t>22.</w:t>
            </w:r>
            <w:r>
              <w:rPr>
                <w:rFonts w:eastAsia="FangSong_GB2312"/>
                <w:kern w:val="0"/>
                <w:sz w:val="32"/>
                <w:szCs w:val="32"/>
                <w:lang w:eastAsia="zh-HK"/>
              </w:rPr>
              <w:t>内地</w:t>
            </w:r>
            <w:r>
              <w:rPr>
                <w:rFonts w:eastAsia="FangSong_GB2312"/>
                <w:kern w:val="0"/>
                <w:sz w:val="32"/>
                <w:szCs w:val="32"/>
                <w:lang w:eastAsia="zh-TW"/>
              </w:rPr>
              <w:t>广播电视台、视听网站和有线电视网引进</w:t>
            </w:r>
            <w:r>
              <w:rPr>
                <w:rFonts w:eastAsia="FangSong_GB2312"/>
                <w:sz w:val="32"/>
                <w:szCs w:val="32"/>
                <w:lang w:eastAsia="zh-TW"/>
              </w:rPr>
              <w:t>澳门制作</w:t>
            </w:r>
            <w:r>
              <w:rPr>
                <w:rFonts w:eastAsia="FangSong_GB2312"/>
                <w:kern w:val="0"/>
                <w:sz w:val="32"/>
                <w:szCs w:val="32"/>
                <w:lang w:eastAsia="zh-TW"/>
              </w:rPr>
              <w:t>的电视动画片不设数量限制，并</w:t>
            </w:r>
            <w:r>
              <w:rPr>
                <w:rFonts w:eastAsia="FangSong_GB2312"/>
                <w:bCs/>
                <w:sz w:val="32"/>
                <w:szCs w:val="32"/>
                <w:lang w:eastAsia="zh-TW"/>
              </w:rPr>
              <w:t>放宽</w:t>
            </w:r>
            <w:r>
              <w:rPr>
                <w:rFonts w:eastAsia="FangSong_GB2312"/>
                <w:sz w:val="32"/>
                <w:szCs w:val="32"/>
                <w:lang w:eastAsia="zh-TW"/>
              </w:rPr>
              <w:t>澳</w:t>
            </w:r>
            <w:r>
              <w:rPr>
                <w:rFonts w:eastAsia="FangSong_GB2312"/>
                <w:sz w:val="32"/>
                <w:szCs w:val="32"/>
                <w:lang w:eastAsia="zh-TW"/>
              </w:rPr>
              <w:lastRenderedPageBreak/>
              <w:t>门</w:t>
            </w:r>
            <w:r>
              <w:rPr>
                <w:rFonts w:eastAsia="FangSong_GB2312"/>
                <w:bCs/>
                <w:sz w:val="32"/>
                <w:szCs w:val="32"/>
                <w:lang w:eastAsia="zh-TW"/>
              </w:rPr>
              <w:t>制作的电视动画片在播放数量和时间方面等限制。</w:t>
            </w:r>
          </w:p>
          <w:p w:rsidR="00504756" w:rsidRDefault="004747F6" w:rsidP="004747F6">
            <w:pPr>
              <w:spacing w:line="480" w:lineRule="exact"/>
              <w:rPr>
                <w:rFonts w:eastAsia="FangSong_GB2312"/>
                <w:sz w:val="32"/>
                <w:szCs w:val="32"/>
              </w:rPr>
            </w:pPr>
            <w:r>
              <w:rPr>
                <w:rFonts w:eastAsia="FangSong_GB2312"/>
                <w:bCs/>
                <w:sz w:val="32"/>
                <w:szCs w:val="32"/>
                <w:lang w:eastAsia="zh-TW"/>
              </w:rPr>
              <w:t>23.</w:t>
            </w:r>
            <w:r>
              <w:rPr>
                <w:rFonts w:eastAsia="FangSong_GB2312"/>
                <w:bCs/>
                <w:sz w:val="32"/>
                <w:szCs w:val="32"/>
                <w:lang w:eastAsia="zh-TW"/>
              </w:rPr>
              <w:t>允许内地与澳门合拍的电视动画片，经内地主管部门审查通过后，可视为国产动画片播出和发行。</w:t>
            </w:r>
          </w:p>
        </w:tc>
      </w:tr>
    </w:tbl>
    <w:p w:rsidR="008B702B" w:rsidRDefault="008B702B">
      <w:pPr>
        <w:spacing w:line="480" w:lineRule="exact"/>
        <w:rPr>
          <w:rFonts w:eastAsia="FangSong_GB2312"/>
          <w:sz w:val="32"/>
          <w:szCs w:val="32"/>
        </w:rPr>
      </w:pPr>
    </w:p>
    <w:p w:rsidR="008B702B" w:rsidRDefault="003371E4">
      <w:pPr>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942"/>
      </w:tblGrid>
      <w:tr w:rsidR="008B702B">
        <w:tc>
          <w:tcPr>
            <w:tcW w:w="1525" w:type="dxa"/>
            <w:tcBorders>
              <w:top w:val="single" w:sz="4" w:space="0" w:color="auto"/>
              <w:left w:val="single" w:sz="4" w:space="0" w:color="auto"/>
              <w:right w:val="single" w:sz="4" w:space="0" w:color="auto"/>
            </w:tcBorders>
          </w:tcPr>
          <w:p w:rsidR="008B702B" w:rsidRDefault="003371E4">
            <w:pPr>
              <w:spacing w:line="480" w:lineRule="exact"/>
              <w:rPr>
                <w:rFonts w:eastAsia="FangSong_GB2312"/>
                <w:sz w:val="32"/>
                <w:szCs w:val="32"/>
                <w:lang w:eastAsia="zh-TW"/>
              </w:rPr>
            </w:pPr>
            <w:r>
              <w:rPr>
                <w:rFonts w:eastAsia="FangSong_GB2312"/>
                <w:sz w:val="32"/>
                <w:szCs w:val="32"/>
              </w:rPr>
              <w:lastRenderedPageBreak/>
              <w:br w:type="page"/>
            </w:r>
            <w:r>
              <w:rPr>
                <w:rFonts w:eastAsia="FangSong_GB2312"/>
                <w:sz w:val="32"/>
                <w:szCs w:val="32"/>
              </w:rPr>
              <w:br w:type="page"/>
            </w:r>
            <w:r>
              <w:rPr>
                <w:rFonts w:eastAsia="FangSong_GB2312"/>
                <w:sz w:val="32"/>
                <w:szCs w:val="32"/>
                <w:lang w:eastAsia="zh-TW"/>
              </w:rPr>
              <w:t>部门或</w:t>
            </w:r>
          </w:p>
          <w:p w:rsidR="008B702B" w:rsidRDefault="003371E4">
            <w:pPr>
              <w:spacing w:line="480" w:lineRule="exact"/>
              <w:rPr>
                <w:rFonts w:eastAsia="FangSong_GB2312"/>
                <w:sz w:val="32"/>
                <w:szCs w:val="32"/>
                <w:lang w:eastAsia="zh-TW"/>
              </w:rPr>
            </w:pPr>
            <w:r>
              <w:rPr>
                <w:rFonts w:eastAsia="FangSong_GB2312"/>
                <w:sz w:val="32"/>
                <w:szCs w:val="32"/>
                <w:lang w:eastAsia="zh-TW"/>
              </w:rPr>
              <w:t>分部门</w:t>
            </w:r>
          </w:p>
        </w:tc>
        <w:tc>
          <w:tcPr>
            <w:tcW w:w="6942" w:type="dxa"/>
            <w:tcBorders>
              <w:top w:val="single" w:sz="4" w:space="0" w:color="auto"/>
              <w:left w:val="single" w:sz="4" w:space="0" w:color="auto"/>
              <w:bottom w:val="single" w:sz="4" w:space="0" w:color="auto"/>
              <w:right w:val="single" w:sz="4" w:space="0" w:color="auto"/>
            </w:tcBorders>
          </w:tcPr>
          <w:p w:rsidR="008B702B" w:rsidRDefault="003371E4" w:rsidP="003371E4">
            <w:pPr>
              <w:spacing w:line="480" w:lineRule="exact"/>
              <w:ind w:firstLineChars="4" w:firstLine="13"/>
              <w:rPr>
                <w:rFonts w:eastAsia="FangSong_GB2312"/>
                <w:b/>
                <w:sz w:val="32"/>
                <w:szCs w:val="32"/>
              </w:rPr>
            </w:pPr>
            <w:r>
              <w:rPr>
                <w:rFonts w:eastAsia="FangSong_GB2312"/>
                <w:sz w:val="32"/>
                <w:szCs w:val="32"/>
                <w:lang w:eastAsia="zh-TW"/>
              </w:rPr>
              <w:t xml:space="preserve">3. </w:t>
            </w:r>
            <w:r>
              <w:rPr>
                <w:rFonts w:eastAsia="FangSong_GB2312"/>
                <w:sz w:val="32"/>
                <w:szCs w:val="32"/>
                <w:lang w:eastAsia="zh-TW"/>
              </w:rPr>
              <w:t>建筑及相关工程服务</w:t>
            </w:r>
            <w:r>
              <w:rPr>
                <w:rFonts w:eastAsia="FangSong_GB2312"/>
                <w:sz w:val="32"/>
                <w:szCs w:val="32"/>
                <w:lang w:eastAsia="zh-TW"/>
              </w:rPr>
              <w:t xml:space="preserve"> </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(CPC511+512+513</w:t>
            </w:r>
            <w:r>
              <w:rPr>
                <w:rFonts w:eastAsia="FangSong_GB2312"/>
                <w:sz w:val="32"/>
                <w:szCs w:val="32"/>
                <w:vertAlign w:val="superscript"/>
                <w:lang w:eastAsia="zh-TW"/>
              </w:rPr>
              <w:footnoteReference w:id="5"/>
            </w:r>
            <w:r>
              <w:rPr>
                <w:rFonts w:eastAsia="FangSong_GB2312"/>
                <w:sz w:val="32"/>
                <w:szCs w:val="32"/>
                <w:lang w:eastAsia="zh-TW"/>
              </w:rPr>
              <w:t>+514+515+516+517+518</w:t>
            </w:r>
            <w:r>
              <w:rPr>
                <w:rFonts w:eastAsia="FangSong_GB2312"/>
                <w:sz w:val="32"/>
                <w:szCs w:val="32"/>
                <w:vertAlign w:val="superscript"/>
                <w:lang w:eastAsia="zh-TW"/>
              </w:rPr>
              <w:footnoteReference w:id="6"/>
            </w:r>
            <w:r>
              <w:rPr>
                <w:rFonts w:eastAsia="FangSong_GB2312"/>
                <w:sz w:val="32"/>
                <w:szCs w:val="32"/>
                <w:lang w:eastAsia="zh-TW"/>
              </w:rPr>
              <w:t>)</w:t>
            </w:r>
          </w:p>
        </w:tc>
      </w:tr>
      <w:tr w:rsidR="008B702B">
        <w:tc>
          <w:tcPr>
            <w:tcW w:w="1525"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942" w:type="dxa"/>
            <w:tcBorders>
              <w:top w:val="single" w:sz="4" w:space="0" w:color="auto"/>
              <w:left w:val="single" w:sz="4" w:space="0" w:color="auto"/>
              <w:bottom w:val="single" w:sz="4" w:space="0" w:color="auto"/>
              <w:right w:val="single" w:sz="4" w:space="0" w:color="auto"/>
            </w:tcBorders>
          </w:tcPr>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1.</w:t>
            </w:r>
            <w:r>
              <w:rPr>
                <w:rFonts w:eastAsia="FangSong_GB2312"/>
                <w:sz w:val="32"/>
                <w:szCs w:val="32"/>
                <w:lang w:eastAsia="zh-TW"/>
              </w:rPr>
              <w:t>澳门服务提供者在内地设立的建筑业企业，其经资质管理部门认可的项目经理人数中，澳门永久性居民所占比例可不受限制。</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澳门服务提供者在内地设立的建筑业企业中，出任工程技术人员和经济管理人员的澳门永久性居民，在内地的居留时间不受限制。</w:t>
            </w:r>
            <w:r>
              <w:rPr>
                <w:rFonts w:eastAsia="FangSong_GB2312"/>
                <w:sz w:val="32"/>
                <w:szCs w:val="32"/>
                <w:lang w:eastAsia="zh-TW"/>
              </w:rPr>
              <w:t xml:space="preserve"> </w:t>
            </w:r>
          </w:p>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3.</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8B702B">
      <w:pPr>
        <w:snapToGrid w:val="0"/>
        <w:spacing w:line="480" w:lineRule="exact"/>
        <w:rPr>
          <w:rFonts w:eastAsia="FangSong_GB2312"/>
          <w:sz w:val="32"/>
          <w:szCs w:val="32"/>
        </w:rPr>
      </w:pPr>
    </w:p>
    <w:p w:rsidR="008B702B" w:rsidRDefault="003371E4">
      <w:pPr>
        <w:snapToGrid w:val="0"/>
        <w:spacing w:line="480" w:lineRule="exact"/>
        <w:rPr>
          <w:rFonts w:eastAsia="FangSong_GB2312"/>
          <w:sz w:val="32"/>
          <w:szCs w:val="32"/>
        </w:rPr>
      </w:pPr>
      <w:r>
        <w:rPr>
          <w:rFonts w:eastAsia="FangSong_GB2312"/>
          <w:sz w:val="32"/>
          <w:szCs w:val="32"/>
        </w:rPr>
        <w:br w:type="page"/>
      </w:r>
    </w:p>
    <w:tbl>
      <w:tblPr>
        <w:tblW w:w="83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6934"/>
      </w:tblGrid>
      <w:tr w:rsidR="008B702B">
        <w:trPr>
          <w:cantSplit/>
        </w:trPr>
        <w:tc>
          <w:tcPr>
            <w:tcW w:w="1425" w:type="dxa"/>
            <w:vMerge w:val="restart"/>
            <w:tcBorders>
              <w:top w:val="single" w:sz="4" w:space="0" w:color="auto"/>
              <w:left w:val="single" w:sz="4" w:space="0" w:color="auto"/>
              <w:bottom w:val="single" w:sz="4" w:space="0" w:color="auto"/>
              <w:right w:val="single" w:sz="4" w:space="0" w:color="auto"/>
            </w:tcBorders>
            <w:vAlign w:val="center"/>
          </w:tcPr>
          <w:p w:rsidR="008B702B" w:rsidRDefault="003371E4">
            <w:pPr>
              <w:spacing w:line="480" w:lineRule="exact"/>
              <w:rPr>
                <w:rFonts w:eastAsia="FangSong_GB2312"/>
                <w:sz w:val="32"/>
                <w:szCs w:val="32"/>
              </w:rPr>
            </w:pPr>
            <w:r>
              <w:rPr>
                <w:rFonts w:eastAsia="FangSong_GB2312"/>
                <w:sz w:val="32"/>
                <w:szCs w:val="32"/>
              </w:rPr>
              <w:lastRenderedPageBreak/>
              <w:br w:type="page"/>
            </w:r>
            <w:r>
              <w:rPr>
                <w:rFonts w:eastAsia="FangSong_GB2312"/>
                <w:sz w:val="32"/>
                <w:szCs w:val="32"/>
                <w:lang w:eastAsia="zh-TW"/>
              </w:rPr>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34"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 xml:space="preserve">4. </w:t>
            </w:r>
            <w:r>
              <w:rPr>
                <w:rFonts w:eastAsia="FangSong_GB2312"/>
                <w:sz w:val="32"/>
                <w:szCs w:val="32"/>
                <w:lang w:eastAsia="zh-TW"/>
              </w:rPr>
              <w:t>分销服务</w:t>
            </w:r>
            <w:r>
              <w:rPr>
                <w:rFonts w:eastAsia="FangSong_GB2312"/>
                <w:sz w:val="32"/>
                <w:szCs w:val="32"/>
                <w:lang w:eastAsia="zh-TW"/>
              </w:rPr>
              <w:t xml:space="preserve"> </w:t>
            </w:r>
          </w:p>
        </w:tc>
      </w:tr>
      <w:tr w:rsidR="008B702B">
        <w:trPr>
          <w:cantSplit/>
          <w:trHeight w:val="613"/>
        </w:trPr>
        <w:tc>
          <w:tcPr>
            <w:tcW w:w="1425" w:type="dxa"/>
            <w:vMerge/>
            <w:tcBorders>
              <w:top w:val="single" w:sz="4" w:space="0" w:color="auto"/>
              <w:left w:val="single" w:sz="4" w:space="0" w:color="auto"/>
              <w:bottom w:val="single" w:sz="4" w:space="0" w:color="auto"/>
              <w:right w:val="single" w:sz="4" w:space="0" w:color="auto"/>
            </w:tcBorders>
          </w:tcPr>
          <w:p w:rsidR="008B702B" w:rsidRDefault="008B702B">
            <w:pPr>
              <w:spacing w:line="480" w:lineRule="exact"/>
              <w:rPr>
                <w:rFonts w:eastAsia="FangSong_GB2312"/>
                <w:sz w:val="32"/>
                <w:szCs w:val="32"/>
              </w:rPr>
            </w:pPr>
          </w:p>
        </w:tc>
        <w:tc>
          <w:tcPr>
            <w:tcW w:w="6934" w:type="dxa"/>
            <w:tcBorders>
              <w:top w:val="single" w:sz="4" w:space="0" w:color="auto"/>
              <w:left w:val="single" w:sz="4" w:space="0" w:color="auto"/>
              <w:right w:val="single" w:sz="4" w:space="0" w:color="auto"/>
            </w:tcBorders>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批发销售服务（</w:t>
            </w:r>
            <w:r>
              <w:rPr>
                <w:rFonts w:eastAsia="FangSong_GB2312"/>
                <w:sz w:val="32"/>
                <w:szCs w:val="32"/>
                <w:lang w:eastAsia="zh-TW"/>
              </w:rPr>
              <w:t>CPC622</w:t>
            </w:r>
            <w:r>
              <w:rPr>
                <w:rFonts w:eastAsia="FangSong_GB2312"/>
                <w:sz w:val="32"/>
                <w:szCs w:val="32"/>
                <w:lang w:eastAsia="zh-TW"/>
              </w:rPr>
              <w:t>，图书、报纸、杂志、文物的批发销售除外）</w:t>
            </w:r>
          </w:p>
          <w:p w:rsidR="008B702B" w:rsidRDefault="003371E4">
            <w:pPr>
              <w:spacing w:line="480" w:lineRule="exact"/>
              <w:ind w:leftChars="140" w:left="294"/>
              <w:rPr>
                <w:rFonts w:eastAsia="FangSong_GB2312"/>
                <w:sz w:val="32"/>
                <w:szCs w:val="32"/>
              </w:rPr>
            </w:pPr>
            <w:r>
              <w:rPr>
                <w:rFonts w:eastAsia="FangSong_GB2312"/>
                <w:sz w:val="32"/>
                <w:szCs w:val="32"/>
                <w:lang w:eastAsia="zh-TW"/>
              </w:rPr>
              <w:t xml:space="preserve">C. </w:t>
            </w:r>
            <w:r>
              <w:rPr>
                <w:rFonts w:eastAsia="FangSong_GB2312"/>
                <w:sz w:val="32"/>
                <w:szCs w:val="32"/>
                <w:lang w:eastAsia="zh-TW"/>
              </w:rPr>
              <w:t>零售服务（</w:t>
            </w:r>
            <w:r>
              <w:rPr>
                <w:rFonts w:eastAsia="FangSong_GB2312"/>
                <w:sz w:val="32"/>
                <w:szCs w:val="32"/>
                <w:lang w:eastAsia="zh-TW"/>
              </w:rPr>
              <w:t>CPC631+632+6111+6113+6121</w:t>
            </w:r>
            <w:r>
              <w:rPr>
                <w:rFonts w:eastAsia="FangSong_GB2312"/>
                <w:sz w:val="32"/>
                <w:szCs w:val="32"/>
                <w:lang w:eastAsia="zh-TW"/>
              </w:rPr>
              <w:t>）</w:t>
            </w:r>
          </w:p>
        </w:tc>
      </w:tr>
      <w:tr w:rsidR="008B702B">
        <w:tc>
          <w:tcPr>
            <w:tcW w:w="1425"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noProof/>
                <w:sz w:val="32"/>
                <w:szCs w:val="32"/>
                <w:lang w:eastAsia="zh-TW"/>
              </w:rPr>
              <mc:AlternateContent>
                <mc:Choice Requires="wps">
                  <w:drawing>
                    <wp:anchor distT="0" distB="0" distL="114300" distR="114300" simplePos="0" relativeHeight="251658240" behindDoc="0" locked="0" layoutInCell="1" allowOverlap="1" wp14:anchorId="47883FA1" wp14:editId="50FDEC16">
                      <wp:simplePos x="0" y="0"/>
                      <wp:positionH relativeFrom="column">
                        <wp:posOffset>-331470</wp:posOffset>
                      </wp:positionH>
                      <wp:positionV relativeFrom="paragraph">
                        <wp:posOffset>6138545</wp:posOffset>
                      </wp:positionV>
                      <wp:extent cx="232410" cy="31369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313690"/>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_x0000_s1026" o:spid="_x0000_s1026" o:spt="1" style="position:absolute;left:0pt;margin-left:-26.1pt;margin-top:483.35pt;height:24.7pt;width:18.3pt;z-index:251658240;mso-width-relative:page;mso-height-relative:page;" fillcolor="#FFFFFF" filled="t" stroked="t" coordsize="21600,21600" o:gfxdata="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AOKDK2gAAAAwBAAAPAAAAAAAAAAEAIAAAADgAAABkcnMvZG93bnJldi54bWxQSwEC&#10;FAAUAAAACACHTuJAmTdfKhUCAAAgBAAADgAAAAAAAAABACAAAAA/AQAAZHJzL2Uyb0RvYy54bWxQ&#10;SwUGAAAAAAYABgBZAQAAxgUAAAAA&#10;">
                      <v:fill on="t" focussize="0,0"/>
                      <v:stroke color="#FFFFFF" miterlimit="8" joinstyle="miter"/>
                      <v:imagedata o:title=""/>
                      <o:lock v:ext="edit" aspectratio="f"/>
                    </v:rect>
                  </w:pict>
                </mc:Fallback>
              </mc:AlternateContent>
            </w:r>
            <w:r>
              <w:rPr>
                <w:rFonts w:eastAsia="FangSong_GB2312"/>
                <w:sz w:val="32"/>
                <w:szCs w:val="32"/>
                <w:lang w:eastAsia="zh-TW"/>
              </w:rPr>
              <w:t>具体承诺</w:t>
            </w:r>
          </w:p>
        </w:tc>
        <w:tc>
          <w:tcPr>
            <w:tcW w:w="6934" w:type="dxa"/>
            <w:tcBorders>
              <w:top w:val="single" w:sz="4" w:space="0" w:color="auto"/>
              <w:left w:val="single" w:sz="4" w:space="0" w:color="auto"/>
              <w:bottom w:val="single" w:sz="4" w:space="0" w:color="auto"/>
              <w:right w:val="single" w:sz="4" w:space="0" w:color="auto"/>
            </w:tcBorders>
          </w:tcPr>
          <w:p w:rsidR="008B702B" w:rsidRDefault="003371E4" w:rsidP="003371E4">
            <w:pPr>
              <w:adjustRightInd w:val="0"/>
              <w:snapToGrid w:val="0"/>
              <w:spacing w:line="480" w:lineRule="exact"/>
              <w:ind w:firstLineChars="4" w:firstLine="13"/>
              <w:rPr>
                <w:rFonts w:eastAsia="FangSong_GB2312"/>
                <w:sz w:val="32"/>
                <w:szCs w:val="32"/>
                <w:lang w:eastAsia="zh-HK"/>
              </w:rPr>
            </w:pP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3371E4">
      <w:pPr>
        <w:spacing w:line="480" w:lineRule="exact"/>
        <w:ind w:firstLineChars="50" w:firstLine="160"/>
        <w:rPr>
          <w:rFonts w:eastAsia="FangSong_GB2312"/>
          <w:sz w:val="32"/>
          <w:szCs w:val="32"/>
          <w:lang w:eastAsia="zh-TW"/>
        </w:rPr>
      </w:pPr>
      <w:r>
        <w:rPr>
          <w:rFonts w:eastAsia="FangSong_GB2312"/>
          <w:sz w:val="32"/>
          <w:szCs w:val="32"/>
          <w:lang w:eastAsia="zh-TW"/>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6927"/>
      </w:tblGrid>
      <w:tr w:rsidR="008B702B">
        <w:trPr>
          <w:cantSplit/>
          <w:trHeight w:val="699"/>
        </w:trPr>
        <w:tc>
          <w:tcPr>
            <w:tcW w:w="1540" w:type="dxa"/>
            <w:vMerge w:val="restart"/>
            <w:vAlign w:val="center"/>
          </w:tcPr>
          <w:p w:rsidR="008B702B" w:rsidRDefault="003371E4">
            <w:pPr>
              <w:spacing w:line="480" w:lineRule="exact"/>
              <w:ind w:firstLineChars="50" w:firstLine="160"/>
              <w:rPr>
                <w:rFonts w:eastAsia="FangSong_GB2312"/>
                <w:sz w:val="32"/>
                <w:szCs w:val="32"/>
                <w:lang w:eastAsia="zh-TW"/>
              </w:rPr>
            </w:pPr>
            <w:r>
              <w:rPr>
                <w:rFonts w:eastAsia="FangSong_GB2312"/>
                <w:sz w:val="32"/>
                <w:szCs w:val="32"/>
                <w:lang w:eastAsia="zh-TW"/>
              </w:rPr>
              <w:lastRenderedPageBreak/>
              <w:t>部门或</w:t>
            </w:r>
          </w:p>
          <w:p w:rsidR="008B702B" w:rsidRDefault="003371E4">
            <w:pPr>
              <w:spacing w:line="480" w:lineRule="exact"/>
              <w:ind w:firstLineChars="50" w:firstLine="160"/>
              <w:rPr>
                <w:rFonts w:eastAsia="FangSong_GB2312"/>
                <w:sz w:val="32"/>
                <w:szCs w:val="32"/>
              </w:rPr>
            </w:pPr>
            <w:r>
              <w:rPr>
                <w:rFonts w:eastAsia="FangSong_GB2312"/>
                <w:sz w:val="32"/>
                <w:szCs w:val="32"/>
                <w:lang w:eastAsia="zh-TW"/>
              </w:rPr>
              <w:t>分部门</w:t>
            </w:r>
          </w:p>
        </w:tc>
        <w:tc>
          <w:tcPr>
            <w:tcW w:w="6927" w:type="dxa"/>
            <w:vAlign w:val="center"/>
          </w:tcPr>
          <w:p w:rsidR="008B702B" w:rsidRDefault="003371E4">
            <w:pPr>
              <w:tabs>
                <w:tab w:val="left" w:pos="612"/>
              </w:tabs>
              <w:spacing w:line="480" w:lineRule="exact"/>
              <w:rPr>
                <w:rFonts w:eastAsia="FangSong_GB2312"/>
                <w:sz w:val="32"/>
                <w:szCs w:val="32"/>
              </w:rPr>
            </w:pPr>
            <w:r>
              <w:rPr>
                <w:rFonts w:eastAsia="FangSong_GB2312"/>
                <w:sz w:val="32"/>
                <w:szCs w:val="32"/>
                <w:lang w:eastAsia="zh-TW"/>
              </w:rPr>
              <w:t xml:space="preserve">4. </w:t>
            </w:r>
            <w:r>
              <w:rPr>
                <w:rFonts w:eastAsia="FangSong_GB2312"/>
                <w:sz w:val="32"/>
                <w:szCs w:val="32"/>
                <w:lang w:eastAsia="zh-TW"/>
              </w:rPr>
              <w:t>分销服务</w:t>
            </w:r>
          </w:p>
        </w:tc>
      </w:tr>
      <w:tr w:rsidR="008B702B">
        <w:trPr>
          <w:cantSplit/>
          <w:trHeight w:val="599"/>
        </w:trPr>
        <w:tc>
          <w:tcPr>
            <w:tcW w:w="1540" w:type="dxa"/>
            <w:vMerge/>
          </w:tcPr>
          <w:p w:rsidR="008B702B" w:rsidRDefault="008B702B">
            <w:pPr>
              <w:spacing w:line="480" w:lineRule="exact"/>
              <w:rPr>
                <w:rFonts w:eastAsia="FangSong_GB2312"/>
                <w:sz w:val="32"/>
                <w:szCs w:val="32"/>
              </w:rPr>
            </w:pPr>
          </w:p>
        </w:tc>
        <w:tc>
          <w:tcPr>
            <w:tcW w:w="6927" w:type="dxa"/>
            <w:vAlign w:val="center"/>
          </w:tcPr>
          <w:p w:rsidR="008B702B" w:rsidRDefault="003371E4">
            <w:pPr>
              <w:tabs>
                <w:tab w:val="left" w:pos="972"/>
              </w:tabs>
              <w:spacing w:line="480" w:lineRule="exact"/>
              <w:ind w:left="718"/>
              <w:rPr>
                <w:rFonts w:eastAsia="FangSong_GB2312"/>
                <w:sz w:val="32"/>
                <w:szCs w:val="32"/>
                <w:lang w:eastAsia="zh-TW"/>
              </w:rPr>
            </w:pPr>
            <w:r>
              <w:rPr>
                <w:rFonts w:eastAsia="FangSong_GB2312"/>
                <w:sz w:val="32"/>
                <w:szCs w:val="32"/>
                <w:lang w:eastAsia="zh-TW"/>
              </w:rPr>
              <w:t xml:space="preserve">C. </w:t>
            </w:r>
            <w:r>
              <w:rPr>
                <w:rFonts w:eastAsia="FangSong_GB2312"/>
                <w:sz w:val="32"/>
                <w:szCs w:val="32"/>
                <w:lang w:eastAsia="zh-TW"/>
              </w:rPr>
              <w:t>零售服务（图书、报纸、杂志、文物的零售服务）</w:t>
            </w:r>
          </w:p>
        </w:tc>
      </w:tr>
      <w:tr w:rsidR="008B702B">
        <w:tc>
          <w:tcPr>
            <w:tcW w:w="1540" w:type="dxa"/>
          </w:tcPr>
          <w:p w:rsidR="008B702B" w:rsidRDefault="003371E4">
            <w:pPr>
              <w:spacing w:line="480" w:lineRule="exact"/>
              <w:jc w:val="center"/>
              <w:rPr>
                <w:rFonts w:eastAsia="FangSong_GB2312"/>
                <w:sz w:val="32"/>
                <w:szCs w:val="32"/>
              </w:rPr>
            </w:pPr>
            <w:r>
              <w:rPr>
                <w:rFonts w:eastAsia="FangSong_GB2312"/>
                <w:sz w:val="32"/>
                <w:szCs w:val="32"/>
                <w:lang w:eastAsia="zh-TW"/>
              </w:rPr>
              <w:t>具体承诺</w:t>
            </w:r>
          </w:p>
        </w:tc>
        <w:tc>
          <w:tcPr>
            <w:tcW w:w="6927" w:type="dxa"/>
            <w:vAlign w:val="center"/>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允许澳门服务提供者雇用的合同服务提供者以自然人流动的方式在内地提供本部门或分部门分类项下的服务。</w:t>
            </w:r>
          </w:p>
        </w:tc>
      </w:tr>
    </w:tbl>
    <w:p w:rsidR="008B702B" w:rsidRDefault="003371E4">
      <w:pPr>
        <w:snapToGrid w:val="0"/>
        <w:spacing w:line="480" w:lineRule="exact"/>
        <w:rPr>
          <w:rFonts w:eastAsia="FangSong_GB2312"/>
          <w:sz w:val="32"/>
          <w:szCs w:val="32"/>
        </w:rPr>
      </w:pPr>
      <w:r>
        <w:rPr>
          <w:rFonts w:eastAsia="FangSong_GB2312"/>
          <w:sz w:val="32"/>
          <w:szCs w:val="32"/>
        </w:rPr>
        <w:br w:type="page"/>
      </w: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04"/>
      </w:tblGrid>
      <w:tr w:rsidR="008B702B">
        <w:trPr>
          <w:cantSplit/>
        </w:trPr>
        <w:tc>
          <w:tcPr>
            <w:tcW w:w="1704" w:type="dxa"/>
            <w:vMerge w:val="restart"/>
            <w:vAlign w:val="center"/>
          </w:tcPr>
          <w:p w:rsidR="008B702B" w:rsidRDefault="003371E4">
            <w:pPr>
              <w:spacing w:line="480" w:lineRule="exact"/>
              <w:jc w:val="center"/>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jc w:val="center"/>
              <w:rPr>
                <w:rFonts w:eastAsia="FangSong_GB2312"/>
                <w:sz w:val="32"/>
                <w:szCs w:val="32"/>
              </w:rPr>
            </w:pPr>
            <w:r>
              <w:rPr>
                <w:rFonts w:eastAsia="FangSong_GB2312"/>
                <w:sz w:val="32"/>
                <w:szCs w:val="32"/>
                <w:lang w:eastAsia="zh-TW"/>
              </w:rPr>
              <w:t>分部门</w:t>
            </w:r>
          </w:p>
        </w:tc>
        <w:tc>
          <w:tcPr>
            <w:tcW w:w="6804" w:type="dxa"/>
          </w:tcPr>
          <w:p w:rsidR="008B702B" w:rsidRDefault="003371E4">
            <w:pPr>
              <w:spacing w:line="480" w:lineRule="exact"/>
              <w:rPr>
                <w:rFonts w:eastAsia="FangSong_GB2312"/>
                <w:sz w:val="32"/>
                <w:szCs w:val="32"/>
              </w:rPr>
            </w:pPr>
            <w:r>
              <w:rPr>
                <w:rFonts w:eastAsia="FangSong_GB2312"/>
                <w:sz w:val="32"/>
                <w:szCs w:val="32"/>
                <w:lang w:eastAsia="zh-TW"/>
              </w:rPr>
              <w:t>5.</w:t>
            </w:r>
            <w:r>
              <w:rPr>
                <w:rFonts w:eastAsia="FangSong_GB2312"/>
                <w:sz w:val="32"/>
                <w:szCs w:val="32"/>
                <w:lang w:eastAsia="zh-TW"/>
              </w:rPr>
              <w:t>教育服务</w:t>
            </w:r>
            <w:r>
              <w:rPr>
                <w:rFonts w:eastAsia="FangSong_GB2312"/>
                <w:sz w:val="32"/>
                <w:szCs w:val="32"/>
                <w:lang w:eastAsia="zh-TW"/>
              </w:rPr>
              <w:t xml:space="preserve"> </w:t>
            </w:r>
          </w:p>
        </w:tc>
      </w:tr>
      <w:tr w:rsidR="008B702B">
        <w:trPr>
          <w:cantSplit/>
        </w:trPr>
        <w:tc>
          <w:tcPr>
            <w:tcW w:w="1704" w:type="dxa"/>
            <w:vMerge/>
          </w:tcPr>
          <w:p w:rsidR="008B702B" w:rsidRDefault="008B702B">
            <w:pPr>
              <w:spacing w:line="480" w:lineRule="exact"/>
              <w:jc w:val="center"/>
              <w:rPr>
                <w:rFonts w:eastAsia="FangSong_GB2312"/>
                <w:sz w:val="32"/>
                <w:szCs w:val="32"/>
              </w:rPr>
            </w:pPr>
          </w:p>
        </w:tc>
        <w:tc>
          <w:tcPr>
            <w:tcW w:w="6804" w:type="dxa"/>
          </w:tcPr>
          <w:p w:rsidR="008B702B" w:rsidRDefault="003371E4">
            <w:pPr>
              <w:spacing w:line="480" w:lineRule="exact"/>
              <w:ind w:firstLineChars="100" w:firstLine="320"/>
              <w:rPr>
                <w:rFonts w:eastAsia="FangSong_GB2312"/>
                <w:sz w:val="32"/>
                <w:szCs w:val="32"/>
              </w:rPr>
            </w:pPr>
            <w:r>
              <w:rPr>
                <w:rFonts w:eastAsia="FangSong_GB2312"/>
                <w:sz w:val="32"/>
                <w:szCs w:val="32"/>
                <w:lang w:eastAsia="zh-TW"/>
              </w:rPr>
              <w:t>C.</w:t>
            </w:r>
            <w:r>
              <w:rPr>
                <w:rFonts w:eastAsia="FangSong_GB2312"/>
                <w:sz w:val="32"/>
                <w:szCs w:val="32"/>
                <w:lang w:eastAsia="zh-TW"/>
              </w:rPr>
              <w:t>高等教育服务（</w:t>
            </w:r>
            <w:r>
              <w:rPr>
                <w:rFonts w:eastAsia="FangSong_GB2312"/>
                <w:sz w:val="32"/>
                <w:szCs w:val="32"/>
                <w:lang w:eastAsia="zh-TW"/>
              </w:rPr>
              <w:t>CPC923</w:t>
            </w:r>
            <w:r>
              <w:rPr>
                <w:rFonts w:eastAsia="FangSong_GB2312"/>
                <w:sz w:val="32"/>
                <w:szCs w:val="32"/>
                <w:lang w:eastAsia="zh-TW"/>
              </w:rPr>
              <w:t>）</w:t>
            </w:r>
          </w:p>
        </w:tc>
      </w:tr>
      <w:tr w:rsidR="008B702B">
        <w:tc>
          <w:tcPr>
            <w:tcW w:w="1704" w:type="dxa"/>
          </w:tcPr>
          <w:p w:rsidR="008B702B" w:rsidRDefault="003371E4">
            <w:pPr>
              <w:spacing w:line="480" w:lineRule="exact"/>
              <w:jc w:val="center"/>
              <w:rPr>
                <w:rFonts w:eastAsia="FangSong_GB2312"/>
                <w:sz w:val="32"/>
                <w:szCs w:val="32"/>
              </w:rPr>
            </w:pPr>
            <w:r>
              <w:rPr>
                <w:rFonts w:eastAsia="FangSong_GB2312"/>
                <w:sz w:val="32"/>
                <w:szCs w:val="32"/>
                <w:lang w:eastAsia="zh-TW"/>
              </w:rPr>
              <w:t>具体承诺</w:t>
            </w:r>
          </w:p>
        </w:tc>
        <w:tc>
          <w:tcPr>
            <w:tcW w:w="6804" w:type="dxa"/>
          </w:tcPr>
          <w:p w:rsidR="008B702B" w:rsidRDefault="003371E4">
            <w:pPr>
              <w:adjustRightInd w:val="0"/>
              <w:snapToGrid w:val="0"/>
              <w:spacing w:line="480" w:lineRule="exact"/>
              <w:ind w:firstLineChars="4" w:firstLine="12"/>
              <w:rPr>
                <w:rFonts w:eastAsia="FangSong_GB2312"/>
                <w:spacing w:val="-4"/>
                <w:sz w:val="32"/>
                <w:szCs w:val="32"/>
                <w:lang w:eastAsia="zh-TW"/>
              </w:rPr>
            </w:pPr>
            <w:r>
              <w:rPr>
                <w:rFonts w:eastAsia="FangSong_GB2312"/>
                <w:spacing w:val="-4"/>
                <w:sz w:val="32"/>
                <w:szCs w:val="32"/>
                <w:lang w:eastAsia="zh-TW"/>
              </w:rPr>
              <w:t>1.</w:t>
            </w:r>
            <w:r>
              <w:rPr>
                <w:rFonts w:eastAsia="FangSong_GB2312"/>
                <w:spacing w:val="-4"/>
                <w:sz w:val="32"/>
                <w:szCs w:val="32"/>
                <w:lang w:eastAsia="zh-TW"/>
              </w:rPr>
              <w:t>允许广东省对本省普通高校招收</w:t>
            </w:r>
            <w:r>
              <w:rPr>
                <w:rFonts w:eastAsia="FangSong_GB2312"/>
                <w:sz w:val="32"/>
                <w:szCs w:val="32"/>
                <w:lang w:eastAsia="zh-TW"/>
              </w:rPr>
              <w:t>澳门</w:t>
            </w:r>
            <w:r>
              <w:rPr>
                <w:rFonts w:eastAsia="FangSong_GB2312"/>
                <w:spacing w:val="-4"/>
                <w:sz w:val="32"/>
                <w:szCs w:val="32"/>
                <w:lang w:eastAsia="zh-TW"/>
              </w:rPr>
              <w:t>学生实施备案。</w:t>
            </w:r>
          </w:p>
          <w:p w:rsidR="008B702B" w:rsidRDefault="003371E4" w:rsidP="003371E4">
            <w:pPr>
              <w:adjustRightInd w:val="0"/>
              <w:snapToGrid w:val="0"/>
              <w:spacing w:line="480" w:lineRule="exact"/>
              <w:ind w:firstLineChars="4" w:firstLine="13"/>
              <w:rPr>
                <w:rFonts w:eastAsia="FangSong_GB2312"/>
                <w:sz w:val="32"/>
                <w:szCs w:val="32"/>
                <w:u w:val="single"/>
                <w:lang w:eastAsia="zh-TW"/>
              </w:rPr>
            </w:pPr>
            <w:r>
              <w:rPr>
                <w:rFonts w:eastAsia="FangSong_GB2312"/>
                <w:sz w:val="32"/>
                <w:szCs w:val="32"/>
              </w:rPr>
              <w:t>2</w:t>
            </w:r>
            <w:r>
              <w:rPr>
                <w:rFonts w:eastAsia="FangSong_GB2312"/>
                <w:sz w:val="32"/>
                <w:szCs w:val="32"/>
                <w:lang w:eastAsia="zh-TW"/>
              </w:rPr>
              <w:t>.</w:t>
            </w:r>
            <w:r>
              <w:rPr>
                <w:rFonts w:eastAsia="FangSong_GB2312"/>
                <w:sz w:val="32"/>
                <w:szCs w:val="32"/>
                <w:lang w:eastAsia="zh-TW"/>
              </w:rPr>
              <w:t>允许具备在内地招生资质的澳门院校在遵守内地招生工作要求的前提下提高招收内地生的限额，积极扩大在粤港澳大湾区招收内地学生限额。</w:t>
            </w:r>
          </w:p>
        </w:tc>
      </w:tr>
    </w:tbl>
    <w:p w:rsidR="008B702B" w:rsidRDefault="008B702B">
      <w:pPr>
        <w:adjustRightInd w:val="0"/>
        <w:snapToGrid w:val="0"/>
        <w:spacing w:line="480" w:lineRule="exact"/>
        <w:rPr>
          <w:rFonts w:eastAsia="FangSong_GB2312"/>
          <w:sz w:val="32"/>
          <w:szCs w:val="32"/>
        </w:rPr>
      </w:pPr>
    </w:p>
    <w:p w:rsidR="008B702B" w:rsidRDefault="003371E4">
      <w:pPr>
        <w:adjustRightInd w:val="0"/>
        <w:snapToGrid w:val="0"/>
        <w:spacing w:line="480" w:lineRule="exact"/>
        <w:rPr>
          <w:rFonts w:eastAsia="FangSong_GB2312"/>
          <w:sz w:val="32"/>
          <w:szCs w:val="32"/>
        </w:rPr>
      </w:pPr>
      <w:r>
        <w:rPr>
          <w:rFonts w:eastAsia="FangSong_GB2312"/>
          <w:sz w:val="32"/>
          <w:szCs w:val="32"/>
        </w:rPr>
        <w:br w:type="page"/>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tblGrid>
      <w:tr w:rsidR="008B702B">
        <w:trPr>
          <w:jc w:val="center"/>
        </w:trPr>
        <w:tc>
          <w:tcPr>
            <w:tcW w:w="1701"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237" w:type="dxa"/>
          </w:tcPr>
          <w:p w:rsidR="008B702B" w:rsidRDefault="003371E4">
            <w:pPr>
              <w:widowControl/>
              <w:tabs>
                <w:tab w:val="left" w:pos="360"/>
              </w:tabs>
              <w:spacing w:line="480" w:lineRule="exact"/>
              <w:ind w:left="360" w:hanging="360"/>
              <w:jc w:val="left"/>
              <w:rPr>
                <w:rFonts w:eastAsia="FangSong_GB2312"/>
                <w:sz w:val="32"/>
                <w:szCs w:val="32"/>
              </w:rPr>
            </w:pPr>
            <w:r>
              <w:rPr>
                <w:rFonts w:eastAsia="FangSong_GB2312"/>
                <w:sz w:val="32"/>
                <w:szCs w:val="32"/>
                <w:lang w:eastAsia="zh-TW"/>
              </w:rPr>
              <w:t>6.</w:t>
            </w:r>
            <w:r>
              <w:rPr>
                <w:rFonts w:eastAsia="FangSong_GB2312"/>
                <w:sz w:val="32"/>
                <w:szCs w:val="32"/>
                <w:lang w:eastAsia="zh-TW"/>
              </w:rPr>
              <w:t>环境服务</w:t>
            </w:r>
            <w:r>
              <w:rPr>
                <w:rFonts w:eastAsia="FangSong_GB2312"/>
                <w:sz w:val="32"/>
                <w:szCs w:val="32"/>
                <w:lang w:eastAsia="zh-TW"/>
              </w:rPr>
              <w:t xml:space="preserve"> </w:t>
            </w:r>
          </w:p>
          <w:p w:rsidR="008B702B" w:rsidRDefault="003371E4">
            <w:pPr>
              <w:spacing w:line="480" w:lineRule="exact"/>
              <w:ind w:firstLineChars="50" w:firstLine="160"/>
              <w:rPr>
                <w:rFonts w:eastAsia="FangSong_GB2312"/>
                <w:sz w:val="32"/>
                <w:szCs w:val="32"/>
              </w:rPr>
            </w:pPr>
            <w:r>
              <w:rPr>
                <w:rFonts w:eastAsia="FangSong_GB2312"/>
                <w:sz w:val="32"/>
                <w:szCs w:val="32"/>
                <w:lang w:eastAsia="zh-TW"/>
              </w:rPr>
              <w:t>（不包括环境质量监测和污染源检查）</w:t>
            </w:r>
          </w:p>
        </w:tc>
      </w:tr>
      <w:tr w:rsidR="008B702B">
        <w:trPr>
          <w:trHeight w:val="3364"/>
          <w:jc w:val="center"/>
        </w:trPr>
        <w:tc>
          <w:tcPr>
            <w:tcW w:w="1701" w:type="dxa"/>
            <w:vMerge/>
          </w:tcPr>
          <w:p w:rsidR="008B702B" w:rsidRDefault="008B702B">
            <w:pPr>
              <w:spacing w:line="480" w:lineRule="exact"/>
              <w:rPr>
                <w:rFonts w:eastAsia="FangSong_GB2312"/>
                <w:sz w:val="32"/>
                <w:szCs w:val="32"/>
              </w:rPr>
            </w:pPr>
          </w:p>
        </w:tc>
        <w:tc>
          <w:tcPr>
            <w:tcW w:w="6237" w:type="dxa"/>
          </w:tcPr>
          <w:p w:rsidR="008B702B" w:rsidRDefault="003371E4">
            <w:pPr>
              <w:widowControl/>
              <w:tabs>
                <w:tab w:val="left" w:pos="788"/>
              </w:tabs>
              <w:spacing w:line="480" w:lineRule="exact"/>
              <w:ind w:left="374"/>
              <w:jc w:val="left"/>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排污服务（</w:t>
            </w:r>
            <w:r>
              <w:rPr>
                <w:rFonts w:eastAsia="FangSong_GB2312"/>
                <w:sz w:val="32"/>
                <w:szCs w:val="32"/>
                <w:lang w:eastAsia="zh-TW"/>
              </w:rPr>
              <w:t>CPC9401</w:t>
            </w:r>
            <w:r>
              <w:rPr>
                <w:rFonts w:eastAsia="FangSong_GB2312"/>
                <w:sz w:val="32"/>
                <w:szCs w:val="32"/>
                <w:lang w:eastAsia="zh-TW"/>
              </w:rPr>
              <w:t>）</w:t>
            </w:r>
          </w:p>
          <w:p w:rsidR="008B702B" w:rsidRDefault="003371E4">
            <w:pPr>
              <w:widowControl/>
              <w:tabs>
                <w:tab w:val="left" w:pos="788"/>
              </w:tabs>
              <w:spacing w:line="480" w:lineRule="exact"/>
              <w:ind w:left="374"/>
              <w:jc w:val="left"/>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固体废物处理服务（</w:t>
            </w:r>
            <w:r>
              <w:rPr>
                <w:rFonts w:eastAsia="FangSong_GB2312"/>
                <w:sz w:val="32"/>
                <w:szCs w:val="32"/>
                <w:lang w:eastAsia="zh-TW"/>
              </w:rPr>
              <w:t>CPC9402</w:t>
            </w:r>
            <w:r>
              <w:rPr>
                <w:rFonts w:eastAsia="FangSong_GB2312"/>
                <w:sz w:val="32"/>
                <w:szCs w:val="32"/>
                <w:lang w:eastAsia="zh-TW"/>
              </w:rPr>
              <w:t>）</w:t>
            </w:r>
          </w:p>
          <w:p w:rsidR="008B702B" w:rsidRDefault="003371E4">
            <w:pPr>
              <w:widowControl/>
              <w:tabs>
                <w:tab w:val="left" w:pos="788"/>
              </w:tabs>
              <w:spacing w:line="480" w:lineRule="exact"/>
              <w:ind w:left="374"/>
              <w:jc w:val="left"/>
              <w:rPr>
                <w:rFonts w:eastAsia="FangSong_GB2312"/>
                <w:sz w:val="32"/>
                <w:szCs w:val="32"/>
              </w:rPr>
            </w:pPr>
            <w:r>
              <w:rPr>
                <w:rFonts w:eastAsia="FangSong_GB2312"/>
                <w:sz w:val="32"/>
                <w:szCs w:val="32"/>
                <w:lang w:eastAsia="zh-TW"/>
              </w:rPr>
              <w:t xml:space="preserve">C. </w:t>
            </w:r>
            <w:r>
              <w:rPr>
                <w:rFonts w:eastAsia="FangSong_GB2312"/>
                <w:sz w:val="32"/>
                <w:szCs w:val="32"/>
                <w:lang w:eastAsia="zh-TW"/>
              </w:rPr>
              <w:t>公共卫生及类似服务（</w:t>
            </w:r>
            <w:r>
              <w:rPr>
                <w:rFonts w:eastAsia="FangSong_GB2312"/>
                <w:sz w:val="32"/>
                <w:szCs w:val="32"/>
                <w:lang w:eastAsia="zh-TW"/>
              </w:rPr>
              <w:t>CPC9403</w:t>
            </w:r>
            <w:r>
              <w:rPr>
                <w:rFonts w:eastAsia="FangSong_GB2312"/>
                <w:sz w:val="32"/>
                <w:szCs w:val="32"/>
                <w:lang w:eastAsia="zh-TW"/>
              </w:rPr>
              <w:t>）</w:t>
            </w:r>
          </w:p>
          <w:p w:rsidR="008B702B" w:rsidRDefault="003371E4">
            <w:pPr>
              <w:widowControl/>
              <w:tabs>
                <w:tab w:val="left" w:pos="788"/>
              </w:tabs>
              <w:spacing w:line="480" w:lineRule="exact"/>
              <w:ind w:left="374"/>
              <w:jc w:val="left"/>
              <w:rPr>
                <w:rFonts w:eastAsia="FangSong_GB2312"/>
                <w:sz w:val="32"/>
                <w:szCs w:val="32"/>
              </w:rPr>
            </w:pPr>
            <w:r>
              <w:rPr>
                <w:rFonts w:eastAsia="FangSong_GB2312"/>
                <w:sz w:val="32"/>
                <w:szCs w:val="32"/>
                <w:lang w:eastAsia="zh-TW"/>
              </w:rPr>
              <w:t xml:space="preserve">D. </w:t>
            </w:r>
            <w:r>
              <w:rPr>
                <w:rFonts w:eastAsia="FangSong_GB2312"/>
                <w:sz w:val="32"/>
                <w:szCs w:val="32"/>
                <w:lang w:eastAsia="zh-TW"/>
              </w:rPr>
              <w:t>废气清理服务（</w:t>
            </w:r>
            <w:r>
              <w:rPr>
                <w:rFonts w:eastAsia="FangSong_GB2312"/>
                <w:sz w:val="32"/>
                <w:szCs w:val="32"/>
                <w:lang w:eastAsia="zh-TW"/>
              </w:rPr>
              <w:t>CPC9404</w:t>
            </w:r>
            <w:r>
              <w:rPr>
                <w:rFonts w:eastAsia="FangSong_GB2312"/>
                <w:sz w:val="32"/>
                <w:szCs w:val="32"/>
                <w:lang w:eastAsia="zh-TW"/>
              </w:rPr>
              <w:t>）</w:t>
            </w:r>
          </w:p>
          <w:p w:rsidR="008B702B" w:rsidRDefault="003371E4">
            <w:pPr>
              <w:widowControl/>
              <w:tabs>
                <w:tab w:val="left" w:pos="788"/>
              </w:tabs>
              <w:spacing w:line="480" w:lineRule="exact"/>
              <w:ind w:left="374"/>
              <w:jc w:val="left"/>
              <w:rPr>
                <w:rFonts w:eastAsia="FangSong_GB2312"/>
                <w:sz w:val="32"/>
                <w:szCs w:val="32"/>
              </w:rPr>
            </w:pPr>
            <w:r>
              <w:rPr>
                <w:rFonts w:eastAsia="FangSong_GB2312"/>
                <w:sz w:val="32"/>
                <w:szCs w:val="32"/>
                <w:lang w:eastAsia="zh-TW"/>
              </w:rPr>
              <w:t xml:space="preserve">E. </w:t>
            </w:r>
            <w:r>
              <w:rPr>
                <w:rFonts w:eastAsia="FangSong_GB2312"/>
                <w:sz w:val="32"/>
                <w:szCs w:val="32"/>
                <w:lang w:eastAsia="zh-TW"/>
              </w:rPr>
              <w:t>降低噪音服务（</w:t>
            </w:r>
            <w:r>
              <w:rPr>
                <w:rFonts w:eastAsia="FangSong_GB2312"/>
                <w:sz w:val="32"/>
                <w:szCs w:val="32"/>
                <w:lang w:eastAsia="zh-TW"/>
              </w:rPr>
              <w:t>CPC9405</w:t>
            </w:r>
            <w:r>
              <w:rPr>
                <w:rFonts w:eastAsia="FangSong_GB2312"/>
                <w:sz w:val="32"/>
                <w:szCs w:val="32"/>
                <w:lang w:eastAsia="zh-TW"/>
              </w:rPr>
              <w:t>）</w:t>
            </w:r>
          </w:p>
          <w:p w:rsidR="008B702B" w:rsidRDefault="003371E4">
            <w:pPr>
              <w:widowControl/>
              <w:tabs>
                <w:tab w:val="left" w:pos="788"/>
              </w:tabs>
              <w:spacing w:line="480" w:lineRule="exact"/>
              <w:ind w:left="374"/>
              <w:jc w:val="left"/>
              <w:rPr>
                <w:rFonts w:eastAsia="FangSong_GB2312"/>
                <w:sz w:val="32"/>
                <w:szCs w:val="32"/>
              </w:rPr>
            </w:pPr>
            <w:r>
              <w:rPr>
                <w:rFonts w:eastAsia="FangSong_GB2312"/>
                <w:sz w:val="32"/>
                <w:szCs w:val="32"/>
                <w:lang w:eastAsia="zh-TW"/>
              </w:rPr>
              <w:t xml:space="preserve">F. </w:t>
            </w:r>
            <w:r>
              <w:rPr>
                <w:rFonts w:eastAsia="FangSong_GB2312"/>
                <w:sz w:val="32"/>
                <w:szCs w:val="32"/>
                <w:lang w:eastAsia="zh-TW"/>
              </w:rPr>
              <w:t>自然和风景保护服务（</w:t>
            </w:r>
            <w:r>
              <w:rPr>
                <w:rFonts w:eastAsia="FangSong_GB2312"/>
                <w:sz w:val="32"/>
                <w:szCs w:val="32"/>
                <w:lang w:eastAsia="zh-TW"/>
              </w:rPr>
              <w:t>CPC9406</w:t>
            </w:r>
            <w:r>
              <w:rPr>
                <w:rFonts w:eastAsia="FangSong_GB2312"/>
                <w:sz w:val="32"/>
                <w:szCs w:val="32"/>
                <w:lang w:eastAsia="zh-TW"/>
              </w:rPr>
              <w:t>）</w:t>
            </w:r>
          </w:p>
          <w:p w:rsidR="008B702B" w:rsidRDefault="003371E4">
            <w:pPr>
              <w:widowControl/>
              <w:tabs>
                <w:tab w:val="left" w:pos="788"/>
              </w:tabs>
              <w:spacing w:line="480" w:lineRule="exact"/>
              <w:ind w:left="374"/>
              <w:jc w:val="left"/>
              <w:rPr>
                <w:rFonts w:eastAsia="FangSong_GB2312"/>
                <w:sz w:val="32"/>
                <w:szCs w:val="32"/>
              </w:rPr>
            </w:pPr>
            <w:r>
              <w:rPr>
                <w:rFonts w:eastAsia="FangSong_GB2312"/>
                <w:sz w:val="32"/>
                <w:szCs w:val="32"/>
                <w:lang w:eastAsia="zh-TW"/>
              </w:rPr>
              <w:t xml:space="preserve">G. </w:t>
            </w:r>
            <w:r>
              <w:rPr>
                <w:rFonts w:eastAsia="FangSong_GB2312"/>
                <w:sz w:val="32"/>
                <w:szCs w:val="32"/>
                <w:lang w:eastAsia="zh-TW"/>
              </w:rPr>
              <w:t>其他环境保护服务（</w:t>
            </w:r>
            <w:r>
              <w:rPr>
                <w:rFonts w:eastAsia="FangSong_GB2312"/>
                <w:sz w:val="32"/>
                <w:szCs w:val="32"/>
                <w:lang w:eastAsia="zh-TW"/>
              </w:rPr>
              <w:t>CPC9409</w:t>
            </w:r>
            <w:r>
              <w:rPr>
                <w:rFonts w:eastAsia="FangSong_GB2312"/>
                <w:sz w:val="32"/>
                <w:szCs w:val="32"/>
                <w:lang w:eastAsia="zh-TW"/>
              </w:rPr>
              <w:t>）</w:t>
            </w:r>
          </w:p>
        </w:tc>
      </w:tr>
      <w:tr w:rsidR="008B702B">
        <w:trPr>
          <w:jc w:val="center"/>
        </w:trPr>
        <w:tc>
          <w:tcPr>
            <w:tcW w:w="1701"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237" w:type="dxa"/>
          </w:tcPr>
          <w:p w:rsidR="008B702B" w:rsidRDefault="003371E4">
            <w:pPr>
              <w:tabs>
                <w:tab w:val="left" w:pos="516"/>
              </w:tabs>
              <w:spacing w:line="480" w:lineRule="exact"/>
              <w:rPr>
                <w:rFonts w:eastAsia="FangSong_GB2312"/>
                <w:sz w:val="32"/>
                <w:szCs w:val="32"/>
                <w:lang w:eastAsia="zh-HK"/>
              </w:rPr>
            </w:pP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3371E4">
      <w:pPr>
        <w:adjustRightInd w:val="0"/>
        <w:snapToGrid w:val="0"/>
        <w:spacing w:line="480" w:lineRule="exact"/>
        <w:rPr>
          <w:rFonts w:eastAsia="FangSong_GB2312"/>
          <w:sz w:val="32"/>
          <w:szCs w:val="32"/>
          <w:lang w:eastAsia="zh-HK"/>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8B702B">
        <w:trPr>
          <w:cantSplit/>
        </w:trPr>
        <w:tc>
          <w:tcPr>
            <w:tcW w:w="1536" w:type="dxa"/>
            <w:vMerge w:val="restart"/>
            <w:tcBorders>
              <w:top w:val="single" w:sz="4" w:space="0" w:color="auto"/>
              <w:left w:val="single" w:sz="4" w:space="0" w:color="auto"/>
              <w:bottom w:val="single" w:sz="4" w:space="0" w:color="auto"/>
              <w:right w:val="single" w:sz="4" w:space="0" w:color="auto"/>
            </w:tcBorders>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 xml:space="preserve">7. </w:t>
            </w:r>
            <w:r>
              <w:rPr>
                <w:rFonts w:eastAsia="FangSong_GB2312"/>
                <w:sz w:val="32"/>
                <w:szCs w:val="32"/>
                <w:lang w:eastAsia="zh-TW"/>
              </w:rPr>
              <w:t>金融服务</w:t>
            </w:r>
            <w:r>
              <w:rPr>
                <w:rFonts w:eastAsia="FangSong_GB2312"/>
                <w:sz w:val="32"/>
                <w:szCs w:val="32"/>
                <w:lang w:eastAsia="zh-TW"/>
              </w:rPr>
              <w:t xml:space="preserve"> </w:t>
            </w:r>
          </w:p>
        </w:tc>
      </w:tr>
      <w:tr w:rsidR="008B702B">
        <w:trPr>
          <w:cantSplit/>
        </w:trPr>
        <w:tc>
          <w:tcPr>
            <w:tcW w:w="1536" w:type="dxa"/>
            <w:vMerge/>
            <w:tcBorders>
              <w:top w:val="single" w:sz="4" w:space="0" w:color="auto"/>
              <w:left w:val="single" w:sz="4" w:space="0" w:color="auto"/>
              <w:bottom w:val="single" w:sz="4" w:space="0" w:color="auto"/>
              <w:right w:val="single" w:sz="4" w:space="0" w:color="auto"/>
            </w:tcBorders>
          </w:tcPr>
          <w:p w:rsidR="008B702B" w:rsidRDefault="008B702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firstLineChars="150" w:firstLine="480"/>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所有保险和与其相关服务（</w:t>
            </w:r>
            <w:r>
              <w:rPr>
                <w:rFonts w:eastAsia="FangSong_GB2312"/>
                <w:sz w:val="32"/>
                <w:szCs w:val="32"/>
                <w:lang w:eastAsia="zh-TW"/>
              </w:rPr>
              <w:t>CPC812</w:t>
            </w:r>
            <w:r>
              <w:rPr>
                <w:rFonts w:eastAsia="FangSong_GB2312"/>
                <w:sz w:val="32"/>
                <w:szCs w:val="32"/>
                <w:lang w:eastAsia="zh-TW"/>
              </w:rPr>
              <w:t>）</w:t>
            </w:r>
          </w:p>
        </w:tc>
      </w:tr>
      <w:tr w:rsidR="008B702B">
        <w:trPr>
          <w:cantSplit/>
        </w:trPr>
        <w:tc>
          <w:tcPr>
            <w:tcW w:w="1536" w:type="dxa"/>
            <w:vMerge/>
            <w:tcBorders>
              <w:top w:val="single" w:sz="4" w:space="0" w:color="auto"/>
              <w:left w:val="single" w:sz="4" w:space="0" w:color="auto"/>
              <w:bottom w:val="single" w:sz="4" w:space="0" w:color="auto"/>
              <w:right w:val="single" w:sz="4" w:space="0" w:color="auto"/>
            </w:tcBorders>
          </w:tcPr>
          <w:p w:rsidR="008B702B" w:rsidRDefault="008B702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410" w:left="1184" w:hangingChars="101" w:hanging="323"/>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人寿险、意外险和健康保险服务</w:t>
            </w:r>
            <w:r>
              <w:rPr>
                <w:rFonts w:eastAsia="FangSong_GB2312"/>
                <w:sz w:val="32"/>
                <w:szCs w:val="32"/>
                <w:lang w:eastAsia="zh-TW"/>
              </w:rPr>
              <w:t>(CPC8121)</w:t>
            </w:r>
          </w:p>
          <w:p w:rsidR="008B702B" w:rsidRDefault="003371E4">
            <w:pPr>
              <w:tabs>
                <w:tab w:val="center" w:pos="3379"/>
              </w:tabs>
              <w:spacing w:line="480" w:lineRule="exact"/>
              <w:ind w:leftChars="410" w:left="1184" w:hangingChars="101" w:hanging="323"/>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非人寿保险服务（</w:t>
            </w:r>
            <w:r>
              <w:rPr>
                <w:rFonts w:eastAsia="FangSong_GB2312"/>
                <w:sz w:val="32"/>
                <w:szCs w:val="32"/>
                <w:lang w:eastAsia="zh-TW"/>
              </w:rPr>
              <w:t>CPC8129</w:t>
            </w:r>
            <w:r>
              <w:rPr>
                <w:rFonts w:eastAsia="FangSong_GB2312"/>
                <w:sz w:val="32"/>
                <w:szCs w:val="32"/>
                <w:lang w:eastAsia="zh-TW"/>
              </w:rPr>
              <w:t>）</w:t>
            </w:r>
          </w:p>
          <w:p w:rsidR="008B702B" w:rsidRDefault="003371E4">
            <w:pPr>
              <w:spacing w:line="480" w:lineRule="exact"/>
              <w:ind w:leftChars="410" w:left="1184" w:hangingChars="101" w:hanging="323"/>
              <w:rPr>
                <w:rFonts w:eastAsia="FangSong_GB2312"/>
                <w:sz w:val="32"/>
                <w:szCs w:val="32"/>
              </w:rPr>
            </w:pPr>
            <w:r>
              <w:rPr>
                <w:rFonts w:eastAsia="FangSong_GB2312"/>
                <w:sz w:val="32"/>
                <w:szCs w:val="32"/>
                <w:lang w:eastAsia="zh-TW"/>
              </w:rPr>
              <w:t xml:space="preserve">c. </w:t>
            </w:r>
            <w:r>
              <w:rPr>
                <w:rFonts w:eastAsia="FangSong_GB2312"/>
                <w:sz w:val="32"/>
                <w:szCs w:val="32"/>
                <w:lang w:eastAsia="zh-TW"/>
              </w:rPr>
              <w:t>再保险和转分保服务（</w:t>
            </w:r>
            <w:r>
              <w:rPr>
                <w:rFonts w:eastAsia="FangSong_GB2312"/>
                <w:sz w:val="32"/>
                <w:szCs w:val="32"/>
                <w:lang w:eastAsia="zh-TW"/>
              </w:rPr>
              <w:t>CPC81299</w:t>
            </w:r>
            <w:r>
              <w:rPr>
                <w:rFonts w:eastAsia="FangSong_GB2312"/>
                <w:sz w:val="32"/>
                <w:szCs w:val="32"/>
                <w:lang w:eastAsia="zh-TW"/>
              </w:rPr>
              <w:t>）</w:t>
            </w:r>
          </w:p>
          <w:p w:rsidR="008B702B" w:rsidRDefault="003371E4">
            <w:pPr>
              <w:spacing w:line="480" w:lineRule="exact"/>
              <w:ind w:leftChars="410" w:left="1184" w:hangingChars="101" w:hanging="323"/>
              <w:rPr>
                <w:rFonts w:eastAsia="FangSong_GB2312"/>
                <w:sz w:val="32"/>
                <w:szCs w:val="32"/>
              </w:rPr>
            </w:pPr>
            <w:r>
              <w:rPr>
                <w:rFonts w:eastAsia="FangSong_GB2312"/>
                <w:sz w:val="32"/>
                <w:szCs w:val="32"/>
                <w:lang w:eastAsia="zh-TW"/>
              </w:rPr>
              <w:t xml:space="preserve">d. </w:t>
            </w:r>
            <w:r>
              <w:rPr>
                <w:rFonts w:eastAsia="FangSong_GB2312"/>
                <w:sz w:val="32"/>
                <w:szCs w:val="32"/>
                <w:lang w:eastAsia="zh-TW"/>
              </w:rPr>
              <w:t>保险辅助服务</w:t>
            </w:r>
            <w:r>
              <w:rPr>
                <w:rFonts w:eastAsia="FangSong_GB2312"/>
                <w:sz w:val="32"/>
                <w:szCs w:val="32"/>
                <w:lang w:eastAsia="zh-TW"/>
              </w:rPr>
              <w:t xml:space="preserve"> (</w:t>
            </w:r>
            <w:r>
              <w:rPr>
                <w:rFonts w:eastAsia="FangSong_GB2312"/>
                <w:sz w:val="32"/>
                <w:szCs w:val="32"/>
                <w:lang w:eastAsia="zh-TW"/>
              </w:rPr>
              <w:t>保险经纪、保险代理、咨询、精算等</w:t>
            </w:r>
            <w:r>
              <w:rPr>
                <w:rFonts w:eastAsia="FangSong_GB2312"/>
                <w:sz w:val="32"/>
                <w:szCs w:val="32"/>
                <w:lang w:eastAsia="zh-TW"/>
              </w:rPr>
              <w:t>)</w:t>
            </w:r>
            <w:r>
              <w:rPr>
                <w:rFonts w:eastAsia="FangSong_GB2312"/>
                <w:sz w:val="32"/>
                <w:szCs w:val="32"/>
                <w:lang w:eastAsia="zh-TW"/>
              </w:rPr>
              <w:t>（</w:t>
            </w:r>
            <w:r>
              <w:rPr>
                <w:rFonts w:eastAsia="FangSong_GB2312"/>
                <w:sz w:val="32"/>
                <w:szCs w:val="32"/>
                <w:lang w:eastAsia="zh-TW"/>
              </w:rPr>
              <w:t>CPC8140</w:t>
            </w:r>
            <w:r>
              <w:rPr>
                <w:rFonts w:eastAsia="FangSong_GB2312"/>
                <w:sz w:val="32"/>
                <w:szCs w:val="32"/>
                <w:lang w:eastAsia="zh-TW"/>
              </w:rPr>
              <w:t>）</w:t>
            </w:r>
          </w:p>
        </w:tc>
      </w:tr>
      <w:tr w:rsidR="008B702B">
        <w:trPr>
          <w:trHeight w:val="1704"/>
        </w:trPr>
        <w:tc>
          <w:tcPr>
            <w:tcW w:w="1536"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31" w:type="dxa"/>
            <w:tcBorders>
              <w:top w:val="single" w:sz="4" w:space="0" w:color="auto"/>
              <w:left w:val="single" w:sz="4" w:space="0" w:color="auto"/>
              <w:bottom w:val="single" w:sz="4" w:space="0" w:color="auto"/>
              <w:right w:val="single" w:sz="4" w:space="0" w:color="auto"/>
            </w:tcBorders>
          </w:tcPr>
          <w:p w:rsidR="008B702B" w:rsidRDefault="003371E4" w:rsidP="003371E4">
            <w:pPr>
              <w:tabs>
                <w:tab w:val="left" w:pos="12"/>
              </w:tabs>
              <w:adjustRightInd w:val="0"/>
              <w:snapToGrid w:val="0"/>
              <w:spacing w:line="480" w:lineRule="exact"/>
              <w:ind w:firstLineChars="4" w:firstLine="13"/>
              <w:rPr>
                <w:rFonts w:eastAsia="FangSong_GB2312"/>
                <w:sz w:val="32"/>
                <w:szCs w:val="32"/>
              </w:rPr>
            </w:pPr>
            <w:r>
              <w:rPr>
                <w:rFonts w:eastAsia="FangSong_GB2312"/>
                <w:sz w:val="32"/>
                <w:szCs w:val="32"/>
                <w:lang w:eastAsia="zh-TW"/>
              </w:rPr>
              <w:t>1.</w:t>
            </w:r>
            <w:r>
              <w:rPr>
                <w:rFonts w:eastAsia="FangSong_GB2312"/>
                <w:sz w:val="32"/>
                <w:szCs w:val="32"/>
                <w:lang w:eastAsia="zh-TW"/>
              </w:rPr>
              <w:t>允许澳门居民中的中国公民在取得内地精算师资格后，无需获得预先批准，可在内地执业。</w:t>
            </w:r>
          </w:p>
          <w:p w:rsidR="008B702B" w:rsidRDefault="003371E4" w:rsidP="003371E4">
            <w:pPr>
              <w:tabs>
                <w:tab w:val="left" w:pos="12"/>
              </w:tabs>
              <w:adjustRightInd w:val="0"/>
              <w:snapToGrid w:val="0"/>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允许澳门居民在获得内地保险从业资格并受聘于内地的保险营业机构后，从事相关的保险业务。</w:t>
            </w:r>
          </w:p>
          <w:p w:rsidR="008B702B" w:rsidRDefault="003371E4" w:rsidP="003371E4">
            <w:pPr>
              <w:tabs>
                <w:tab w:val="left" w:pos="12"/>
              </w:tabs>
              <w:adjustRightInd w:val="0"/>
              <w:snapToGrid w:val="0"/>
              <w:spacing w:line="480" w:lineRule="exact"/>
              <w:ind w:firstLineChars="4" w:firstLine="13"/>
              <w:rPr>
                <w:rFonts w:eastAsia="FangSong_GB2312"/>
                <w:sz w:val="32"/>
                <w:szCs w:val="32"/>
              </w:rPr>
            </w:pPr>
            <w:r>
              <w:rPr>
                <w:rFonts w:eastAsia="FangSong_GB2312"/>
                <w:sz w:val="32"/>
                <w:szCs w:val="32"/>
                <w:lang w:eastAsia="zh-TW"/>
              </w:rPr>
              <w:t>3.</w:t>
            </w:r>
            <w:r>
              <w:rPr>
                <w:rFonts w:eastAsia="FangSong_GB2312"/>
                <w:sz w:val="32"/>
                <w:szCs w:val="32"/>
                <w:lang w:eastAsia="zh-TW"/>
              </w:rPr>
              <w:t>同意在澳门设立内地保险中介资格考试地点。</w:t>
            </w:r>
          </w:p>
          <w:p w:rsidR="008B702B" w:rsidRDefault="003371E4" w:rsidP="003371E4">
            <w:pPr>
              <w:tabs>
                <w:tab w:val="left" w:pos="12"/>
              </w:tabs>
              <w:adjustRightInd w:val="0"/>
              <w:snapToGrid w:val="0"/>
              <w:spacing w:line="480" w:lineRule="exact"/>
              <w:ind w:firstLineChars="4" w:firstLine="13"/>
              <w:rPr>
                <w:rFonts w:eastAsia="FangSong_GB2312"/>
                <w:sz w:val="32"/>
                <w:szCs w:val="32"/>
                <w:lang w:eastAsia="zh-TW"/>
              </w:rPr>
            </w:pPr>
            <w:r>
              <w:rPr>
                <w:rFonts w:eastAsia="FangSong_GB2312"/>
                <w:sz w:val="32"/>
                <w:szCs w:val="32"/>
                <w:lang w:eastAsia="zh-TW"/>
              </w:rPr>
              <w:t>4.</w:t>
            </w:r>
            <w:r>
              <w:rPr>
                <w:rFonts w:eastAsia="FangSong_GB2312"/>
                <w:sz w:val="32"/>
                <w:szCs w:val="32"/>
                <w:lang w:eastAsia="zh-TW"/>
              </w:rPr>
              <w:t>鼓励内地保险公司以人民币结算分保到澳门的保险或再保险公司。</w:t>
            </w:r>
          </w:p>
          <w:p w:rsidR="008B702B" w:rsidRDefault="003371E4">
            <w:pPr>
              <w:tabs>
                <w:tab w:val="left" w:pos="12"/>
              </w:tabs>
              <w:adjustRightInd w:val="0"/>
              <w:snapToGrid w:val="0"/>
              <w:spacing w:line="480" w:lineRule="exact"/>
              <w:rPr>
                <w:rFonts w:eastAsia="FangSong_GB2312"/>
                <w:sz w:val="32"/>
                <w:szCs w:val="32"/>
                <w:lang w:eastAsia="zh-TW"/>
              </w:rPr>
            </w:pPr>
            <w:r>
              <w:rPr>
                <w:rFonts w:eastAsia="FangSong_GB2312"/>
                <w:sz w:val="32"/>
                <w:szCs w:val="32"/>
                <w:lang w:eastAsia="zh-TW"/>
              </w:rPr>
              <w:t>5.</w:t>
            </w:r>
            <w:r>
              <w:rPr>
                <w:rFonts w:eastAsia="FangSong_GB2312"/>
                <w:sz w:val="32"/>
                <w:szCs w:val="32"/>
                <w:lang w:eastAsia="zh-TW"/>
              </w:rPr>
              <w:t>鼓励内地保险机构以澳门作为区域发展总部，推动与葡语国家市场业务。</w:t>
            </w:r>
          </w:p>
          <w:p w:rsidR="008B702B" w:rsidRDefault="003371E4">
            <w:pPr>
              <w:tabs>
                <w:tab w:val="left" w:pos="12"/>
              </w:tabs>
              <w:adjustRightInd w:val="0"/>
              <w:snapToGrid w:val="0"/>
              <w:spacing w:line="480" w:lineRule="exact"/>
              <w:rPr>
                <w:rFonts w:eastAsia="FangSong_GB2312"/>
                <w:sz w:val="32"/>
                <w:szCs w:val="32"/>
                <w:lang w:eastAsia="zh-TW"/>
              </w:rPr>
            </w:pPr>
            <w:r>
              <w:rPr>
                <w:rFonts w:eastAsia="FangSong_GB2312"/>
                <w:sz w:val="32"/>
                <w:szCs w:val="32"/>
                <w:lang w:eastAsia="zh-TW"/>
              </w:rPr>
              <w:t>6.</w:t>
            </w:r>
            <w:r>
              <w:rPr>
                <w:rFonts w:eastAsia="FangSong_GB2312"/>
                <w:sz w:val="32"/>
                <w:szCs w:val="32"/>
                <w:lang w:eastAsia="zh-TW"/>
              </w:rPr>
              <w:t>将澳门列入《保险资金境外投资管理暂行办法实施细则》附件</w:t>
            </w:r>
            <w:r>
              <w:rPr>
                <w:rFonts w:eastAsia="FangSong_GB2312"/>
                <w:sz w:val="32"/>
                <w:szCs w:val="32"/>
                <w:lang w:eastAsia="zh-TW"/>
              </w:rPr>
              <w:t>1</w:t>
            </w:r>
            <w:r>
              <w:rPr>
                <w:rFonts w:eastAsia="FangSong_GB2312"/>
                <w:sz w:val="32"/>
                <w:szCs w:val="32"/>
                <w:lang w:eastAsia="zh-TW"/>
              </w:rPr>
              <w:t>的所列国家或地区。</w:t>
            </w:r>
          </w:p>
        </w:tc>
      </w:tr>
    </w:tbl>
    <w:p w:rsidR="008B702B" w:rsidRDefault="003371E4">
      <w:pPr>
        <w:adjustRightInd w:val="0"/>
        <w:snapToGrid w:val="0"/>
        <w:spacing w:line="480" w:lineRule="exact"/>
        <w:rPr>
          <w:rFonts w:eastAsia="FangSong_GB2312"/>
          <w:sz w:val="32"/>
          <w:szCs w:val="32"/>
          <w:lang w:eastAsia="zh-HK"/>
        </w:rPr>
      </w:pPr>
      <w:r>
        <w:rPr>
          <w:rFonts w:eastAsia="FangSong_GB2312"/>
          <w:sz w:val="32"/>
          <w:szCs w:val="32"/>
          <w:lang w:eastAsia="zh-HK"/>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6932"/>
      </w:tblGrid>
      <w:tr w:rsidR="008B702B">
        <w:trPr>
          <w:cantSplit/>
        </w:trPr>
        <w:tc>
          <w:tcPr>
            <w:tcW w:w="1535" w:type="dxa"/>
            <w:vMerge w:val="restart"/>
            <w:tcBorders>
              <w:top w:val="single" w:sz="4" w:space="0" w:color="auto"/>
              <w:left w:val="single" w:sz="4" w:space="0" w:color="auto"/>
              <w:right w:val="single" w:sz="4" w:space="0" w:color="auto"/>
            </w:tcBorders>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32"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 xml:space="preserve">7. </w:t>
            </w:r>
            <w:r>
              <w:rPr>
                <w:rFonts w:eastAsia="FangSong_GB2312"/>
                <w:sz w:val="32"/>
                <w:szCs w:val="32"/>
                <w:lang w:eastAsia="zh-TW"/>
              </w:rPr>
              <w:t>金融服务</w:t>
            </w:r>
          </w:p>
        </w:tc>
      </w:tr>
      <w:tr w:rsidR="008B702B">
        <w:trPr>
          <w:cantSplit/>
        </w:trPr>
        <w:tc>
          <w:tcPr>
            <w:tcW w:w="1535" w:type="dxa"/>
            <w:vMerge/>
            <w:tcBorders>
              <w:left w:val="single" w:sz="4" w:space="0" w:color="auto"/>
              <w:right w:val="single" w:sz="4" w:space="0" w:color="auto"/>
            </w:tcBorders>
          </w:tcPr>
          <w:p w:rsidR="008B702B" w:rsidRDefault="008B702B">
            <w:pPr>
              <w:spacing w:line="480" w:lineRule="exact"/>
              <w:rPr>
                <w:rFonts w:eastAsia="FangSong_GB2312"/>
                <w:sz w:val="32"/>
                <w:szCs w:val="32"/>
              </w:rPr>
            </w:pPr>
          </w:p>
        </w:tc>
        <w:tc>
          <w:tcPr>
            <w:tcW w:w="6932"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ind w:left="252"/>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银行和其他金融服务（不含保险）</w:t>
            </w:r>
          </w:p>
        </w:tc>
      </w:tr>
      <w:tr w:rsidR="008B702B">
        <w:tc>
          <w:tcPr>
            <w:tcW w:w="1535" w:type="dxa"/>
            <w:vMerge/>
            <w:tcBorders>
              <w:left w:val="single" w:sz="4" w:space="0" w:color="auto"/>
              <w:bottom w:val="single" w:sz="4" w:space="0" w:color="auto"/>
              <w:right w:val="single" w:sz="4" w:space="0" w:color="auto"/>
            </w:tcBorders>
          </w:tcPr>
          <w:p w:rsidR="008B702B" w:rsidRDefault="008B702B">
            <w:pPr>
              <w:spacing w:line="480" w:lineRule="exact"/>
              <w:rPr>
                <w:rFonts w:eastAsia="FangSong_GB2312"/>
                <w:sz w:val="32"/>
                <w:szCs w:val="32"/>
              </w:rPr>
            </w:pPr>
          </w:p>
        </w:tc>
        <w:tc>
          <w:tcPr>
            <w:tcW w:w="6932" w:type="dxa"/>
            <w:tcBorders>
              <w:top w:val="single" w:sz="4" w:space="0" w:color="auto"/>
              <w:left w:val="single" w:sz="4" w:space="0" w:color="auto"/>
              <w:bottom w:val="single" w:sz="4" w:space="0" w:color="auto"/>
              <w:right w:val="single" w:sz="4" w:space="0" w:color="auto"/>
            </w:tcBorders>
          </w:tcPr>
          <w:p w:rsidR="008B702B" w:rsidRDefault="003371E4">
            <w:pPr>
              <w:numPr>
                <w:ilvl w:val="0"/>
                <w:numId w:val="20"/>
              </w:numPr>
              <w:adjustRightInd w:val="0"/>
              <w:snapToGrid w:val="0"/>
              <w:spacing w:line="480" w:lineRule="exact"/>
              <w:ind w:left="862" w:hanging="283"/>
              <w:rPr>
                <w:rFonts w:eastAsia="FangSong_GB2312"/>
                <w:sz w:val="32"/>
                <w:szCs w:val="32"/>
              </w:rPr>
            </w:pPr>
            <w:r>
              <w:rPr>
                <w:rFonts w:eastAsia="FangSong_GB2312"/>
                <w:sz w:val="32"/>
                <w:szCs w:val="32"/>
                <w:lang w:eastAsia="zh-TW"/>
              </w:rPr>
              <w:t>接受公众存款和其他需偿还的资金（</w:t>
            </w:r>
            <w:r>
              <w:rPr>
                <w:rFonts w:eastAsia="FangSong_GB2312"/>
                <w:sz w:val="32"/>
                <w:szCs w:val="32"/>
                <w:lang w:eastAsia="zh-TW"/>
              </w:rPr>
              <w:t>CPC81115-81119</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rPr>
            </w:pPr>
            <w:r>
              <w:rPr>
                <w:rFonts w:eastAsia="FangSong_GB2312"/>
                <w:sz w:val="32"/>
                <w:szCs w:val="32"/>
                <w:lang w:eastAsia="zh-TW"/>
              </w:rPr>
              <w:t>所有类型的贷款，包括消费信贷、抵押贷款、保理和商业交易的融资（</w:t>
            </w:r>
            <w:r>
              <w:rPr>
                <w:rFonts w:eastAsia="FangSong_GB2312"/>
                <w:sz w:val="32"/>
                <w:szCs w:val="32"/>
                <w:lang w:eastAsia="zh-TW"/>
              </w:rPr>
              <w:t>CPC8113</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lang w:eastAsia="zh-TW"/>
              </w:rPr>
            </w:pPr>
            <w:r>
              <w:rPr>
                <w:rFonts w:eastAsia="FangSong_GB2312"/>
                <w:sz w:val="32"/>
                <w:szCs w:val="32"/>
                <w:lang w:eastAsia="zh-TW"/>
              </w:rPr>
              <w:t>金融租赁（</w:t>
            </w:r>
            <w:r>
              <w:rPr>
                <w:rFonts w:eastAsia="FangSong_GB2312"/>
                <w:sz w:val="32"/>
                <w:szCs w:val="32"/>
                <w:lang w:eastAsia="zh-TW"/>
              </w:rPr>
              <w:t>CPC8112</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rPr>
            </w:pPr>
            <w:r>
              <w:rPr>
                <w:rFonts w:eastAsia="FangSong_GB2312"/>
                <w:sz w:val="32"/>
                <w:szCs w:val="32"/>
                <w:lang w:eastAsia="zh-TW"/>
              </w:rPr>
              <w:t>所有支付和货币汇兑服务（除清算所服务外）（</w:t>
            </w:r>
            <w:r>
              <w:rPr>
                <w:rFonts w:eastAsia="FangSong_GB2312"/>
                <w:sz w:val="32"/>
                <w:szCs w:val="32"/>
                <w:lang w:eastAsia="zh-TW"/>
              </w:rPr>
              <w:t>CPC81339</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lang w:eastAsia="zh-TW"/>
              </w:rPr>
            </w:pPr>
            <w:r>
              <w:rPr>
                <w:rFonts w:eastAsia="FangSong_GB2312"/>
                <w:sz w:val="32"/>
                <w:szCs w:val="32"/>
                <w:lang w:eastAsia="zh-TW"/>
              </w:rPr>
              <w:t>担保与承兑</w:t>
            </w:r>
            <w:r>
              <w:rPr>
                <w:rFonts w:eastAsia="FangSong_GB2312"/>
                <w:sz w:val="32"/>
                <w:szCs w:val="32"/>
                <w:lang w:eastAsia="zh-TW"/>
              </w:rPr>
              <w:t>(CPC81199)</w:t>
            </w:r>
          </w:p>
          <w:p w:rsidR="008B702B" w:rsidRDefault="003371E4">
            <w:pPr>
              <w:numPr>
                <w:ilvl w:val="0"/>
                <w:numId w:val="20"/>
              </w:numPr>
              <w:adjustRightInd w:val="0"/>
              <w:snapToGrid w:val="0"/>
              <w:spacing w:line="480" w:lineRule="exact"/>
              <w:ind w:left="862" w:hanging="283"/>
              <w:rPr>
                <w:rFonts w:eastAsia="FangSong_GB2312"/>
                <w:spacing w:val="-6"/>
                <w:sz w:val="32"/>
                <w:szCs w:val="32"/>
              </w:rPr>
            </w:pPr>
            <w:r>
              <w:rPr>
                <w:rFonts w:eastAsia="FangSong_GB2312"/>
                <w:spacing w:val="-6"/>
                <w:sz w:val="32"/>
                <w:szCs w:val="32"/>
                <w:lang w:eastAsia="zh-TW"/>
              </w:rPr>
              <w:t>在交易市场、公开市场或其他场所自行或代客交易</w:t>
            </w:r>
          </w:p>
          <w:p w:rsidR="008B702B" w:rsidRDefault="003371E4">
            <w:pPr>
              <w:adjustRightInd w:val="0"/>
              <w:snapToGrid w:val="0"/>
              <w:spacing w:line="480" w:lineRule="exact"/>
              <w:ind w:leftChars="612" w:left="1771" w:hangingChars="152" w:hanging="486"/>
              <w:rPr>
                <w:rFonts w:eastAsia="FangSong_GB2312"/>
                <w:sz w:val="32"/>
                <w:szCs w:val="32"/>
              </w:rPr>
            </w:pPr>
            <w:r>
              <w:rPr>
                <w:rFonts w:eastAsia="FangSong_GB2312"/>
                <w:sz w:val="32"/>
                <w:szCs w:val="32"/>
                <w:lang w:eastAsia="zh-TW"/>
              </w:rPr>
              <w:t xml:space="preserve">f1. </w:t>
            </w:r>
            <w:r>
              <w:rPr>
                <w:rFonts w:eastAsia="FangSong_GB2312"/>
                <w:sz w:val="32"/>
                <w:szCs w:val="32"/>
                <w:lang w:eastAsia="zh-TW"/>
              </w:rPr>
              <w:t>货币市场票据（</w:t>
            </w:r>
            <w:r>
              <w:rPr>
                <w:rFonts w:eastAsia="FangSong_GB2312"/>
                <w:sz w:val="32"/>
                <w:szCs w:val="32"/>
                <w:lang w:eastAsia="zh-TW"/>
              </w:rPr>
              <w:t>CPC81339</w:t>
            </w:r>
            <w:r>
              <w:rPr>
                <w:rFonts w:eastAsia="FangSong_GB2312"/>
                <w:sz w:val="32"/>
                <w:szCs w:val="32"/>
                <w:lang w:eastAsia="zh-TW"/>
              </w:rPr>
              <w:t>）</w:t>
            </w:r>
          </w:p>
          <w:p w:rsidR="008B702B" w:rsidRDefault="003371E4">
            <w:pPr>
              <w:adjustRightInd w:val="0"/>
              <w:snapToGrid w:val="0"/>
              <w:spacing w:line="480" w:lineRule="exact"/>
              <w:ind w:leftChars="612" w:left="1771" w:hangingChars="152" w:hanging="486"/>
              <w:rPr>
                <w:rFonts w:eastAsia="FangSong_GB2312"/>
                <w:sz w:val="32"/>
                <w:szCs w:val="32"/>
              </w:rPr>
            </w:pPr>
            <w:r>
              <w:rPr>
                <w:rFonts w:eastAsia="FangSong_GB2312"/>
                <w:sz w:val="32"/>
                <w:szCs w:val="32"/>
                <w:lang w:eastAsia="zh-TW"/>
              </w:rPr>
              <w:t xml:space="preserve">f2. </w:t>
            </w:r>
            <w:r>
              <w:rPr>
                <w:rFonts w:eastAsia="FangSong_GB2312"/>
                <w:sz w:val="32"/>
                <w:szCs w:val="32"/>
                <w:lang w:eastAsia="zh-TW"/>
              </w:rPr>
              <w:t>外汇（</w:t>
            </w:r>
            <w:r>
              <w:rPr>
                <w:rFonts w:eastAsia="FangSong_GB2312"/>
                <w:sz w:val="32"/>
                <w:szCs w:val="32"/>
                <w:lang w:eastAsia="zh-TW"/>
              </w:rPr>
              <w:t>CPC81333</w:t>
            </w:r>
            <w:r>
              <w:rPr>
                <w:rFonts w:eastAsia="FangSong_GB2312"/>
                <w:sz w:val="32"/>
                <w:szCs w:val="32"/>
                <w:lang w:eastAsia="zh-TW"/>
              </w:rPr>
              <w:t>）</w:t>
            </w:r>
          </w:p>
          <w:p w:rsidR="008B702B" w:rsidRDefault="003371E4">
            <w:pPr>
              <w:adjustRightInd w:val="0"/>
              <w:snapToGrid w:val="0"/>
              <w:spacing w:line="480" w:lineRule="exact"/>
              <w:ind w:leftChars="612" w:left="1771" w:hangingChars="152" w:hanging="486"/>
              <w:rPr>
                <w:rFonts w:eastAsia="FangSong_GB2312"/>
                <w:sz w:val="32"/>
                <w:szCs w:val="32"/>
              </w:rPr>
            </w:pPr>
            <w:r>
              <w:rPr>
                <w:rFonts w:eastAsia="FangSong_GB2312"/>
                <w:sz w:val="32"/>
                <w:szCs w:val="32"/>
                <w:lang w:eastAsia="zh-TW"/>
              </w:rPr>
              <w:t xml:space="preserve">f3. </w:t>
            </w:r>
            <w:r>
              <w:rPr>
                <w:rFonts w:eastAsia="FangSong_GB2312"/>
                <w:sz w:val="32"/>
                <w:szCs w:val="32"/>
                <w:lang w:eastAsia="zh-TW"/>
              </w:rPr>
              <w:t>衍生产品，包括，但不限于期货和期权（</w:t>
            </w:r>
            <w:r>
              <w:rPr>
                <w:rFonts w:eastAsia="FangSong_GB2312"/>
                <w:sz w:val="32"/>
                <w:szCs w:val="32"/>
                <w:lang w:eastAsia="zh-TW"/>
              </w:rPr>
              <w:t>CPC81339</w:t>
            </w:r>
            <w:r>
              <w:rPr>
                <w:rFonts w:eastAsia="FangSong_GB2312"/>
                <w:sz w:val="32"/>
                <w:szCs w:val="32"/>
                <w:lang w:eastAsia="zh-TW"/>
              </w:rPr>
              <w:t>）</w:t>
            </w:r>
          </w:p>
          <w:p w:rsidR="008B702B" w:rsidRDefault="003371E4">
            <w:pPr>
              <w:adjustRightInd w:val="0"/>
              <w:snapToGrid w:val="0"/>
              <w:spacing w:line="480" w:lineRule="exact"/>
              <w:ind w:leftChars="612" w:left="1771" w:hangingChars="152" w:hanging="486"/>
              <w:rPr>
                <w:rFonts w:eastAsia="FangSong_GB2312"/>
                <w:sz w:val="32"/>
                <w:szCs w:val="32"/>
              </w:rPr>
            </w:pPr>
            <w:r>
              <w:rPr>
                <w:rFonts w:eastAsia="FangSong_GB2312"/>
                <w:sz w:val="32"/>
                <w:szCs w:val="32"/>
                <w:lang w:eastAsia="zh-TW"/>
              </w:rPr>
              <w:t xml:space="preserve">f4. </w:t>
            </w:r>
            <w:r>
              <w:rPr>
                <w:rFonts w:eastAsia="FangSong_GB2312"/>
                <w:sz w:val="32"/>
                <w:szCs w:val="32"/>
                <w:lang w:eastAsia="zh-TW"/>
              </w:rPr>
              <w:t>汇率和利率契约，包括掉期和远期利、汇率协议（</w:t>
            </w:r>
            <w:r>
              <w:rPr>
                <w:rFonts w:eastAsia="FangSong_GB2312"/>
                <w:sz w:val="32"/>
                <w:szCs w:val="32"/>
                <w:lang w:eastAsia="zh-TW"/>
              </w:rPr>
              <w:t>CPC81339</w:t>
            </w:r>
            <w:r>
              <w:rPr>
                <w:rFonts w:eastAsia="FangSong_GB2312"/>
                <w:sz w:val="32"/>
                <w:szCs w:val="32"/>
                <w:lang w:eastAsia="zh-TW"/>
              </w:rPr>
              <w:t>）</w:t>
            </w:r>
          </w:p>
          <w:p w:rsidR="008B702B" w:rsidRDefault="003371E4">
            <w:pPr>
              <w:adjustRightInd w:val="0"/>
              <w:snapToGrid w:val="0"/>
              <w:spacing w:line="480" w:lineRule="exact"/>
              <w:ind w:leftChars="612" w:left="1771" w:hangingChars="152" w:hanging="486"/>
              <w:rPr>
                <w:rFonts w:eastAsia="FangSong_GB2312"/>
                <w:sz w:val="32"/>
                <w:szCs w:val="32"/>
              </w:rPr>
            </w:pPr>
            <w:r>
              <w:rPr>
                <w:rFonts w:eastAsia="FangSong_GB2312"/>
                <w:sz w:val="32"/>
                <w:szCs w:val="32"/>
                <w:lang w:eastAsia="zh-TW"/>
              </w:rPr>
              <w:t xml:space="preserve">f5. </w:t>
            </w:r>
            <w:r>
              <w:rPr>
                <w:rFonts w:eastAsia="FangSong_GB2312"/>
                <w:sz w:val="32"/>
                <w:szCs w:val="32"/>
                <w:lang w:eastAsia="zh-TW"/>
              </w:rPr>
              <w:t>可转让证券（</w:t>
            </w:r>
            <w:r>
              <w:rPr>
                <w:rFonts w:eastAsia="FangSong_GB2312"/>
                <w:sz w:val="32"/>
                <w:szCs w:val="32"/>
                <w:lang w:eastAsia="zh-TW"/>
              </w:rPr>
              <w:t>CPC81321</w:t>
            </w:r>
            <w:r>
              <w:rPr>
                <w:rFonts w:eastAsia="FangSong_GB2312"/>
                <w:sz w:val="32"/>
                <w:szCs w:val="32"/>
                <w:lang w:eastAsia="zh-TW"/>
              </w:rPr>
              <w:t>）</w:t>
            </w:r>
          </w:p>
          <w:p w:rsidR="008B702B" w:rsidRDefault="003371E4">
            <w:pPr>
              <w:adjustRightInd w:val="0"/>
              <w:snapToGrid w:val="0"/>
              <w:spacing w:line="480" w:lineRule="exact"/>
              <w:ind w:leftChars="612" w:left="1771" w:hangingChars="152" w:hanging="486"/>
              <w:rPr>
                <w:rFonts w:eastAsia="FangSong_GB2312"/>
                <w:sz w:val="32"/>
                <w:szCs w:val="32"/>
              </w:rPr>
            </w:pPr>
            <w:r>
              <w:rPr>
                <w:rFonts w:eastAsia="FangSong_GB2312"/>
                <w:sz w:val="32"/>
                <w:szCs w:val="32"/>
                <w:lang w:eastAsia="zh-TW"/>
              </w:rPr>
              <w:t xml:space="preserve">f6. </w:t>
            </w:r>
            <w:r>
              <w:rPr>
                <w:rFonts w:eastAsia="FangSong_GB2312"/>
                <w:sz w:val="32"/>
                <w:szCs w:val="32"/>
                <w:lang w:eastAsia="zh-TW"/>
              </w:rPr>
              <w:t>其他可转让的票据和金融资产，包括金银条块（</w:t>
            </w:r>
            <w:r>
              <w:rPr>
                <w:rFonts w:eastAsia="FangSong_GB2312"/>
                <w:sz w:val="32"/>
                <w:szCs w:val="32"/>
                <w:lang w:eastAsia="zh-TW"/>
              </w:rPr>
              <w:t>CPC81339</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rPr>
            </w:pPr>
            <w:r>
              <w:rPr>
                <w:rFonts w:eastAsia="FangSong_GB2312"/>
                <w:sz w:val="32"/>
                <w:szCs w:val="32"/>
                <w:lang w:eastAsia="zh-TW"/>
              </w:rPr>
              <w:t>参与各类证券的发行</w:t>
            </w:r>
            <w:r>
              <w:rPr>
                <w:rFonts w:eastAsia="FangSong_GB2312"/>
                <w:sz w:val="32"/>
                <w:szCs w:val="32"/>
                <w:lang w:eastAsia="zh-TW"/>
              </w:rPr>
              <w:t>(CPC8132)</w:t>
            </w:r>
          </w:p>
          <w:p w:rsidR="008B702B" w:rsidRDefault="003371E4">
            <w:pPr>
              <w:numPr>
                <w:ilvl w:val="0"/>
                <w:numId w:val="20"/>
              </w:numPr>
              <w:adjustRightInd w:val="0"/>
              <w:snapToGrid w:val="0"/>
              <w:spacing w:line="480" w:lineRule="exact"/>
              <w:ind w:left="862" w:hanging="283"/>
              <w:rPr>
                <w:rFonts w:eastAsia="FangSong_GB2312"/>
                <w:sz w:val="32"/>
                <w:szCs w:val="32"/>
                <w:lang w:eastAsia="zh-TW"/>
              </w:rPr>
            </w:pPr>
            <w:r>
              <w:rPr>
                <w:rFonts w:eastAsia="FangSong_GB2312"/>
                <w:sz w:val="32"/>
                <w:szCs w:val="32"/>
                <w:lang w:eastAsia="zh-TW"/>
              </w:rPr>
              <w:t>货币经纪（</w:t>
            </w:r>
            <w:r>
              <w:rPr>
                <w:rFonts w:eastAsia="FangSong_GB2312"/>
                <w:sz w:val="32"/>
                <w:szCs w:val="32"/>
                <w:lang w:eastAsia="zh-TW"/>
              </w:rPr>
              <w:t>CPC81339</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lang w:eastAsia="zh-TW"/>
              </w:rPr>
            </w:pPr>
            <w:r>
              <w:rPr>
                <w:rFonts w:eastAsia="FangSong_GB2312"/>
                <w:sz w:val="32"/>
                <w:szCs w:val="32"/>
                <w:lang w:eastAsia="zh-TW"/>
              </w:rPr>
              <w:t>资产管理（</w:t>
            </w:r>
            <w:r>
              <w:rPr>
                <w:rFonts w:eastAsia="FangSong_GB2312"/>
                <w:sz w:val="32"/>
                <w:szCs w:val="32"/>
                <w:lang w:eastAsia="zh-TW"/>
              </w:rPr>
              <w:t>CPC8119+81323</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rPr>
            </w:pPr>
            <w:r>
              <w:rPr>
                <w:rFonts w:eastAsia="FangSong_GB2312"/>
                <w:sz w:val="32"/>
                <w:szCs w:val="32"/>
                <w:lang w:eastAsia="zh-TW"/>
              </w:rPr>
              <w:t>金融资产的结算和清算，包括证券、衍生产品和其他可转让票据（</w:t>
            </w:r>
            <w:r>
              <w:rPr>
                <w:rFonts w:eastAsia="FangSong_GB2312"/>
                <w:sz w:val="32"/>
                <w:szCs w:val="32"/>
                <w:lang w:eastAsia="zh-TW"/>
              </w:rPr>
              <w:t>CPC81339</w:t>
            </w:r>
            <w:r>
              <w:rPr>
                <w:rFonts w:eastAsia="FangSong_GB2312"/>
                <w:sz w:val="32"/>
                <w:szCs w:val="32"/>
                <w:lang w:eastAsia="zh-TW"/>
              </w:rPr>
              <w:t>或</w:t>
            </w:r>
            <w:r>
              <w:rPr>
                <w:rFonts w:eastAsia="FangSong_GB2312"/>
                <w:sz w:val="32"/>
                <w:szCs w:val="32"/>
                <w:lang w:eastAsia="zh-TW"/>
              </w:rPr>
              <w:t>81319</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rPr>
            </w:pPr>
            <w:r>
              <w:rPr>
                <w:rFonts w:eastAsia="FangSong_GB2312"/>
                <w:sz w:val="32"/>
                <w:szCs w:val="32"/>
                <w:lang w:eastAsia="zh-TW"/>
              </w:rPr>
              <w:t>咨询和其他辅助金融服务（</w:t>
            </w:r>
            <w:r>
              <w:rPr>
                <w:rFonts w:eastAsia="FangSong_GB2312"/>
                <w:sz w:val="32"/>
                <w:szCs w:val="32"/>
                <w:lang w:eastAsia="zh-TW"/>
              </w:rPr>
              <w:t>CPC8131</w:t>
            </w:r>
            <w:r>
              <w:rPr>
                <w:rFonts w:eastAsia="FangSong_GB2312"/>
                <w:sz w:val="32"/>
                <w:szCs w:val="32"/>
                <w:lang w:eastAsia="zh-TW"/>
              </w:rPr>
              <w:t>或</w:t>
            </w:r>
            <w:r>
              <w:rPr>
                <w:rFonts w:eastAsia="FangSong_GB2312"/>
                <w:sz w:val="32"/>
                <w:szCs w:val="32"/>
                <w:lang w:eastAsia="zh-TW"/>
              </w:rPr>
              <w:lastRenderedPageBreak/>
              <w:t>8133</w:t>
            </w:r>
            <w:r>
              <w:rPr>
                <w:rFonts w:eastAsia="FangSong_GB2312"/>
                <w:sz w:val="32"/>
                <w:szCs w:val="32"/>
                <w:lang w:eastAsia="zh-TW"/>
              </w:rPr>
              <w:t>）</w:t>
            </w:r>
          </w:p>
          <w:p w:rsidR="008B702B" w:rsidRDefault="003371E4">
            <w:pPr>
              <w:numPr>
                <w:ilvl w:val="0"/>
                <w:numId w:val="20"/>
              </w:numPr>
              <w:adjustRightInd w:val="0"/>
              <w:snapToGrid w:val="0"/>
              <w:spacing w:line="480" w:lineRule="exact"/>
              <w:ind w:left="862" w:hanging="283"/>
              <w:rPr>
                <w:rFonts w:eastAsia="FangSong_GB2312"/>
                <w:sz w:val="32"/>
                <w:szCs w:val="32"/>
              </w:rPr>
            </w:pPr>
            <w:r>
              <w:rPr>
                <w:rFonts w:eastAsia="FangSong_GB2312"/>
                <w:sz w:val="32"/>
                <w:szCs w:val="32"/>
                <w:lang w:eastAsia="zh-TW"/>
              </w:rPr>
              <w:t>提供和传输其他金融服务提供者提供的金融信息、金融数据处理和相关的软件（</w:t>
            </w:r>
            <w:r>
              <w:rPr>
                <w:rFonts w:eastAsia="FangSong_GB2312"/>
                <w:sz w:val="32"/>
                <w:szCs w:val="32"/>
                <w:lang w:eastAsia="zh-TW"/>
              </w:rPr>
              <w:t>CPC8131</w:t>
            </w:r>
            <w:r>
              <w:rPr>
                <w:rFonts w:eastAsia="FangSong_GB2312"/>
                <w:sz w:val="32"/>
                <w:szCs w:val="32"/>
                <w:lang w:eastAsia="zh-TW"/>
              </w:rPr>
              <w:t>）</w:t>
            </w:r>
          </w:p>
        </w:tc>
      </w:tr>
      <w:tr w:rsidR="008B702B">
        <w:tc>
          <w:tcPr>
            <w:tcW w:w="1535"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lastRenderedPageBreak/>
              <w:t>具体承诺</w:t>
            </w:r>
          </w:p>
        </w:tc>
        <w:tc>
          <w:tcPr>
            <w:tcW w:w="6932"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1.</w:t>
            </w:r>
            <w:r>
              <w:rPr>
                <w:rFonts w:eastAsia="FangSong_GB2312"/>
                <w:sz w:val="32"/>
                <w:szCs w:val="32"/>
                <w:lang w:eastAsia="zh-TW"/>
              </w:rPr>
              <w:t>允许符合下列条件的澳门银行在内地注册的法人银行将数据中心设在澳门：</w:t>
            </w:r>
          </w:p>
          <w:p w:rsidR="008B702B" w:rsidRDefault="003371E4">
            <w:pPr>
              <w:adjustRightInd w:val="0"/>
              <w:snapToGrid w:val="0"/>
              <w:spacing w:line="480" w:lineRule="exact"/>
              <w:ind w:leftChars="208" w:left="437"/>
              <w:rPr>
                <w:rFonts w:eastAsia="FangSong_GB2312"/>
                <w:sz w:val="32"/>
                <w:szCs w:val="32"/>
              </w:rPr>
            </w:pPr>
            <w:r>
              <w:rPr>
                <w:rFonts w:eastAsia="FangSong_GB2312"/>
                <w:sz w:val="32"/>
                <w:szCs w:val="32"/>
                <w:lang w:eastAsia="zh-TW"/>
              </w:rPr>
              <w:t>（</w:t>
            </w:r>
            <w:r>
              <w:rPr>
                <w:rFonts w:eastAsia="FangSong_GB2312"/>
                <w:sz w:val="32"/>
                <w:szCs w:val="32"/>
                <w:lang w:eastAsia="zh-TW"/>
              </w:rPr>
              <w:t>1</w:t>
            </w:r>
            <w:r>
              <w:rPr>
                <w:rFonts w:eastAsia="FangSong_GB2312"/>
                <w:sz w:val="32"/>
                <w:szCs w:val="32"/>
                <w:lang w:eastAsia="zh-TW"/>
              </w:rPr>
              <w:t>）</w:t>
            </w:r>
            <w:r>
              <w:rPr>
                <w:rFonts w:eastAsia="FangSong_GB2312"/>
                <w:sz w:val="32"/>
                <w:szCs w:val="32"/>
                <w:lang w:eastAsia="zh-TW"/>
              </w:rPr>
              <w:tab/>
              <w:t>2008</w:t>
            </w:r>
            <w:r>
              <w:rPr>
                <w:rFonts w:eastAsia="FangSong_GB2312"/>
                <w:sz w:val="32"/>
                <w:szCs w:val="32"/>
                <w:lang w:eastAsia="zh-TW"/>
              </w:rPr>
              <w:t>年</w:t>
            </w:r>
            <w:r>
              <w:rPr>
                <w:rFonts w:eastAsia="FangSong_GB2312"/>
                <w:sz w:val="32"/>
                <w:szCs w:val="32"/>
                <w:lang w:eastAsia="zh-TW"/>
              </w:rPr>
              <w:t>6</w:t>
            </w:r>
            <w:r>
              <w:rPr>
                <w:rFonts w:eastAsia="FangSong_GB2312"/>
                <w:sz w:val="32"/>
                <w:szCs w:val="32"/>
                <w:lang w:eastAsia="zh-TW"/>
              </w:rPr>
              <w:t>月</w:t>
            </w:r>
            <w:r>
              <w:rPr>
                <w:rFonts w:eastAsia="FangSong_GB2312"/>
                <w:sz w:val="32"/>
                <w:szCs w:val="32"/>
                <w:lang w:eastAsia="zh-TW"/>
              </w:rPr>
              <w:t>30</w:t>
            </w:r>
            <w:r>
              <w:rPr>
                <w:rFonts w:eastAsia="FangSong_GB2312"/>
                <w:sz w:val="32"/>
                <w:szCs w:val="32"/>
                <w:lang w:eastAsia="zh-TW"/>
              </w:rPr>
              <w:t>日前在内地注册成立；</w:t>
            </w:r>
          </w:p>
          <w:p w:rsidR="008B702B" w:rsidRDefault="003371E4">
            <w:pPr>
              <w:adjustRightInd w:val="0"/>
              <w:snapToGrid w:val="0"/>
              <w:spacing w:line="480" w:lineRule="exact"/>
              <w:ind w:leftChars="208" w:left="437"/>
              <w:rPr>
                <w:rFonts w:eastAsia="FangSong_GB2312"/>
                <w:sz w:val="32"/>
                <w:szCs w:val="32"/>
              </w:rPr>
            </w:pPr>
            <w:r>
              <w:rPr>
                <w:rFonts w:eastAsia="FangSong_GB2312"/>
                <w:sz w:val="32"/>
                <w:szCs w:val="32"/>
                <w:lang w:eastAsia="zh-TW"/>
              </w:rPr>
              <w:t>（</w:t>
            </w:r>
            <w:r>
              <w:rPr>
                <w:rFonts w:eastAsia="FangSong_GB2312"/>
                <w:sz w:val="32"/>
                <w:szCs w:val="32"/>
                <w:lang w:eastAsia="zh-TW"/>
              </w:rPr>
              <w:t>2</w:t>
            </w:r>
            <w:r>
              <w:rPr>
                <w:rFonts w:eastAsia="FangSong_GB2312"/>
                <w:sz w:val="32"/>
                <w:szCs w:val="32"/>
                <w:lang w:eastAsia="zh-TW"/>
              </w:rPr>
              <w:t>）</w:t>
            </w:r>
            <w:r>
              <w:rPr>
                <w:rFonts w:eastAsia="FangSong_GB2312"/>
                <w:sz w:val="32"/>
                <w:szCs w:val="32"/>
                <w:lang w:eastAsia="zh-TW"/>
              </w:rPr>
              <w:tab/>
            </w:r>
            <w:r>
              <w:rPr>
                <w:rFonts w:eastAsia="FangSong_GB2312"/>
                <w:sz w:val="32"/>
                <w:szCs w:val="32"/>
                <w:lang w:eastAsia="zh-TW"/>
              </w:rPr>
              <w:t>注册成立时，其母行已在澳门设有数据中心；</w:t>
            </w:r>
          </w:p>
          <w:p w:rsidR="008B702B" w:rsidRDefault="003371E4">
            <w:pPr>
              <w:adjustRightInd w:val="0"/>
              <w:snapToGrid w:val="0"/>
              <w:spacing w:line="480" w:lineRule="exact"/>
              <w:ind w:leftChars="208" w:left="437"/>
              <w:rPr>
                <w:rFonts w:eastAsia="FangSong_GB2312"/>
                <w:sz w:val="32"/>
                <w:szCs w:val="32"/>
              </w:rPr>
            </w:pPr>
            <w:r>
              <w:rPr>
                <w:rFonts w:eastAsia="FangSong_GB2312"/>
                <w:sz w:val="32"/>
                <w:szCs w:val="32"/>
                <w:lang w:eastAsia="zh-TW"/>
              </w:rPr>
              <w:t>（</w:t>
            </w:r>
            <w:r>
              <w:rPr>
                <w:rFonts w:eastAsia="FangSong_GB2312"/>
                <w:sz w:val="32"/>
                <w:szCs w:val="32"/>
                <w:lang w:eastAsia="zh-TW"/>
              </w:rPr>
              <w:t>3</w:t>
            </w:r>
            <w:r>
              <w:rPr>
                <w:rFonts w:eastAsia="FangSong_GB2312"/>
                <w:sz w:val="32"/>
                <w:szCs w:val="32"/>
                <w:lang w:eastAsia="zh-TW"/>
              </w:rPr>
              <w:t>）</w:t>
            </w:r>
            <w:r>
              <w:rPr>
                <w:rFonts w:eastAsia="FangSong_GB2312"/>
                <w:sz w:val="32"/>
                <w:szCs w:val="32"/>
                <w:lang w:eastAsia="zh-TW"/>
              </w:rPr>
              <w:t xml:space="preserve"> </w:t>
            </w:r>
            <w:r>
              <w:rPr>
                <w:rFonts w:eastAsia="FangSong_GB2312"/>
                <w:sz w:val="32"/>
                <w:szCs w:val="32"/>
                <w:lang w:eastAsia="zh-TW"/>
              </w:rPr>
              <w:t>数据中心应独立运行并应包括客户信息、账户信息以及产品信息等核心系统；</w:t>
            </w:r>
          </w:p>
          <w:p w:rsidR="008B702B" w:rsidRDefault="003371E4">
            <w:pPr>
              <w:adjustRightInd w:val="0"/>
              <w:snapToGrid w:val="0"/>
              <w:spacing w:line="480" w:lineRule="exact"/>
              <w:ind w:leftChars="208" w:left="437"/>
              <w:rPr>
                <w:rFonts w:eastAsia="FangSong_GB2312"/>
                <w:sz w:val="32"/>
                <w:szCs w:val="32"/>
              </w:rPr>
            </w:pPr>
            <w:r>
              <w:rPr>
                <w:rFonts w:eastAsia="FangSong_GB2312"/>
                <w:sz w:val="32"/>
                <w:szCs w:val="32"/>
                <w:lang w:eastAsia="zh-TW"/>
              </w:rPr>
              <w:t>（</w:t>
            </w:r>
            <w:r>
              <w:rPr>
                <w:rFonts w:eastAsia="FangSong_GB2312"/>
                <w:sz w:val="32"/>
                <w:szCs w:val="32"/>
                <w:lang w:eastAsia="zh-TW"/>
              </w:rPr>
              <w:t>4</w:t>
            </w:r>
            <w:r>
              <w:rPr>
                <w:rFonts w:eastAsia="FangSong_GB2312"/>
                <w:sz w:val="32"/>
                <w:szCs w:val="32"/>
                <w:lang w:eastAsia="zh-TW"/>
              </w:rPr>
              <w:t>）</w:t>
            </w:r>
            <w:r>
              <w:rPr>
                <w:rFonts w:eastAsia="FangSong_GB2312"/>
                <w:sz w:val="32"/>
                <w:szCs w:val="32"/>
                <w:lang w:eastAsia="zh-TW"/>
              </w:rPr>
              <w:tab/>
            </w:r>
            <w:r>
              <w:rPr>
                <w:rFonts w:eastAsia="FangSong_GB2312"/>
                <w:sz w:val="32"/>
                <w:szCs w:val="32"/>
                <w:lang w:eastAsia="zh-TW"/>
              </w:rPr>
              <w:t>其董事会和高级管理层具有数据中心最高管理权；</w:t>
            </w:r>
          </w:p>
          <w:p w:rsidR="008B702B" w:rsidRDefault="003371E4">
            <w:pPr>
              <w:adjustRightInd w:val="0"/>
              <w:snapToGrid w:val="0"/>
              <w:spacing w:line="480" w:lineRule="exact"/>
              <w:ind w:leftChars="208" w:left="437"/>
              <w:rPr>
                <w:rFonts w:eastAsia="FangSong_GB2312"/>
                <w:sz w:val="32"/>
                <w:szCs w:val="32"/>
              </w:rPr>
            </w:pPr>
            <w:r>
              <w:rPr>
                <w:rFonts w:eastAsia="FangSong_GB2312"/>
                <w:sz w:val="32"/>
                <w:szCs w:val="32"/>
                <w:lang w:eastAsia="zh-TW"/>
              </w:rPr>
              <w:t>（</w:t>
            </w:r>
            <w:r>
              <w:rPr>
                <w:rFonts w:eastAsia="FangSong_GB2312"/>
                <w:sz w:val="32"/>
                <w:szCs w:val="32"/>
                <w:lang w:eastAsia="zh-TW"/>
              </w:rPr>
              <w:t>5</w:t>
            </w:r>
            <w:r>
              <w:rPr>
                <w:rFonts w:eastAsia="FangSong_GB2312"/>
                <w:sz w:val="32"/>
                <w:szCs w:val="32"/>
                <w:lang w:eastAsia="zh-TW"/>
              </w:rPr>
              <w:t>）</w:t>
            </w:r>
            <w:r>
              <w:rPr>
                <w:rFonts w:eastAsia="FangSong_GB2312"/>
                <w:sz w:val="32"/>
                <w:szCs w:val="32"/>
                <w:lang w:eastAsia="zh-TW"/>
              </w:rPr>
              <w:tab/>
            </w:r>
            <w:r>
              <w:rPr>
                <w:rFonts w:eastAsia="FangSong_GB2312"/>
                <w:sz w:val="32"/>
                <w:szCs w:val="32"/>
                <w:lang w:eastAsia="zh-TW"/>
              </w:rPr>
              <w:t>设立的数据中心，须符合内地有关监管要求并经内地相关部门认可。</w:t>
            </w:r>
          </w:p>
          <w:p w:rsidR="008B702B" w:rsidRDefault="003371E4" w:rsidP="003371E4">
            <w:pPr>
              <w:adjustRightInd w:val="0"/>
              <w:snapToGrid w:val="0"/>
              <w:spacing w:line="480" w:lineRule="exact"/>
              <w:ind w:firstLineChars="4" w:firstLine="13"/>
              <w:rPr>
                <w:rFonts w:eastAsia="FangSong_GB2312"/>
                <w:b/>
                <w:sz w:val="32"/>
                <w:szCs w:val="32"/>
              </w:rPr>
            </w:pPr>
            <w:r>
              <w:rPr>
                <w:rFonts w:eastAsia="FangSong_GB2312"/>
                <w:sz w:val="32"/>
                <w:szCs w:val="32"/>
                <w:lang w:eastAsia="zh-TW"/>
              </w:rPr>
              <w:t>2.</w:t>
            </w:r>
            <w:r>
              <w:rPr>
                <w:rFonts w:eastAsia="FangSong_GB2312"/>
                <w:sz w:val="32"/>
                <w:szCs w:val="32"/>
                <w:lang w:eastAsia="zh-TW"/>
              </w:rPr>
              <w:t>建立更多元化的离岸人民币产品市场，增加资金双向流动渠道。</w:t>
            </w:r>
          </w:p>
          <w:p w:rsidR="008B702B" w:rsidRDefault="003371E4">
            <w:pPr>
              <w:adjustRightInd w:val="0"/>
              <w:snapToGrid w:val="0"/>
              <w:spacing w:line="480" w:lineRule="exact"/>
              <w:ind w:firstLineChars="4" w:firstLine="13"/>
              <w:rPr>
                <w:rFonts w:eastAsia="FangSong_GB2312"/>
                <w:sz w:val="32"/>
                <w:szCs w:val="32"/>
              </w:rPr>
            </w:pPr>
            <w:r>
              <w:rPr>
                <w:rFonts w:eastAsia="FangSong_GB2312"/>
                <w:spacing w:val="4"/>
                <w:sz w:val="32"/>
                <w:szCs w:val="32"/>
                <w:lang w:eastAsia="zh-TW"/>
              </w:rPr>
              <w:t>3.</w:t>
            </w:r>
            <w:r>
              <w:rPr>
                <w:rFonts w:eastAsia="FangSong_GB2312"/>
                <w:sz w:val="32"/>
                <w:szCs w:val="32"/>
                <w:lang w:eastAsia="zh-TW"/>
              </w:rPr>
              <w:t>澳门证券期货专业人员中的澳门永久性居民可在内地依据相关程序申请从业资格。</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4.</w:t>
            </w:r>
            <w:r>
              <w:rPr>
                <w:rFonts w:eastAsia="FangSong_GB2312"/>
                <w:sz w:val="32"/>
                <w:szCs w:val="32"/>
                <w:lang w:eastAsia="zh-TW"/>
              </w:rPr>
              <w:t>支持符合条件的经中国证监会批准的内地证券公司或其他证券类金融机构根据相关要求在澳门设立分支机构及依法开展业务，内地证券公司完成澳门注册程序的时限，由</w:t>
            </w:r>
            <w:r>
              <w:rPr>
                <w:rFonts w:eastAsia="FangSong_GB2312"/>
                <w:sz w:val="32"/>
                <w:szCs w:val="32"/>
                <w:lang w:eastAsia="zh-TW"/>
              </w:rPr>
              <w:t>6</w:t>
            </w:r>
            <w:r>
              <w:rPr>
                <w:rFonts w:eastAsia="FangSong_GB2312"/>
                <w:sz w:val="32"/>
                <w:szCs w:val="32"/>
                <w:lang w:eastAsia="zh-TW"/>
              </w:rPr>
              <w:t>个月延长至</w:t>
            </w:r>
            <w:r>
              <w:rPr>
                <w:rFonts w:eastAsia="FangSong_GB2312"/>
                <w:sz w:val="32"/>
                <w:szCs w:val="32"/>
                <w:lang w:eastAsia="zh-TW"/>
              </w:rPr>
              <w:t>1</w:t>
            </w:r>
            <w:r>
              <w:rPr>
                <w:rFonts w:eastAsia="FangSong_GB2312"/>
                <w:sz w:val="32"/>
                <w:szCs w:val="32"/>
                <w:lang w:eastAsia="zh-TW"/>
              </w:rPr>
              <w:t>年。</w:t>
            </w:r>
          </w:p>
          <w:p w:rsidR="008B702B" w:rsidRDefault="003371E4" w:rsidP="003371E4">
            <w:pPr>
              <w:adjustRightInd w:val="0"/>
              <w:snapToGrid w:val="0"/>
              <w:spacing w:line="480" w:lineRule="exact"/>
              <w:ind w:firstLineChars="4" w:firstLine="13"/>
              <w:rPr>
                <w:rFonts w:eastAsia="FangSong_GB2312"/>
                <w:sz w:val="32"/>
                <w:szCs w:val="32"/>
                <w:lang w:eastAsia="zh-TW"/>
              </w:rPr>
            </w:pPr>
            <w:r>
              <w:rPr>
                <w:rFonts w:eastAsia="FangSong_GB2312"/>
                <w:sz w:val="32"/>
                <w:szCs w:val="32"/>
                <w:lang w:eastAsia="zh-TW"/>
              </w:rPr>
              <w:t>5.</w:t>
            </w:r>
            <w:r>
              <w:rPr>
                <w:rFonts w:eastAsia="FangSong_GB2312"/>
                <w:sz w:val="32"/>
                <w:szCs w:val="32"/>
                <w:lang w:eastAsia="zh-TW"/>
              </w:rPr>
              <w:t>允许经中国证监会批准的内地基金管理公司在澳门设立分支机构，经营相关业务。</w:t>
            </w:r>
          </w:p>
          <w:p w:rsidR="008B702B" w:rsidRDefault="003371E4" w:rsidP="003371E4">
            <w:pPr>
              <w:adjustRightInd w:val="0"/>
              <w:snapToGrid w:val="0"/>
              <w:spacing w:line="480" w:lineRule="exact"/>
              <w:ind w:firstLineChars="4" w:firstLine="13"/>
              <w:rPr>
                <w:rFonts w:eastAsia="FangSong_GB2312"/>
                <w:sz w:val="32"/>
                <w:szCs w:val="32"/>
                <w:lang w:eastAsia="zh-TW"/>
              </w:rPr>
            </w:pPr>
            <w:r>
              <w:rPr>
                <w:rFonts w:eastAsia="FangSong_GB2312"/>
                <w:sz w:val="32"/>
                <w:szCs w:val="32"/>
                <w:lang w:eastAsia="zh-TW"/>
              </w:rPr>
              <w:t>6.</w:t>
            </w:r>
            <w:r>
              <w:rPr>
                <w:rFonts w:eastAsia="FangSong_GB2312"/>
                <w:sz w:val="32"/>
                <w:szCs w:val="32"/>
                <w:lang w:eastAsia="zh-TW"/>
              </w:rPr>
              <w:t>允许符合条件的内地期货公司到澳门设立分支机构，在澳门依法开展业务。</w:t>
            </w:r>
          </w:p>
          <w:p w:rsidR="008B702B" w:rsidRDefault="003371E4" w:rsidP="003371E4">
            <w:pPr>
              <w:adjustRightInd w:val="0"/>
              <w:snapToGrid w:val="0"/>
              <w:spacing w:line="480" w:lineRule="exact"/>
              <w:ind w:firstLineChars="4" w:firstLine="13"/>
              <w:rPr>
                <w:rFonts w:eastAsia="FangSong_GB2312"/>
                <w:sz w:val="32"/>
                <w:szCs w:val="32"/>
                <w:lang w:eastAsia="zh-TW"/>
              </w:rPr>
            </w:pPr>
            <w:r>
              <w:rPr>
                <w:rFonts w:eastAsia="FangSong_GB2312"/>
                <w:sz w:val="32"/>
                <w:szCs w:val="32"/>
                <w:lang w:eastAsia="zh-TW"/>
              </w:rPr>
              <w:t>7.</w:t>
            </w:r>
            <w:r>
              <w:rPr>
                <w:rFonts w:eastAsia="FangSong_GB2312"/>
                <w:sz w:val="32"/>
                <w:szCs w:val="32"/>
                <w:lang w:eastAsia="zh-TW"/>
              </w:rPr>
              <w:t>研究进一步降低</w:t>
            </w:r>
            <w:r>
              <w:rPr>
                <w:rFonts w:eastAsia="FangSong_GB2312"/>
                <w:sz w:val="32"/>
                <w:szCs w:val="32"/>
                <w:lang w:eastAsia="zh-TW"/>
              </w:rPr>
              <w:t>QDII</w:t>
            </w:r>
            <w:r>
              <w:rPr>
                <w:rFonts w:eastAsia="FangSong_GB2312"/>
                <w:sz w:val="32"/>
                <w:szCs w:val="32"/>
                <w:lang w:eastAsia="zh-TW"/>
              </w:rPr>
              <w:t>资格门槛，扩大投资额</w:t>
            </w:r>
            <w:r>
              <w:rPr>
                <w:rFonts w:eastAsia="FangSong_GB2312"/>
                <w:sz w:val="32"/>
                <w:szCs w:val="32"/>
                <w:lang w:eastAsia="zh-TW"/>
              </w:rPr>
              <w:lastRenderedPageBreak/>
              <w:t>度。</w:t>
            </w:r>
          </w:p>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8.</w:t>
            </w:r>
            <w:r>
              <w:rPr>
                <w:rFonts w:eastAsia="FangSong_GB2312"/>
                <w:sz w:val="32"/>
                <w:szCs w:val="32"/>
                <w:lang w:eastAsia="zh-TW"/>
              </w:rPr>
              <w:t>深化内地证券期货市场开放，支持澳门机构通过</w:t>
            </w:r>
            <w:r>
              <w:rPr>
                <w:rFonts w:eastAsia="FangSong_GB2312"/>
                <w:sz w:val="32"/>
                <w:szCs w:val="32"/>
                <w:lang w:eastAsia="zh-TW"/>
              </w:rPr>
              <w:t>QFII</w:t>
            </w:r>
            <w:r>
              <w:rPr>
                <w:rFonts w:eastAsia="FangSong_GB2312"/>
                <w:sz w:val="32"/>
                <w:szCs w:val="32"/>
                <w:lang w:eastAsia="zh-TW"/>
              </w:rPr>
              <w:t>、</w:t>
            </w:r>
            <w:r>
              <w:rPr>
                <w:rFonts w:eastAsia="FangSong_GB2312"/>
                <w:sz w:val="32"/>
                <w:szCs w:val="32"/>
                <w:lang w:eastAsia="zh-TW"/>
              </w:rPr>
              <w:t>RQFII</w:t>
            </w:r>
            <w:r>
              <w:rPr>
                <w:rFonts w:eastAsia="FangSong_GB2312"/>
                <w:sz w:val="32"/>
                <w:szCs w:val="32"/>
                <w:lang w:eastAsia="zh-TW"/>
              </w:rPr>
              <w:t>投资境内证券期货市场。</w:t>
            </w:r>
          </w:p>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9.</w:t>
            </w:r>
            <w:r>
              <w:rPr>
                <w:rFonts w:eastAsia="FangSong_GB2312"/>
                <w:sz w:val="32"/>
                <w:szCs w:val="32"/>
                <w:lang w:eastAsia="zh-TW"/>
              </w:rPr>
              <w:t>研究推动符合条件的澳门公司在内地交易所市场发行人民币债券。</w:t>
            </w:r>
          </w:p>
          <w:p w:rsidR="008B702B" w:rsidRDefault="003371E4">
            <w:pPr>
              <w:adjustRightInd w:val="0"/>
              <w:snapToGrid w:val="0"/>
              <w:spacing w:line="480" w:lineRule="exact"/>
              <w:rPr>
                <w:rFonts w:eastAsia="FangSong_GB2312"/>
                <w:sz w:val="32"/>
                <w:szCs w:val="32"/>
                <w:lang w:eastAsia="zh-TW"/>
              </w:rPr>
            </w:pPr>
            <w:r>
              <w:rPr>
                <w:rFonts w:eastAsia="FangSong_GB2312"/>
                <w:sz w:val="32"/>
                <w:szCs w:val="32"/>
                <w:lang w:eastAsia="zh-TW"/>
              </w:rPr>
              <w:t>10.</w:t>
            </w:r>
            <w:r>
              <w:rPr>
                <w:rFonts w:eastAsia="FangSong_GB2312"/>
                <w:sz w:val="32"/>
                <w:szCs w:val="32"/>
                <w:lang w:eastAsia="zh-TW"/>
              </w:rPr>
              <w:t>支持符合条件的澳门金融机构在粤港澳大湾区珠三角九市进行新设、增资或参股粤港澳大湾区珠三角九市内金融机构等直接投资活动。</w:t>
            </w:r>
          </w:p>
          <w:p w:rsidR="008B702B" w:rsidRDefault="003371E4">
            <w:pPr>
              <w:adjustRightInd w:val="0"/>
              <w:snapToGrid w:val="0"/>
              <w:spacing w:line="480" w:lineRule="exact"/>
              <w:rPr>
                <w:rFonts w:eastAsia="FangSong_GB2312"/>
                <w:sz w:val="32"/>
                <w:szCs w:val="32"/>
              </w:rPr>
            </w:pPr>
            <w:r>
              <w:rPr>
                <w:rFonts w:eastAsia="FangSong_GB2312"/>
                <w:sz w:val="32"/>
                <w:szCs w:val="32"/>
              </w:rPr>
              <w:t>11.</w:t>
            </w:r>
            <w:r>
              <w:rPr>
                <w:rFonts w:eastAsia="FangSong_GB2312"/>
                <w:sz w:val="32"/>
                <w:szCs w:val="32"/>
              </w:rPr>
              <w:t>开展跨境理财通试点，支持粤港澳大湾区内地居民通过</w:t>
            </w:r>
            <w:r>
              <w:rPr>
                <w:rFonts w:eastAsia="FangSong_GB2312"/>
                <w:sz w:val="32"/>
                <w:szCs w:val="32"/>
                <w:lang w:eastAsia="zh-TW"/>
              </w:rPr>
              <w:t>澳门</w:t>
            </w:r>
            <w:r>
              <w:rPr>
                <w:rFonts w:eastAsia="FangSong_GB2312"/>
                <w:sz w:val="32"/>
                <w:szCs w:val="32"/>
              </w:rPr>
              <w:t>银行购买</w:t>
            </w:r>
            <w:r>
              <w:rPr>
                <w:rFonts w:eastAsia="FangSong_GB2312"/>
                <w:sz w:val="32"/>
                <w:szCs w:val="32"/>
                <w:lang w:eastAsia="zh-TW"/>
              </w:rPr>
              <w:t>澳门</w:t>
            </w:r>
            <w:r>
              <w:rPr>
                <w:rFonts w:eastAsia="FangSong_GB2312"/>
                <w:sz w:val="32"/>
                <w:szCs w:val="32"/>
              </w:rPr>
              <w:t>银行销售的理财产品，以及</w:t>
            </w:r>
            <w:r>
              <w:rPr>
                <w:rFonts w:eastAsia="FangSong_GB2312"/>
                <w:sz w:val="32"/>
                <w:szCs w:val="32"/>
                <w:lang w:eastAsia="zh-TW"/>
              </w:rPr>
              <w:t>澳门</w:t>
            </w:r>
            <w:r>
              <w:rPr>
                <w:rFonts w:eastAsia="FangSong_GB2312"/>
                <w:sz w:val="32"/>
                <w:szCs w:val="32"/>
              </w:rPr>
              <w:t>居民通过粤港澳大湾区内地银行购买内地银行销售的理财产品。</w:t>
            </w:r>
          </w:p>
          <w:p w:rsidR="008B702B" w:rsidRDefault="003371E4">
            <w:pPr>
              <w:adjustRightInd w:val="0"/>
              <w:snapToGrid w:val="0"/>
              <w:spacing w:line="480" w:lineRule="exact"/>
              <w:rPr>
                <w:rFonts w:eastAsia="FangSong_GB2312"/>
                <w:sz w:val="32"/>
                <w:szCs w:val="32"/>
              </w:rPr>
            </w:pPr>
            <w:r>
              <w:rPr>
                <w:rFonts w:eastAsia="FangSong_GB2312"/>
                <w:sz w:val="32"/>
                <w:szCs w:val="32"/>
              </w:rPr>
              <w:t>12.</w:t>
            </w:r>
            <w:r>
              <w:rPr>
                <w:rFonts w:eastAsia="FangSong_GB2312"/>
                <w:sz w:val="32"/>
                <w:szCs w:val="32"/>
              </w:rPr>
              <w:t>支持</w:t>
            </w:r>
            <w:r>
              <w:rPr>
                <w:rFonts w:eastAsia="FangSong_GB2312"/>
                <w:sz w:val="32"/>
                <w:szCs w:val="32"/>
                <w:lang w:eastAsia="zh-TW"/>
              </w:rPr>
              <w:t>澳门</w:t>
            </w:r>
            <w:r>
              <w:rPr>
                <w:rFonts w:eastAsia="FangSong_GB2312"/>
                <w:sz w:val="32"/>
                <w:szCs w:val="32"/>
              </w:rPr>
              <w:t>资非银行支付</w:t>
            </w:r>
            <w:r>
              <w:rPr>
                <w:rFonts w:eastAsia="FangSong_GB2312"/>
                <w:sz w:val="32"/>
                <w:szCs w:val="32"/>
                <w:lang w:eastAsia="zh-TW"/>
              </w:rPr>
              <w:t>机构在内地开展</w:t>
            </w:r>
            <w:r>
              <w:rPr>
                <w:rFonts w:eastAsia="FangSong_GB2312"/>
                <w:sz w:val="32"/>
                <w:szCs w:val="32"/>
              </w:rPr>
              <w:t>电子支付业务。</w:t>
            </w:r>
          </w:p>
          <w:p w:rsidR="008B702B" w:rsidRDefault="003371E4">
            <w:pPr>
              <w:adjustRightInd w:val="0"/>
              <w:snapToGrid w:val="0"/>
              <w:spacing w:line="480" w:lineRule="exact"/>
              <w:rPr>
                <w:rFonts w:eastAsia="FangSong_GB2312"/>
                <w:sz w:val="32"/>
                <w:szCs w:val="32"/>
              </w:rPr>
            </w:pPr>
            <w:r>
              <w:rPr>
                <w:rFonts w:eastAsia="FangSong_GB2312"/>
                <w:sz w:val="32"/>
                <w:szCs w:val="32"/>
              </w:rPr>
              <w:t>13.</w:t>
            </w:r>
            <w:r>
              <w:rPr>
                <w:rFonts w:eastAsia="FangSong_GB2312"/>
                <w:sz w:val="32"/>
                <w:szCs w:val="32"/>
              </w:rPr>
              <w:t>允许</w:t>
            </w:r>
            <w:r>
              <w:rPr>
                <w:rFonts w:eastAsia="FangSong_GB2312"/>
                <w:sz w:val="32"/>
                <w:szCs w:val="32"/>
                <w:lang w:eastAsia="zh-TW"/>
              </w:rPr>
              <w:t>澳门</w:t>
            </w:r>
            <w:r>
              <w:rPr>
                <w:rFonts w:eastAsia="FangSong_GB2312"/>
                <w:sz w:val="32"/>
                <w:szCs w:val="32"/>
              </w:rPr>
              <w:t>资银行作为内地保险公司资本保证金存放银行。</w:t>
            </w:r>
            <w:r>
              <w:rPr>
                <w:rFonts w:eastAsia="FangSong_GB2312"/>
                <w:sz w:val="32"/>
                <w:szCs w:val="32"/>
              </w:rPr>
              <w:t xml:space="preserve"> </w:t>
            </w:r>
          </w:p>
        </w:tc>
      </w:tr>
    </w:tbl>
    <w:p w:rsidR="008B702B" w:rsidRDefault="003371E4">
      <w:pPr>
        <w:adjustRightInd w:val="0"/>
        <w:snapToGrid w:val="0"/>
        <w:spacing w:line="480" w:lineRule="exact"/>
        <w:rPr>
          <w:rFonts w:eastAsia="FangSong_GB2312"/>
          <w:sz w:val="32"/>
          <w:szCs w:val="32"/>
        </w:rPr>
      </w:pPr>
      <w:r>
        <w:rPr>
          <w:rFonts w:eastAsia="FangSong_GB2312"/>
          <w:sz w:val="32"/>
          <w:szCs w:val="32"/>
        </w:rPr>
        <w:lastRenderedPageBreak/>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6775"/>
      </w:tblGrid>
      <w:tr w:rsidR="008B702B">
        <w:trPr>
          <w:cantSplit/>
        </w:trPr>
        <w:tc>
          <w:tcPr>
            <w:tcW w:w="1692" w:type="dxa"/>
            <w:vMerge w:val="restart"/>
            <w:vAlign w:val="center"/>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分部门</w:t>
            </w:r>
          </w:p>
        </w:tc>
        <w:tc>
          <w:tcPr>
            <w:tcW w:w="6775" w:type="dxa"/>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8</w:t>
            </w:r>
            <w:r>
              <w:rPr>
                <w:rFonts w:eastAsia="FangSong_GB2312"/>
                <w:bCs/>
                <w:sz w:val="32"/>
                <w:szCs w:val="32"/>
                <w:lang w:eastAsia="zh-TW"/>
              </w:rPr>
              <w:t>.</w:t>
            </w:r>
            <w:r>
              <w:rPr>
                <w:rFonts w:eastAsia="FangSong_GB2312"/>
                <w:sz w:val="32"/>
                <w:szCs w:val="32"/>
                <w:lang w:eastAsia="zh-TW"/>
              </w:rPr>
              <w:t>与健康相关的服务和社会服务</w:t>
            </w:r>
          </w:p>
        </w:tc>
      </w:tr>
      <w:tr w:rsidR="008B702B">
        <w:trPr>
          <w:cantSplit/>
        </w:trPr>
        <w:tc>
          <w:tcPr>
            <w:tcW w:w="1692" w:type="dxa"/>
            <w:vMerge/>
          </w:tcPr>
          <w:p w:rsidR="008B702B" w:rsidRDefault="008B702B">
            <w:pPr>
              <w:adjustRightInd w:val="0"/>
              <w:snapToGrid w:val="0"/>
              <w:spacing w:line="480" w:lineRule="exact"/>
              <w:rPr>
                <w:rFonts w:eastAsia="FangSong_GB2312"/>
                <w:sz w:val="32"/>
                <w:szCs w:val="32"/>
              </w:rPr>
            </w:pPr>
          </w:p>
        </w:tc>
        <w:tc>
          <w:tcPr>
            <w:tcW w:w="6775" w:type="dxa"/>
          </w:tcPr>
          <w:p w:rsidR="008B702B" w:rsidRDefault="003371E4">
            <w:pPr>
              <w:adjustRightInd w:val="0"/>
              <w:snapToGrid w:val="0"/>
              <w:spacing w:line="480" w:lineRule="exact"/>
              <w:ind w:firstLineChars="50" w:firstLine="160"/>
              <w:rPr>
                <w:rFonts w:eastAsia="FangSong_GB2312"/>
                <w:sz w:val="32"/>
                <w:szCs w:val="32"/>
                <w:lang w:eastAsia="zh-HK"/>
              </w:rPr>
            </w:pPr>
            <w:r>
              <w:rPr>
                <w:rFonts w:eastAsia="FangSong_GB2312"/>
                <w:sz w:val="32"/>
                <w:szCs w:val="32"/>
                <w:lang w:eastAsia="zh-TW"/>
              </w:rPr>
              <w:t>C</w:t>
            </w:r>
            <w:r>
              <w:rPr>
                <w:rFonts w:eastAsia="FangSong_GB2312"/>
                <w:bCs/>
                <w:sz w:val="32"/>
                <w:szCs w:val="32"/>
                <w:lang w:eastAsia="zh-TW"/>
              </w:rPr>
              <w:t xml:space="preserve">. </w:t>
            </w:r>
            <w:r>
              <w:rPr>
                <w:rFonts w:eastAsia="FangSong_GB2312"/>
                <w:sz w:val="32"/>
                <w:szCs w:val="32"/>
                <w:lang w:eastAsia="zh-TW"/>
              </w:rPr>
              <w:t>社会服务</w:t>
            </w:r>
            <w:r>
              <w:rPr>
                <w:rFonts w:eastAsia="FangSong_GB2312"/>
                <w:sz w:val="32"/>
                <w:szCs w:val="32"/>
                <w:lang w:eastAsia="zh-TW"/>
              </w:rPr>
              <w:t xml:space="preserve"> </w:t>
            </w:r>
          </w:p>
        </w:tc>
      </w:tr>
      <w:tr w:rsidR="008B702B">
        <w:trPr>
          <w:cantSplit/>
        </w:trPr>
        <w:tc>
          <w:tcPr>
            <w:tcW w:w="1692" w:type="dxa"/>
            <w:vMerge/>
          </w:tcPr>
          <w:p w:rsidR="008B702B" w:rsidRDefault="008B702B">
            <w:pPr>
              <w:adjustRightInd w:val="0"/>
              <w:snapToGrid w:val="0"/>
              <w:spacing w:line="480" w:lineRule="exact"/>
              <w:rPr>
                <w:rFonts w:eastAsia="FangSong_GB2312"/>
                <w:sz w:val="32"/>
                <w:szCs w:val="32"/>
              </w:rPr>
            </w:pPr>
          </w:p>
        </w:tc>
        <w:tc>
          <w:tcPr>
            <w:tcW w:w="6775" w:type="dxa"/>
          </w:tcPr>
          <w:p w:rsidR="008B702B" w:rsidRDefault="003371E4">
            <w:pPr>
              <w:adjustRightInd w:val="0"/>
              <w:snapToGrid w:val="0"/>
              <w:spacing w:line="480" w:lineRule="exact"/>
              <w:ind w:leftChars="201" w:left="422"/>
              <w:rPr>
                <w:rFonts w:eastAsia="FangSong_GB2312"/>
                <w:sz w:val="32"/>
                <w:szCs w:val="32"/>
              </w:rPr>
            </w:pPr>
            <w:r>
              <w:rPr>
                <w:rFonts w:eastAsia="FangSong_GB2312"/>
                <w:sz w:val="32"/>
                <w:szCs w:val="32"/>
                <w:lang w:eastAsia="zh-TW"/>
              </w:rPr>
              <w:t>通过住宅机构向老年人和残疾人提供的社会福利（</w:t>
            </w:r>
            <w:r>
              <w:rPr>
                <w:rFonts w:eastAsia="FangSong_GB2312"/>
                <w:sz w:val="32"/>
                <w:szCs w:val="32"/>
                <w:lang w:eastAsia="zh-TW"/>
              </w:rPr>
              <w:t>CPC93311</w:t>
            </w:r>
            <w:r>
              <w:rPr>
                <w:rFonts w:eastAsia="FangSong_GB2312"/>
                <w:sz w:val="32"/>
                <w:szCs w:val="32"/>
                <w:lang w:eastAsia="zh-TW"/>
              </w:rPr>
              <w:t>）</w:t>
            </w:r>
          </w:p>
          <w:p w:rsidR="008B702B" w:rsidRDefault="003371E4">
            <w:pPr>
              <w:adjustRightInd w:val="0"/>
              <w:snapToGrid w:val="0"/>
              <w:spacing w:line="480" w:lineRule="exact"/>
              <w:ind w:leftChars="201" w:left="422"/>
              <w:rPr>
                <w:rFonts w:eastAsia="FangSong_GB2312"/>
                <w:sz w:val="32"/>
                <w:szCs w:val="32"/>
              </w:rPr>
            </w:pPr>
            <w:r>
              <w:rPr>
                <w:rFonts w:eastAsia="FangSong_GB2312"/>
                <w:sz w:val="32"/>
                <w:szCs w:val="32"/>
                <w:lang w:eastAsia="zh-TW"/>
              </w:rPr>
              <w:t>非通过住宅机构提供的社会福利（</w:t>
            </w:r>
            <w:r>
              <w:rPr>
                <w:rFonts w:eastAsia="FangSong_GB2312"/>
                <w:sz w:val="32"/>
                <w:szCs w:val="32"/>
                <w:lang w:eastAsia="zh-TW"/>
              </w:rPr>
              <w:t>CPC93323</w:t>
            </w:r>
            <w:r>
              <w:rPr>
                <w:rFonts w:eastAsia="FangSong_GB2312"/>
                <w:sz w:val="32"/>
                <w:szCs w:val="32"/>
                <w:lang w:eastAsia="zh-TW"/>
              </w:rPr>
              <w:t>）</w:t>
            </w:r>
          </w:p>
        </w:tc>
      </w:tr>
      <w:tr w:rsidR="008B702B">
        <w:tc>
          <w:tcPr>
            <w:tcW w:w="1692" w:type="dxa"/>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具体承诺</w:t>
            </w:r>
          </w:p>
        </w:tc>
        <w:tc>
          <w:tcPr>
            <w:tcW w:w="6775" w:type="dxa"/>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的合同服务提供者以自然人流动的方式在内地通过住宅机构向老年人和残疾人提供社会福利服务（</w:t>
            </w:r>
            <w:r>
              <w:rPr>
                <w:rFonts w:eastAsia="FangSong_GB2312"/>
                <w:sz w:val="32"/>
                <w:szCs w:val="32"/>
                <w:lang w:eastAsia="zh-TW"/>
              </w:rPr>
              <w:t>CPC93311</w:t>
            </w:r>
            <w:r>
              <w:rPr>
                <w:rFonts w:eastAsia="FangSong_GB2312"/>
                <w:sz w:val="32"/>
                <w:szCs w:val="32"/>
                <w:lang w:eastAsia="zh-TW"/>
              </w:rPr>
              <w:t>）和非通过住宅机构提供社会福利服务（</w:t>
            </w:r>
            <w:r>
              <w:rPr>
                <w:rFonts w:eastAsia="FangSong_GB2312"/>
                <w:sz w:val="32"/>
                <w:szCs w:val="32"/>
                <w:lang w:eastAsia="zh-TW"/>
              </w:rPr>
              <w:t>CPC93323</w:t>
            </w:r>
            <w:r>
              <w:rPr>
                <w:rFonts w:eastAsia="FangSong_GB2312"/>
                <w:sz w:val="32"/>
                <w:szCs w:val="32"/>
                <w:lang w:eastAsia="zh-TW"/>
              </w:rPr>
              <w:t>）。</w:t>
            </w:r>
          </w:p>
        </w:tc>
      </w:tr>
    </w:tbl>
    <w:p w:rsidR="008B702B" w:rsidRDefault="003371E4">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929"/>
      </w:tblGrid>
      <w:tr w:rsidR="008B702B">
        <w:trPr>
          <w:cantSplit/>
        </w:trPr>
        <w:tc>
          <w:tcPr>
            <w:tcW w:w="1538" w:type="dxa"/>
            <w:vMerge w:val="restart"/>
            <w:tcBorders>
              <w:top w:val="single" w:sz="4" w:space="0" w:color="auto"/>
              <w:left w:val="single" w:sz="4" w:space="0" w:color="auto"/>
              <w:right w:val="single" w:sz="4" w:space="0" w:color="auto"/>
            </w:tcBorders>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29"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9.</w:t>
            </w:r>
            <w:r>
              <w:rPr>
                <w:rFonts w:eastAsia="FangSong_GB2312"/>
                <w:sz w:val="32"/>
                <w:szCs w:val="32"/>
                <w:lang w:eastAsia="zh-TW"/>
              </w:rPr>
              <w:t>旅游和与旅游相关的服务</w:t>
            </w:r>
            <w:r>
              <w:rPr>
                <w:rFonts w:eastAsia="FangSong_GB2312"/>
                <w:sz w:val="32"/>
                <w:szCs w:val="32"/>
                <w:lang w:eastAsia="zh-TW"/>
              </w:rPr>
              <w:t xml:space="preserve"> </w:t>
            </w:r>
          </w:p>
        </w:tc>
      </w:tr>
      <w:tr w:rsidR="008B702B">
        <w:trPr>
          <w:cantSplit/>
          <w:trHeight w:val="1910"/>
        </w:trPr>
        <w:tc>
          <w:tcPr>
            <w:tcW w:w="1538" w:type="dxa"/>
            <w:vMerge/>
            <w:tcBorders>
              <w:left w:val="single" w:sz="4" w:space="0" w:color="auto"/>
              <w:right w:val="single" w:sz="4" w:space="0" w:color="auto"/>
            </w:tcBorders>
          </w:tcPr>
          <w:p w:rsidR="008B702B" w:rsidRDefault="008B702B">
            <w:pPr>
              <w:spacing w:line="480" w:lineRule="exact"/>
              <w:rPr>
                <w:rFonts w:eastAsia="FangSong_GB2312"/>
                <w:sz w:val="32"/>
                <w:szCs w:val="32"/>
              </w:rPr>
            </w:pPr>
          </w:p>
        </w:tc>
        <w:tc>
          <w:tcPr>
            <w:tcW w:w="6929" w:type="dxa"/>
            <w:tcBorders>
              <w:top w:val="single" w:sz="4" w:space="0" w:color="auto"/>
              <w:left w:val="single" w:sz="4" w:space="0" w:color="auto"/>
              <w:right w:val="single" w:sz="4" w:space="0" w:color="auto"/>
            </w:tcBorders>
          </w:tcPr>
          <w:p w:rsidR="008B702B" w:rsidRDefault="003371E4">
            <w:pPr>
              <w:spacing w:line="480" w:lineRule="exact"/>
              <w:ind w:leftChars="140" w:left="294"/>
              <w:rPr>
                <w:rFonts w:eastAsia="FangSong_GB2312"/>
                <w:sz w:val="32"/>
                <w:szCs w:val="32"/>
              </w:rPr>
            </w:pPr>
            <w:r>
              <w:rPr>
                <w:rFonts w:eastAsia="FangSong_GB2312"/>
                <w:sz w:val="32"/>
                <w:szCs w:val="32"/>
                <w:lang w:eastAsia="zh-TW"/>
              </w:rPr>
              <w:t xml:space="preserve">A. </w:t>
            </w:r>
            <w:r>
              <w:rPr>
                <w:rFonts w:eastAsia="FangSong_GB2312"/>
                <w:sz w:val="32"/>
                <w:szCs w:val="32"/>
                <w:lang w:eastAsia="zh-TW"/>
              </w:rPr>
              <w:t>饭店（包括公寓楼）和餐馆（</w:t>
            </w:r>
            <w:r>
              <w:rPr>
                <w:rFonts w:eastAsia="FangSong_GB2312"/>
                <w:sz w:val="32"/>
                <w:szCs w:val="32"/>
                <w:lang w:eastAsia="zh-TW"/>
              </w:rPr>
              <w:t>CPC641-643</w:t>
            </w:r>
            <w:r>
              <w:rPr>
                <w:rFonts w:eastAsia="FangSong_GB2312"/>
                <w:sz w:val="32"/>
                <w:szCs w:val="32"/>
                <w:lang w:eastAsia="zh-TW"/>
              </w:rPr>
              <w:t>）</w:t>
            </w:r>
          </w:p>
          <w:p w:rsidR="008B702B" w:rsidRDefault="003371E4">
            <w:pPr>
              <w:spacing w:line="480" w:lineRule="exact"/>
              <w:ind w:leftChars="140" w:left="294"/>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旅行社和旅游经营者（</w:t>
            </w:r>
            <w:r>
              <w:rPr>
                <w:rFonts w:eastAsia="FangSong_GB2312"/>
                <w:sz w:val="32"/>
                <w:szCs w:val="32"/>
                <w:lang w:eastAsia="zh-TW"/>
              </w:rPr>
              <w:t>CPC7471</w:t>
            </w:r>
            <w:r>
              <w:rPr>
                <w:rFonts w:eastAsia="FangSong_GB2312"/>
                <w:sz w:val="32"/>
                <w:szCs w:val="32"/>
                <w:lang w:eastAsia="zh-TW"/>
              </w:rPr>
              <w:t>）</w:t>
            </w:r>
          </w:p>
          <w:p w:rsidR="008B702B" w:rsidRDefault="003371E4">
            <w:pPr>
              <w:spacing w:line="480" w:lineRule="exact"/>
              <w:ind w:leftChars="140" w:left="294"/>
              <w:rPr>
                <w:rFonts w:eastAsia="FangSong_GB2312"/>
                <w:bCs/>
                <w:sz w:val="32"/>
                <w:szCs w:val="32"/>
              </w:rPr>
            </w:pPr>
            <w:r>
              <w:rPr>
                <w:rFonts w:eastAsia="FangSong_GB2312"/>
                <w:bCs/>
                <w:sz w:val="32"/>
                <w:szCs w:val="32"/>
                <w:lang w:eastAsia="zh-TW"/>
              </w:rPr>
              <w:t xml:space="preserve">C. </w:t>
            </w:r>
            <w:r>
              <w:rPr>
                <w:rFonts w:eastAsia="FangSong_GB2312"/>
                <w:bCs/>
                <w:sz w:val="32"/>
                <w:szCs w:val="32"/>
                <w:lang w:eastAsia="zh-TW"/>
              </w:rPr>
              <w:t>导游（</w:t>
            </w:r>
            <w:r>
              <w:rPr>
                <w:rFonts w:eastAsia="FangSong_GB2312"/>
                <w:bCs/>
                <w:sz w:val="32"/>
                <w:szCs w:val="32"/>
                <w:lang w:eastAsia="zh-TW"/>
              </w:rPr>
              <w:t>CPC7472</w:t>
            </w:r>
            <w:r>
              <w:rPr>
                <w:rFonts w:eastAsia="FangSong_GB2312"/>
                <w:bCs/>
                <w:sz w:val="32"/>
                <w:szCs w:val="32"/>
                <w:lang w:eastAsia="zh-TW"/>
              </w:rPr>
              <w:t>）</w:t>
            </w:r>
          </w:p>
          <w:p w:rsidR="008B702B" w:rsidRDefault="003371E4">
            <w:pPr>
              <w:spacing w:line="480" w:lineRule="exact"/>
              <w:ind w:leftChars="140" w:left="294"/>
              <w:rPr>
                <w:rFonts w:eastAsia="FangSong_GB2312"/>
                <w:sz w:val="32"/>
                <w:szCs w:val="32"/>
              </w:rPr>
            </w:pPr>
            <w:r>
              <w:rPr>
                <w:rFonts w:eastAsia="FangSong_GB2312"/>
                <w:bCs/>
                <w:sz w:val="32"/>
                <w:szCs w:val="32"/>
                <w:lang w:eastAsia="zh-TW"/>
              </w:rPr>
              <w:t>其他</w:t>
            </w:r>
          </w:p>
        </w:tc>
      </w:tr>
      <w:tr w:rsidR="008B702B">
        <w:tc>
          <w:tcPr>
            <w:tcW w:w="1538"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29" w:type="dxa"/>
            <w:tcBorders>
              <w:top w:val="single" w:sz="4" w:space="0" w:color="auto"/>
              <w:left w:val="single" w:sz="4" w:space="0" w:color="auto"/>
              <w:bottom w:val="single" w:sz="4" w:space="0" w:color="auto"/>
              <w:right w:val="single" w:sz="4" w:space="0" w:color="auto"/>
            </w:tcBorders>
          </w:tcPr>
          <w:p w:rsidR="008B702B" w:rsidRDefault="003371E4" w:rsidP="003371E4">
            <w:pPr>
              <w:adjustRightInd w:val="0"/>
              <w:snapToGrid w:val="0"/>
              <w:spacing w:line="480" w:lineRule="exact"/>
              <w:ind w:firstLineChars="4" w:firstLine="13"/>
              <w:rPr>
                <w:rFonts w:eastAsia="FangSong_GB2312"/>
                <w:bCs/>
                <w:sz w:val="32"/>
                <w:szCs w:val="32"/>
              </w:rPr>
            </w:pPr>
            <w:r>
              <w:rPr>
                <w:rFonts w:eastAsia="FangSong_GB2312"/>
                <w:bCs/>
                <w:sz w:val="32"/>
                <w:szCs w:val="32"/>
                <w:lang w:eastAsia="zh-TW"/>
              </w:rPr>
              <w:t>1.</w:t>
            </w:r>
            <w:r>
              <w:rPr>
                <w:rFonts w:eastAsia="FangSong_GB2312"/>
                <w:bCs/>
                <w:sz w:val="32"/>
                <w:szCs w:val="32"/>
                <w:lang w:eastAsia="zh-TW"/>
              </w:rPr>
              <w:t>允许北京市等内地</w:t>
            </w:r>
            <w:r>
              <w:rPr>
                <w:rFonts w:eastAsia="FangSong_GB2312"/>
                <w:bCs/>
                <w:sz w:val="32"/>
                <w:szCs w:val="32"/>
                <w:lang w:eastAsia="zh-TW"/>
              </w:rPr>
              <w:t>49</w:t>
            </w:r>
            <w:r>
              <w:rPr>
                <w:rFonts w:eastAsia="FangSong_GB2312"/>
                <w:bCs/>
                <w:sz w:val="32"/>
                <w:szCs w:val="32"/>
                <w:lang w:eastAsia="zh-TW"/>
              </w:rPr>
              <w:t>个城市的居民个人赴</w:t>
            </w:r>
            <w:r>
              <w:rPr>
                <w:rFonts w:eastAsia="FangSong_GB2312"/>
                <w:sz w:val="32"/>
                <w:szCs w:val="32"/>
                <w:lang w:eastAsia="zh-TW"/>
              </w:rPr>
              <w:t>澳门</w:t>
            </w:r>
            <w:r>
              <w:rPr>
                <w:rFonts w:eastAsia="FangSong_GB2312"/>
                <w:bCs/>
                <w:sz w:val="32"/>
                <w:szCs w:val="32"/>
                <w:lang w:eastAsia="zh-TW"/>
              </w:rPr>
              <w:t>旅游，并不迟于</w:t>
            </w:r>
            <w:r>
              <w:rPr>
                <w:rFonts w:eastAsia="FangSong_GB2312"/>
                <w:bCs/>
                <w:sz w:val="32"/>
                <w:szCs w:val="32"/>
                <w:lang w:eastAsia="zh-TW"/>
              </w:rPr>
              <w:t>2004</w:t>
            </w:r>
            <w:r>
              <w:rPr>
                <w:rFonts w:eastAsia="FangSong_GB2312"/>
                <w:bCs/>
                <w:sz w:val="32"/>
                <w:szCs w:val="32"/>
                <w:lang w:eastAsia="zh-TW"/>
              </w:rPr>
              <w:t>年</w:t>
            </w:r>
            <w:r>
              <w:rPr>
                <w:rFonts w:eastAsia="FangSong_GB2312"/>
                <w:bCs/>
                <w:sz w:val="32"/>
                <w:szCs w:val="32"/>
                <w:lang w:eastAsia="zh-TW"/>
              </w:rPr>
              <w:t>7</w:t>
            </w:r>
            <w:r>
              <w:rPr>
                <w:rFonts w:eastAsia="FangSong_GB2312"/>
                <w:bCs/>
                <w:sz w:val="32"/>
                <w:szCs w:val="32"/>
                <w:lang w:eastAsia="zh-TW"/>
              </w:rPr>
              <w:t>月</w:t>
            </w:r>
            <w:r>
              <w:rPr>
                <w:rFonts w:eastAsia="FangSong_GB2312"/>
                <w:bCs/>
                <w:sz w:val="32"/>
                <w:szCs w:val="32"/>
                <w:lang w:eastAsia="zh-TW"/>
              </w:rPr>
              <w:t>1</w:t>
            </w:r>
            <w:r>
              <w:rPr>
                <w:rFonts w:eastAsia="FangSong_GB2312"/>
                <w:bCs/>
                <w:sz w:val="32"/>
                <w:szCs w:val="32"/>
                <w:lang w:eastAsia="zh-TW"/>
              </w:rPr>
              <w:t>日在广东省全省范围实施。</w:t>
            </w:r>
          </w:p>
          <w:p w:rsidR="008B702B" w:rsidRDefault="003371E4">
            <w:pPr>
              <w:autoSpaceDE w:val="0"/>
              <w:autoSpaceDN w:val="0"/>
              <w:adjustRightInd w:val="0"/>
              <w:spacing w:line="480" w:lineRule="exact"/>
              <w:jc w:val="left"/>
              <w:rPr>
                <w:rFonts w:eastAsia="FangSong_GB2312"/>
                <w:sz w:val="32"/>
                <w:szCs w:val="32"/>
              </w:rPr>
            </w:pPr>
            <w:r>
              <w:rPr>
                <w:rFonts w:eastAsia="FangSong_GB2312"/>
                <w:sz w:val="32"/>
                <w:szCs w:val="32"/>
                <w:lang w:eastAsia="zh-TW"/>
              </w:rPr>
              <w:t>2.</w:t>
            </w:r>
            <w:r>
              <w:rPr>
                <w:rFonts w:eastAsia="FangSong_GB2312"/>
                <w:sz w:val="32"/>
                <w:szCs w:val="32"/>
                <w:lang w:eastAsia="zh-TW"/>
              </w:rPr>
              <w:t>优化现有的广东省</w:t>
            </w:r>
            <w:r>
              <w:rPr>
                <w:rFonts w:eastAsia="FangSong_GB2312"/>
                <w:sz w:val="32"/>
                <w:szCs w:val="32"/>
                <w:lang w:eastAsia="zh-TW"/>
              </w:rPr>
              <w:t>“144</w:t>
            </w:r>
            <w:r>
              <w:rPr>
                <w:rFonts w:eastAsia="FangSong_GB2312"/>
                <w:sz w:val="32"/>
                <w:szCs w:val="32"/>
                <w:lang w:eastAsia="zh-TW"/>
              </w:rPr>
              <w:t>小时便利签证</w:t>
            </w:r>
            <w:r>
              <w:rPr>
                <w:rFonts w:eastAsia="FangSong_GB2312"/>
                <w:sz w:val="32"/>
                <w:szCs w:val="32"/>
                <w:lang w:eastAsia="zh-TW"/>
              </w:rPr>
              <w:t>”</w:t>
            </w:r>
            <w:r>
              <w:rPr>
                <w:rFonts w:eastAsia="FangSong_GB2312"/>
                <w:sz w:val="32"/>
                <w:szCs w:val="32"/>
                <w:lang w:eastAsia="zh-TW"/>
              </w:rPr>
              <w:t>政策，放宽预报出境口岸的规定，适时研究调整成团人数规定要求</w:t>
            </w:r>
            <w:r>
              <w:rPr>
                <w:rFonts w:eastAsia="FangSong_GB2312"/>
                <w:sz w:val="32"/>
                <w:szCs w:val="32"/>
              </w:rPr>
              <w:t>。</w:t>
            </w:r>
          </w:p>
          <w:p w:rsidR="008B702B" w:rsidRDefault="003371E4">
            <w:pPr>
              <w:autoSpaceDE w:val="0"/>
              <w:autoSpaceDN w:val="0"/>
              <w:adjustRightInd w:val="0"/>
              <w:spacing w:line="480" w:lineRule="exact"/>
              <w:jc w:val="left"/>
              <w:rPr>
                <w:rFonts w:eastAsia="FangSong_GB2312"/>
                <w:sz w:val="32"/>
                <w:szCs w:val="32"/>
                <w:lang w:eastAsia="zh-TW"/>
              </w:rPr>
            </w:pPr>
            <w:r>
              <w:rPr>
                <w:rFonts w:eastAsia="FangSong_GB2312"/>
                <w:sz w:val="32"/>
                <w:szCs w:val="32"/>
              </w:rPr>
              <w:t>3.</w:t>
            </w:r>
            <w:r>
              <w:rPr>
                <w:rFonts w:eastAsia="FangSong_GB2312"/>
                <w:sz w:val="32"/>
                <w:szCs w:val="32"/>
                <w:lang w:eastAsia="zh-TW"/>
              </w:rPr>
              <w:t>优化由澳门入境的外国旅游团进入珠三角地区和汕头市停留</w:t>
            </w:r>
            <w:r>
              <w:rPr>
                <w:rFonts w:eastAsia="FangSong_GB2312"/>
                <w:sz w:val="32"/>
                <w:szCs w:val="32"/>
                <w:lang w:eastAsia="zh-TW"/>
              </w:rPr>
              <w:t>144</w:t>
            </w:r>
            <w:r>
              <w:rPr>
                <w:rFonts w:eastAsia="FangSong_GB2312"/>
                <w:sz w:val="32"/>
                <w:szCs w:val="32"/>
                <w:lang w:eastAsia="zh-TW"/>
              </w:rPr>
              <w:t>小时免办签证政策，增加入境口岸，扩大停留区域。</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4.</w:t>
            </w:r>
            <w:r>
              <w:rPr>
                <w:rFonts w:eastAsia="FangSong_GB2312"/>
                <w:sz w:val="32"/>
                <w:szCs w:val="32"/>
                <w:lang w:eastAsia="zh-TW"/>
              </w:rPr>
              <w:t>允许澳门永久性居民中的中国公民参加内地导游人员资格考试，考试合格者依照相关规定领取导游人员资格证书及注册取得导游证；取得内地导游证的，可依照有关规定备案为内地出境游领队（不含赴台领队证）。</w:t>
            </w:r>
          </w:p>
          <w:p w:rsidR="008B702B" w:rsidRDefault="003371E4" w:rsidP="003371E4">
            <w:pPr>
              <w:adjustRightInd w:val="0"/>
              <w:snapToGrid w:val="0"/>
              <w:spacing w:line="480" w:lineRule="exact"/>
              <w:ind w:firstLineChars="4" w:firstLine="13"/>
              <w:rPr>
                <w:rFonts w:eastAsia="FangSong_GB2312"/>
                <w:sz w:val="32"/>
                <w:szCs w:val="32"/>
                <w:lang w:eastAsia="zh-HK"/>
              </w:rPr>
            </w:pPr>
            <w:r>
              <w:rPr>
                <w:rFonts w:eastAsia="FangSong_GB2312"/>
                <w:sz w:val="32"/>
                <w:szCs w:val="32"/>
                <w:lang w:eastAsia="zh-TW"/>
              </w:rPr>
              <w:t>5.</w:t>
            </w:r>
            <w:r>
              <w:rPr>
                <w:rFonts w:eastAsia="FangSong_GB2312"/>
                <w:sz w:val="32"/>
                <w:szCs w:val="32"/>
                <w:lang w:eastAsia="zh-TW"/>
              </w:rPr>
              <w:t>经营赴台旅游的内地组团社可组织持有效《大陆居民往来台湾通行证》及旅游签注（签注字头为</w:t>
            </w:r>
            <w:r>
              <w:rPr>
                <w:rFonts w:eastAsia="FangSong_GB2312"/>
                <w:sz w:val="32"/>
                <w:szCs w:val="32"/>
                <w:lang w:eastAsia="zh-TW"/>
              </w:rPr>
              <w:t>L</w:t>
            </w:r>
            <w:r>
              <w:rPr>
                <w:rFonts w:eastAsia="FangSong_GB2312"/>
                <w:sz w:val="32"/>
                <w:szCs w:val="32"/>
                <w:lang w:eastAsia="zh-TW"/>
              </w:rPr>
              <w:t>）的游客以过境方式在澳门停留，以便利内地及澳门旅游业界推出</w:t>
            </w:r>
            <w:r>
              <w:rPr>
                <w:rFonts w:eastAsia="FangSong_GB2312"/>
                <w:sz w:val="32"/>
                <w:szCs w:val="32"/>
                <w:lang w:eastAsia="zh-TW"/>
              </w:rPr>
              <w:t>“</w:t>
            </w:r>
            <w:r>
              <w:rPr>
                <w:rFonts w:eastAsia="FangSong_GB2312"/>
                <w:sz w:val="32"/>
                <w:szCs w:val="32"/>
                <w:lang w:eastAsia="zh-TW"/>
              </w:rPr>
              <w:t>一程多站</w:t>
            </w:r>
            <w:r>
              <w:rPr>
                <w:rFonts w:eastAsia="FangSong_GB2312"/>
                <w:sz w:val="32"/>
                <w:szCs w:val="32"/>
                <w:lang w:eastAsia="zh-TW"/>
              </w:rPr>
              <w:t>”</w:t>
            </w:r>
            <w:r>
              <w:rPr>
                <w:rFonts w:eastAsia="FangSong_GB2312"/>
                <w:sz w:val="32"/>
                <w:szCs w:val="32"/>
                <w:lang w:eastAsia="zh-TW"/>
              </w:rPr>
              <w:t>式旅游产品。</w:t>
            </w:r>
          </w:p>
          <w:p w:rsidR="008B702B" w:rsidRDefault="003371E4">
            <w:pPr>
              <w:adjustRightInd w:val="0"/>
              <w:snapToGrid w:val="0"/>
              <w:spacing w:line="480" w:lineRule="exact"/>
              <w:rPr>
                <w:rFonts w:eastAsia="FangSong_GB2312"/>
                <w:spacing w:val="-4"/>
                <w:sz w:val="32"/>
                <w:szCs w:val="32"/>
              </w:rPr>
            </w:pPr>
            <w:r>
              <w:rPr>
                <w:rFonts w:eastAsia="FangSong_GB2312"/>
                <w:spacing w:val="-4"/>
                <w:sz w:val="32"/>
                <w:szCs w:val="32"/>
                <w:lang w:eastAsia="zh-TW"/>
              </w:rPr>
              <w:t>6.</w:t>
            </w:r>
            <w:r>
              <w:rPr>
                <w:rFonts w:eastAsia="FangSong_GB2312"/>
                <w:spacing w:val="-4"/>
                <w:sz w:val="32"/>
                <w:szCs w:val="32"/>
                <w:lang w:eastAsia="zh-TW"/>
              </w:rPr>
              <w:t>允许</w:t>
            </w:r>
            <w:r>
              <w:rPr>
                <w:rFonts w:eastAsia="FangSong_GB2312"/>
                <w:sz w:val="32"/>
                <w:szCs w:val="32"/>
                <w:lang w:eastAsia="zh-TW"/>
              </w:rPr>
              <w:t>澳门</w:t>
            </w:r>
            <w:r>
              <w:rPr>
                <w:rFonts w:eastAsia="FangSong_GB2312"/>
                <w:spacing w:val="-4"/>
                <w:sz w:val="32"/>
                <w:szCs w:val="32"/>
                <w:lang w:eastAsia="zh-TW"/>
              </w:rPr>
              <w:t>服务提供者</w:t>
            </w:r>
            <w:r>
              <w:rPr>
                <w:rFonts w:eastAsia="FangSong_GB2312"/>
                <w:spacing w:val="-4"/>
                <w:sz w:val="32"/>
                <w:szCs w:val="32"/>
              </w:rPr>
              <w:t>雇用</w:t>
            </w:r>
            <w:r>
              <w:rPr>
                <w:rFonts w:eastAsia="FangSong_GB2312"/>
                <w:spacing w:val="-4"/>
                <w:sz w:val="32"/>
                <w:szCs w:val="32"/>
                <w:lang w:eastAsia="zh-TW"/>
              </w:rPr>
              <w:t>的合同服务提供者以自然人流动的方式在内地提供本部门或分部门分类项下的服务。</w:t>
            </w:r>
          </w:p>
        </w:tc>
      </w:tr>
    </w:tbl>
    <w:p w:rsidR="008B702B" w:rsidRDefault="008B702B">
      <w:pPr>
        <w:ind w:firstLine="640"/>
        <w:jc w:val="left"/>
        <w:rPr>
          <w:rFonts w:eastAsia="FangSong_GB2312"/>
          <w:b/>
          <w:bCs/>
          <w:kern w:val="0"/>
          <w:sz w:val="32"/>
          <w:szCs w:val="32"/>
          <w:u w:color="000000"/>
        </w:rPr>
      </w:pPr>
    </w:p>
    <w:p w:rsidR="008B702B" w:rsidRDefault="003371E4">
      <w:pPr>
        <w:adjustRightInd w:val="0"/>
        <w:snapToGrid w:val="0"/>
        <w:spacing w:line="480" w:lineRule="exact"/>
        <w:rPr>
          <w:rFonts w:eastAsia="FangSong_GB2312"/>
          <w:sz w:val="32"/>
          <w:szCs w:val="32"/>
          <w:lang w:eastAsia="zh-TW"/>
        </w:rPr>
      </w:pPr>
      <w:r>
        <w:rPr>
          <w:rFonts w:eastAsia="FangSong_GB2312"/>
          <w:sz w:val="32"/>
          <w:szCs w:val="32"/>
          <w:lang w:eastAsia="zh-TW"/>
        </w:rPr>
        <w:br w:type="page"/>
      </w:r>
    </w:p>
    <w:p w:rsidR="008B702B" w:rsidRDefault="008B702B">
      <w:pPr>
        <w:adjustRightInd w:val="0"/>
        <w:snapToGrid w:val="0"/>
        <w:spacing w:line="480" w:lineRule="exact"/>
        <w:rPr>
          <w:rFonts w:eastAsia="FangSong_GB2312"/>
          <w:sz w:val="32"/>
          <w:szCs w:val="32"/>
          <w:lang w:eastAsia="zh-TW"/>
        </w:r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trPr>
          <w:cantSplit/>
        </w:trPr>
        <w:tc>
          <w:tcPr>
            <w:tcW w:w="1539" w:type="dxa"/>
            <w:vMerge w:val="restart"/>
            <w:vAlign w:val="center"/>
          </w:tcPr>
          <w:p w:rsidR="008B702B" w:rsidRDefault="003371E4">
            <w:pPr>
              <w:spacing w:line="480" w:lineRule="exact"/>
              <w:rPr>
                <w:rFonts w:eastAsia="FangSong_GB2312"/>
                <w:sz w:val="32"/>
                <w:szCs w:val="32"/>
                <w:lang w:eastAsia="zh-TW"/>
              </w:rPr>
            </w:pPr>
            <w:r>
              <w:rPr>
                <w:rFonts w:eastAsia="FangSong_GB2312"/>
                <w:sz w:val="32"/>
                <w:szCs w:val="32"/>
              </w:rPr>
              <w:br w:type="page"/>
            </w:r>
            <w:r>
              <w:rPr>
                <w:rFonts w:eastAsia="FangSong_GB2312"/>
                <w:sz w:val="32"/>
                <w:szCs w:val="32"/>
                <w:lang w:eastAsia="zh-TW"/>
              </w:rPr>
              <w:t>部门或</w:t>
            </w:r>
          </w:p>
          <w:p w:rsidR="008B702B" w:rsidRDefault="003371E4">
            <w:pPr>
              <w:spacing w:line="480" w:lineRule="exact"/>
              <w:rPr>
                <w:rFonts w:eastAsia="FangSong_GB2312"/>
                <w:sz w:val="32"/>
                <w:szCs w:val="32"/>
                <w:lang w:eastAsia="zh-TW"/>
              </w:rPr>
            </w:pPr>
            <w:r>
              <w:rPr>
                <w:rFonts w:eastAsia="FangSong_GB2312"/>
                <w:sz w:val="32"/>
                <w:szCs w:val="32"/>
                <w:lang w:eastAsia="zh-TW"/>
              </w:rPr>
              <w:t>分部门</w:t>
            </w: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10.</w:t>
            </w:r>
            <w:r>
              <w:rPr>
                <w:rFonts w:eastAsia="FangSong_GB2312"/>
                <w:sz w:val="32"/>
                <w:szCs w:val="32"/>
                <w:lang w:eastAsia="zh-TW"/>
              </w:rPr>
              <w:tab/>
              <w:t xml:space="preserve"> </w:t>
            </w:r>
            <w:r>
              <w:rPr>
                <w:rFonts w:eastAsia="FangSong_GB2312"/>
                <w:sz w:val="32"/>
                <w:szCs w:val="32"/>
                <w:lang w:eastAsia="zh-TW"/>
              </w:rPr>
              <w:t>娱乐、文化和体育服务</w:t>
            </w:r>
          </w:p>
        </w:tc>
      </w:tr>
      <w:tr w:rsidR="008B702B">
        <w:trPr>
          <w:cantSplit/>
          <w:trHeight w:val="599"/>
        </w:trPr>
        <w:tc>
          <w:tcPr>
            <w:tcW w:w="1539" w:type="dxa"/>
            <w:vMerge/>
          </w:tcPr>
          <w:p w:rsidR="008B702B" w:rsidRDefault="008B702B">
            <w:pPr>
              <w:spacing w:line="480" w:lineRule="exact"/>
              <w:rPr>
                <w:rFonts w:eastAsia="FangSong_GB2312"/>
                <w:sz w:val="32"/>
                <w:szCs w:val="32"/>
              </w:rPr>
            </w:pPr>
          </w:p>
        </w:tc>
        <w:tc>
          <w:tcPr>
            <w:tcW w:w="6928" w:type="dxa"/>
          </w:tcPr>
          <w:p w:rsidR="008B702B" w:rsidRDefault="003371E4">
            <w:pPr>
              <w:spacing w:line="480" w:lineRule="exact"/>
              <w:rPr>
                <w:rFonts w:eastAsia="FangSong_GB2312"/>
                <w:sz w:val="32"/>
                <w:szCs w:val="32"/>
              </w:rPr>
            </w:pPr>
            <w:r>
              <w:rPr>
                <w:rFonts w:eastAsia="FangSong_GB2312"/>
                <w:sz w:val="32"/>
                <w:szCs w:val="32"/>
                <w:lang w:eastAsia="zh-TW"/>
              </w:rPr>
              <w:tab/>
              <w:t>A.</w:t>
            </w:r>
            <w:r>
              <w:rPr>
                <w:rFonts w:eastAsia="FangSong_GB2312"/>
                <w:sz w:val="32"/>
                <w:szCs w:val="32"/>
                <w:lang w:eastAsia="zh-TW"/>
              </w:rPr>
              <w:tab/>
            </w:r>
            <w:r>
              <w:rPr>
                <w:rFonts w:eastAsia="FangSong_GB2312"/>
                <w:sz w:val="32"/>
                <w:szCs w:val="32"/>
                <w:lang w:eastAsia="zh-TW"/>
              </w:rPr>
              <w:t>文娱服务（除视听服务以外）（</w:t>
            </w:r>
            <w:r>
              <w:rPr>
                <w:rFonts w:eastAsia="FangSong_GB2312"/>
                <w:sz w:val="32"/>
                <w:szCs w:val="32"/>
                <w:lang w:eastAsia="zh-TW"/>
              </w:rPr>
              <w:t>CPC9619</w:t>
            </w:r>
            <w:r>
              <w:rPr>
                <w:rFonts w:eastAsia="FangSong_GB2312"/>
                <w:sz w:val="32"/>
                <w:szCs w:val="32"/>
                <w:lang w:eastAsia="zh-TW"/>
              </w:rPr>
              <w:t>）</w:t>
            </w:r>
          </w:p>
        </w:tc>
      </w:tr>
      <w:tr w:rsidR="008B702B">
        <w:tc>
          <w:tcPr>
            <w:tcW w:w="1539" w:type="dxa"/>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928" w:type="dxa"/>
            <w:vAlign w:val="center"/>
          </w:tcPr>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1.</w:t>
            </w:r>
            <w:r>
              <w:rPr>
                <w:rFonts w:eastAsia="FangSong_GB2312"/>
                <w:sz w:val="32"/>
                <w:szCs w:val="32"/>
                <w:lang w:eastAsia="zh-TW"/>
              </w:rPr>
              <w:t>允许澳门演出经纪机构或文艺表演团体经广东省、上海市主管部门批准，以跨境交付方式试点在该省、市举办营业性演出活动。来内地举办演出的演出经纪机构或文艺表演团体应事先报文化和旅游部核准。</w:t>
            </w:r>
          </w:p>
          <w:p w:rsidR="008B702B" w:rsidRDefault="003371E4" w:rsidP="003371E4">
            <w:pPr>
              <w:adjustRightInd w:val="0"/>
              <w:snapToGrid w:val="0"/>
              <w:spacing w:line="480" w:lineRule="exact"/>
              <w:ind w:firstLineChars="4" w:firstLine="13"/>
              <w:rPr>
                <w:rFonts w:eastAsia="FangSong_GB2312"/>
                <w:b/>
                <w:sz w:val="32"/>
                <w:szCs w:val="32"/>
              </w:rPr>
            </w:pPr>
            <w:r>
              <w:rPr>
                <w:rFonts w:eastAsia="FangSong_GB2312"/>
                <w:sz w:val="32"/>
                <w:szCs w:val="32"/>
                <w:lang w:eastAsia="zh-TW"/>
              </w:rPr>
              <w:t>2.</w:t>
            </w:r>
            <w:r>
              <w:rPr>
                <w:rFonts w:eastAsia="FangSong_GB2312"/>
                <w:sz w:val="32"/>
                <w:szCs w:val="32"/>
                <w:lang w:eastAsia="zh-TW"/>
              </w:rPr>
              <w:t>在申请材料齐全的情况下，对进口澳门研发的网络游戏产品进行内容审查（包括专家审查）的工作时限为</w:t>
            </w:r>
            <w:r>
              <w:rPr>
                <w:rFonts w:eastAsia="FangSong_GB2312"/>
                <w:sz w:val="32"/>
                <w:szCs w:val="32"/>
                <w:lang w:eastAsia="zh-TW"/>
              </w:rPr>
              <w:t>2</w:t>
            </w:r>
            <w:r>
              <w:rPr>
                <w:rFonts w:eastAsia="FangSong_GB2312"/>
                <w:sz w:val="32"/>
                <w:szCs w:val="32"/>
                <w:lang w:eastAsia="zh-TW"/>
              </w:rPr>
              <w:t>个月。</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3.</w:t>
            </w:r>
            <w:r>
              <w:rPr>
                <w:rFonts w:eastAsia="FangSong_GB2312"/>
                <w:sz w:val="32"/>
                <w:szCs w:val="32"/>
                <w:lang w:eastAsia="zh-TW"/>
              </w:rPr>
              <w:t>允许澳门服务提供者在内地从事游戏游艺设备的销售服务。</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4.</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8B702B">
      <w:pPr>
        <w:spacing w:line="480" w:lineRule="exact"/>
        <w:rPr>
          <w:rFonts w:eastAsia="FangSong_GB2312"/>
          <w:sz w:val="32"/>
          <w:szCs w:val="32"/>
          <w:lang w:eastAsia="zh-TW"/>
        </w:rPr>
      </w:pPr>
    </w:p>
    <w:p w:rsidR="008B702B" w:rsidRDefault="003371E4">
      <w:pPr>
        <w:spacing w:line="480" w:lineRule="exact"/>
        <w:rPr>
          <w:rFonts w:eastAsia="FangSong_GB2312"/>
          <w:sz w:val="32"/>
          <w:szCs w:val="32"/>
          <w:lang w:eastAsia="zh-TW"/>
        </w:rPr>
      </w:pPr>
      <w:r>
        <w:rPr>
          <w:rFonts w:eastAsia="FangSong_GB2312"/>
          <w:sz w:val="32"/>
          <w:szCs w:val="32"/>
          <w:lang w:eastAsia="zh-TW"/>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6928"/>
      </w:tblGrid>
      <w:tr w:rsidR="008B702B">
        <w:trPr>
          <w:cantSplit/>
          <w:trHeight w:val="699"/>
        </w:trPr>
        <w:tc>
          <w:tcPr>
            <w:tcW w:w="1539" w:type="dxa"/>
            <w:vMerge w:val="restart"/>
            <w:vAlign w:val="center"/>
          </w:tcPr>
          <w:p w:rsidR="008B702B" w:rsidRDefault="003371E4">
            <w:pPr>
              <w:spacing w:line="480" w:lineRule="exact"/>
              <w:ind w:firstLineChars="50" w:firstLine="160"/>
              <w:rPr>
                <w:rFonts w:eastAsia="FangSong_GB2312"/>
                <w:sz w:val="32"/>
                <w:szCs w:val="32"/>
                <w:lang w:eastAsia="zh-TW"/>
              </w:rPr>
            </w:pPr>
            <w:r>
              <w:rPr>
                <w:rFonts w:eastAsia="FangSong_GB2312"/>
                <w:sz w:val="32"/>
                <w:szCs w:val="32"/>
                <w:lang w:eastAsia="zh-TW"/>
              </w:rPr>
              <w:lastRenderedPageBreak/>
              <w:t>部门或</w:t>
            </w:r>
          </w:p>
          <w:p w:rsidR="008B702B" w:rsidRDefault="003371E4">
            <w:pPr>
              <w:spacing w:line="480" w:lineRule="exact"/>
              <w:ind w:firstLineChars="50" w:firstLine="160"/>
              <w:rPr>
                <w:rFonts w:eastAsia="FangSong_GB2312"/>
                <w:sz w:val="32"/>
                <w:szCs w:val="32"/>
              </w:rPr>
            </w:pPr>
            <w:r>
              <w:rPr>
                <w:rFonts w:eastAsia="FangSong_GB2312"/>
                <w:sz w:val="32"/>
                <w:szCs w:val="32"/>
                <w:lang w:eastAsia="zh-TW"/>
              </w:rPr>
              <w:t>分部门</w:t>
            </w:r>
          </w:p>
        </w:tc>
        <w:tc>
          <w:tcPr>
            <w:tcW w:w="6928" w:type="dxa"/>
            <w:vAlign w:val="center"/>
          </w:tcPr>
          <w:p w:rsidR="008B702B" w:rsidRDefault="003371E4">
            <w:pPr>
              <w:tabs>
                <w:tab w:val="left" w:pos="612"/>
              </w:tabs>
              <w:spacing w:line="480" w:lineRule="exact"/>
              <w:rPr>
                <w:rFonts w:eastAsia="FangSong_GB2312"/>
                <w:sz w:val="32"/>
                <w:szCs w:val="32"/>
              </w:rPr>
            </w:pPr>
            <w:r>
              <w:rPr>
                <w:rFonts w:eastAsia="FangSong_GB2312"/>
                <w:sz w:val="32"/>
                <w:szCs w:val="32"/>
                <w:lang w:eastAsia="zh-TW"/>
              </w:rPr>
              <w:t>10.</w:t>
            </w:r>
            <w:r>
              <w:rPr>
                <w:rFonts w:eastAsia="FangSong_GB2312"/>
                <w:sz w:val="32"/>
                <w:szCs w:val="32"/>
                <w:lang w:eastAsia="zh-TW"/>
              </w:rPr>
              <w:tab/>
            </w:r>
            <w:r>
              <w:rPr>
                <w:rFonts w:eastAsia="FangSong_GB2312"/>
                <w:sz w:val="32"/>
                <w:szCs w:val="32"/>
                <w:lang w:eastAsia="zh-TW"/>
              </w:rPr>
              <w:t>娱乐、文化和体育服务</w:t>
            </w:r>
          </w:p>
        </w:tc>
      </w:tr>
      <w:tr w:rsidR="008B702B">
        <w:trPr>
          <w:cantSplit/>
          <w:trHeight w:val="599"/>
        </w:trPr>
        <w:tc>
          <w:tcPr>
            <w:tcW w:w="1539" w:type="dxa"/>
            <w:vMerge/>
          </w:tcPr>
          <w:p w:rsidR="008B702B" w:rsidRDefault="008B702B">
            <w:pPr>
              <w:spacing w:line="480" w:lineRule="exact"/>
              <w:rPr>
                <w:rFonts w:eastAsia="FangSong_GB2312"/>
                <w:sz w:val="32"/>
                <w:szCs w:val="32"/>
              </w:rPr>
            </w:pPr>
          </w:p>
        </w:tc>
        <w:tc>
          <w:tcPr>
            <w:tcW w:w="6928" w:type="dxa"/>
            <w:vAlign w:val="center"/>
          </w:tcPr>
          <w:p w:rsidR="008B702B" w:rsidRDefault="003371E4">
            <w:pPr>
              <w:tabs>
                <w:tab w:val="left" w:pos="972"/>
              </w:tabs>
              <w:spacing w:line="480" w:lineRule="exact"/>
              <w:ind w:leftChars="342" w:left="718"/>
              <w:rPr>
                <w:rFonts w:eastAsia="FangSong_GB2312"/>
                <w:sz w:val="32"/>
                <w:szCs w:val="32"/>
              </w:rPr>
            </w:pPr>
            <w:r>
              <w:rPr>
                <w:rFonts w:eastAsia="FangSong_GB2312"/>
                <w:sz w:val="32"/>
                <w:szCs w:val="32"/>
                <w:lang w:eastAsia="zh-TW"/>
              </w:rPr>
              <w:t>C.</w:t>
            </w:r>
            <w:r>
              <w:rPr>
                <w:rFonts w:eastAsia="FangSong_GB2312"/>
                <w:sz w:val="32"/>
                <w:szCs w:val="32"/>
                <w:lang w:eastAsia="zh-TW"/>
              </w:rPr>
              <w:tab/>
            </w:r>
            <w:r>
              <w:rPr>
                <w:rFonts w:eastAsia="FangSong_GB2312"/>
                <w:sz w:val="32"/>
                <w:szCs w:val="32"/>
                <w:lang w:eastAsia="zh-TW"/>
              </w:rPr>
              <w:t>图书馆、档案馆、博物馆和其他文化服务（</w:t>
            </w:r>
            <w:r>
              <w:rPr>
                <w:rFonts w:eastAsia="FangSong_GB2312"/>
                <w:sz w:val="32"/>
                <w:szCs w:val="32"/>
                <w:lang w:eastAsia="zh-TW"/>
              </w:rPr>
              <w:t>CPC963</w:t>
            </w:r>
            <w:r>
              <w:rPr>
                <w:rFonts w:eastAsia="FangSong_GB2312"/>
                <w:sz w:val="32"/>
                <w:szCs w:val="32"/>
                <w:lang w:eastAsia="zh-TW"/>
              </w:rPr>
              <w:t>）</w:t>
            </w:r>
          </w:p>
        </w:tc>
      </w:tr>
      <w:tr w:rsidR="008B702B">
        <w:tc>
          <w:tcPr>
            <w:tcW w:w="1539" w:type="dxa"/>
          </w:tcPr>
          <w:p w:rsidR="008B702B" w:rsidRDefault="003371E4">
            <w:pPr>
              <w:spacing w:line="480" w:lineRule="exact"/>
              <w:jc w:val="center"/>
              <w:rPr>
                <w:rFonts w:eastAsia="FangSong_GB2312"/>
                <w:sz w:val="32"/>
                <w:szCs w:val="32"/>
              </w:rPr>
            </w:pPr>
            <w:r>
              <w:rPr>
                <w:rFonts w:eastAsia="FangSong_GB2312"/>
                <w:sz w:val="32"/>
                <w:szCs w:val="32"/>
                <w:lang w:eastAsia="zh-TW"/>
              </w:rPr>
              <w:t>具体承诺</w:t>
            </w:r>
          </w:p>
        </w:tc>
        <w:tc>
          <w:tcPr>
            <w:tcW w:w="6928" w:type="dxa"/>
            <w:vAlign w:val="center"/>
          </w:tcPr>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进一步密切内地与澳门图书馆业的合作，探索合作开展图书馆服务。</w:t>
            </w:r>
          </w:p>
        </w:tc>
      </w:tr>
    </w:tbl>
    <w:p w:rsidR="008B702B" w:rsidRDefault="008B702B">
      <w:pPr>
        <w:spacing w:line="480" w:lineRule="exact"/>
        <w:rPr>
          <w:rFonts w:eastAsia="FangSong_GB2312"/>
          <w:sz w:val="32"/>
          <w:szCs w:val="32"/>
          <w:lang w:eastAsia="zh-TW"/>
        </w:rPr>
      </w:pPr>
    </w:p>
    <w:p w:rsidR="008B702B" w:rsidRDefault="003371E4">
      <w:pPr>
        <w:spacing w:line="480" w:lineRule="exact"/>
        <w:rPr>
          <w:rFonts w:eastAsia="FangSong_GB2312"/>
          <w:sz w:val="32"/>
          <w:szCs w:val="32"/>
          <w:lang w:eastAsia="zh-TW"/>
        </w:rPr>
      </w:pPr>
      <w:r>
        <w:rPr>
          <w:rFonts w:eastAsia="FangSong_GB2312"/>
          <w:sz w:val="32"/>
          <w:szCs w:val="32"/>
          <w:lang w:eastAsia="zh-TW"/>
        </w:rPr>
        <w:br w:type="page"/>
      </w: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4"/>
        <w:gridCol w:w="6423"/>
      </w:tblGrid>
      <w:tr w:rsidR="008B702B">
        <w:trPr>
          <w:trHeight w:val="640"/>
          <w:jc w:val="center"/>
        </w:trPr>
        <w:tc>
          <w:tcPr>
            <w:tcW w:w="2044" w:type="dxa"/>
            <w:vMerge w:val="restart"/>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423" w:type="dxa"/>
            <w:vAlign w:val="center"/>
          </w:tcPr>
          <w:p w:rsidR="008B702B" w:rsidRDefault="003371E4">
            <w:pPr>
              <w:tabs>
                <w:tab w:val="left" w:pos="612"/>
              </w:tabs>
              <w:spacing w:line="480" w:lineRule="exact"/>
              <w:rPr>
                <w:rFonts w:eastAsia="FangSong_GB2312"/>
                <w:sz w:val="32"/>
                <w:szCs w:val="32"/>
              </w:rPr>
            </w:pPr>
            <w:r>
              <w:rPr>
                <w:rFonts w:eastAsia="FangSong_GB2312"/>
                <w:sz w:val="32"/>
                <w:szCs w:val="32"/>
                <w:lang w:eastAsia="zh-TW"/>
              </w:rPr>
              <w:t>10.</w:t>
            </w:r>
            <w:r>
              <w:rPr>
                <w:rFonts w:eastAsia="FangSong_GB2312"/>
                <w:sz w:val="32"/>
                <w:szCs w:val="32"/>
                <w:lang w:eastAsia="zh-TW"/>
              </w:rPr>
              <w:tab/>
            </w:r>
            <w:r>
              <w:rPr>
                <w:rFonts w:eastAsia="FangSong_GB2312"/>
                <w:sz w:val="32"/>
                <w:szCs w:val="32"/>
                <w:lang w:eastAsia="zh-TW"/>
              </w:rPr>
              <w:t>娱乐、文化和体育服务</w:t>
            </w:r>
          </w:p>
        </w:tc>
      </w:tr>
      <w:tr w:rsidR="008B702B">
        <w:trPr>
          <w:trHeight w:val="550"/>
          <w:jc w:val="center"/>
        </w:trPr>
        <w:tc>
          <w:tcPr>
            <w:tcW w:w="2044" w:type="dxa"/>
            <w:vMerge/>
          </w:tcPr>
          <w:p w:rsidR="008B702B" w:rsidRDefault="008B702B">
            <w:pPr>
              <w:spacing w:line="480" w:lineRule="exact"/>
              <w:rPr>
                <w:rFonts w:eastAsia="FangSong_GB2312"/>
                <w:sz w:val="32"/>
                <w:szCs w:val="32"/>
              </w:rPr>
            </w:pPr>
          </w:p>
        </w:tc>
        <w:tc>
          <w:tcPr>
            <w:tcW w:w="6423" w:type="dxa"/>
            <w:vAlign w:val="center"/>
          </w:tcPr>
          <w:p w:rsidR="008B702B" w:rsidRDefault="003371E4">
            <w:pPr>
              <w:tabs>
                <w:tab w:val="left" w:pos="612"/>
                <w:tab w:val="left" w:pos="972"/>
              </w:tabs>
              <w:spacing w:line="480" w:lineRule="exact"/>
              <w:rPr>
                <w:rFonts w:eastAsia="FangSong_GB2312"/>
                <w:sz w:val="32"/>
                <w:szCs w:val="32"/>
              </w:rPr>
            </w:pPr>
            <w:r>
              <w:rPr>
                <w:rFonts w:eastAsia="FangSong_GB2312"/>
                <w:sz w:val="32"/>
                <w:szCs w:val="32"/>
                <w:lang w:eastAsia="zh-TW"/>
              </w:rPr>
              <w:tab/>
              <w:t>D.</w:t>
            </w:r>
            <w:r>
              <w:rPr>
                <w:rFonts w:eastAsia="FangSong_GB2312"/>
                <w:sz w:val="32"/>
                <w:szCs w:val="32"/>
                <w:lang w:eastAsia="zh-TW"/>
              </w:rPr>
              <w:tab/>
            </w:r>
            <w:r>
              <w:rPr>
                <w:rFonts w:eastAsia="FangSong_GB2312"/>
                <w:sz w:val="32"/>
                <w:szCs w:val="32"/>
                <w:lang w:eastAsia="zh-TW"/>
              </w:rPr>
              <w:t>体育和其他娱乐服务（</w:t>
            </w:r>
            <w:r>
              <w:rPr>
                <w:rFonts w:eastAsia="FangSong_GB2312"/>
                <w:sz w:val="32"/>
                <w:szCs w:val="32"/>
                <w:lang w:eastAsia="zh-TW"/>
              </w:rPr>
              <w:t>CPC964</w:t>
            </w:r>
            <w:r>
              <w:rPr>
                <w:rFonts w:eastAsia="FangSong_GB2312"/>
                <w:sz w:val="32"/>
                <w:szCs w:val="32"/>
                <w:lang w:eastAsia="zh-TW"/>
              </w:rPr>
              <w:t>）</w:t>
            </w:r>
          </w:p>
        </w:tc>
      </w:tr>
      <w:tr w:rsidR="008B702B">
        <w:trPr>
          <w:trHeight w:val="283"/>
          <w:jc w:val="center"/>
        </w:trPr>
        <w:tc>
          <w:tcPr>
            <w:tcW w:w="2044" w:type="dxa"/>
            <w:vMerge/>
          </w:tcPr>
          <w:p w:rsidR="008B702B" w:rsidRDefault="008B702B">
            <w:pPr>
              <w:spacing w:line="480" w:lineRule="exact"/>
              <w:rPr>
                <w:rFonts w:eastAsia="FangSong_GB2312"/>
                <w:sz w:val="32"/>
                <w:szCs w:val="32"/>
              </w:rPr>
            </w:pPr>
          </w:p>
        </w:tc>
        <w:tc>
          <w:tcPr>
            <w:tcW w:w="6423" w:type="dxa"/>
            <w:vAlign w:val="center"/>
          </w:tcPr>
          <w:p w:rsidR="008B702B" w:rsidRDefault="003371E4">
            <w:pPr>
              <w:spacing w:line="480" w:lineRule="exact"/>
              <w:ind w:leftChars="501" w:left="1055" w:hanging="3"/>
              <w:rPr>
                <w:rFonts w:eastAsia="FangSong_GB2312"/>
                <w:sz w:val="32"/>
                <w:szCs w:val="32"/>
              </w:rPr>
            </w:pPr>
            <w:r>
              <w:rPr>
                <w:rFonts w:eastAsia="FangSong_GB2312"/>
                <w:sz w:val="32"/>
                <w:szCs w:val="32"/>
                <w:lang w:eastAsia="zh-TW"/>
              </w:rPr>
              <w:t>体育服务（</w:t>
            </w:r>
            <w:r>
              <w:rPr>
                <w:rFonts w:eastAsia="FangSong_GB2312"/>
                <w:sz w:val="32"/>
                <w:szCs w:val="32"/>
                <w:lang w:eastAsia="zh-TW"/>
              </w:rPr>
              <w:t>CPC96411+96412+96413</w:t>
            </w:r>
            <w:r>
              <w:rPr>
                <w:rFonts w:eastAsia="FangSong_GB2312"/>
                <w:sz w:val="32"/>
                <w:szCs w:val="32"/>
                <w:lang w:eastAsia="zh-TW"/>
              </w:rPr>
              <w:t>）</w:t>
            </w:r>
          </w:p>
        </w:tc>
      </w:tr>
      <w:tr w:rsidR="008B702B">
        <w:trPr>
          <w:jc w:val="center"/>
        </w:trPr>
        <w:tc>
          <w:tcPr>
            <w:tcW w:w="2044" w:type="dxa"/>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423" w:type="dxa"/>
          </w:tcPr>
          <w:p w:rsidR="008B702B" w:rsidRDefault="003371E4" w:rsidP="003371E4">
            <w:pPr>
              <w:adjustRightInd w:val="0"/>
              <w:snapToGrid w:val="0"/>
              <w:spacing w:line="480" w:lineRule="exact"/>
              <w:ind w:firstLineChars="4" w:firstLine="13"/>
              <w:rPr>
                <w:rFonts w:eastAsia="FangSong_GB2312"/>
                <w:sz w:val="32"/>
                <w:szCs w:val="32"/>
                <w:lang w:eastAsia="zh-TW"/>
              </w:rPr>
            </w:pPr>
            <w:r>
              <w:rPr>
                <w:rFonts w:eastAsia="FangSong_GB2312"/>
                <w:sz w:val="32"/>
                <w:szCs w:val="32"/>
                <w:lang w:eastAsia="zh-TW"/>
              </w:rPr>
              <w:t>1.</w:t>
            </w:r>
            <w:r>
              <w:rPr>
                <w:rFonts w:eastAsia="FangSong_GB2312"/>
                <w:sz w:val="32"/>
                <w:szCs w:val="32"/>
                <w:lang w:eastAsia="zh-TW"/>
              </w:rPr>
              <w:t>允许澳门服务提供者以跨境交付的方式在内地提供本部门或分部门分类项下的服务。</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8B702B">
      <w:pPr>
        <w:adjustRightInd w:val="0"/>
        <w:snapToGrid w:val="0"/>
        <w:spacing w:line="480" w:lineRule="exact"/>
        <w:rPr>
          <w:rFonts w:eastAsia="FangSong_GB2312"/>
          <w:sz w:val="32"/>
          <w:szCs w:val="32"/>
        </w:rPr>
      </w:pPr>
    </w:p>
    <w:p w:rsidR="008B702B" w:rsidRDefault="008B702B">
      <w:pPr>
        <w:adjustRightInd w:val="0"/>
        <w:snapToGrid w:val="0"/>
        <w:spacing w:line="480" w:lineRule="exact"/>
        <w:rPr>
          <w:rFonts w:eastAsia="FangSong_GB2312"/>
          <w:sz w:val="32"/>
          <w:szCs w:val="32"/>
        </w:rPr>
      </w:pPr>
    </w:p>
    <w:p w:rsidR="008B702B" w:rsidRDefault="003371E4">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6931"/>
      </w:tblGrid>
      <w:tr w:rsidR="008B702B">
        <w:trPr>
          <w:cantSplit/>
        </w:trPr>
        <w:tc>
          <w:tcPr>
            <w:tcW w:w="1536" w:type="dxa"/>
            <w:vMerge w:val="restart"/>
            <w:tcBorders>
              <w:top w:val="single" w:sz="4" w:space="0" w:color="auto"/>
              <w:left w:val="single" w:sz="4" w:space="0" w:color="auto"/>
              <w:right w:val="single" w:sz="4" w:space="0" w:color="auto"/>
            </w:tcBorders>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11.</w:t>
            </w:r>
            <w:r>
              <w:rPr>
                <w:rFonts w:eastAsia="FangSong_GB2312"/>
                <w:sz w:val="32"/>
                <w:szCs w:val="32"/>
                <w:lang w:eastAsia="zh-TW"/>
              </w:rPr>
              <w:t>运输服务</w:t>
            </w:r>
          </w:p>
        </w:tc>
      </w:tr>
      <w:tr w:rsidR="008B702B">
        <w:trPr>
          <w:cantSplit/>
        </w:trPr>
        <w:tc>
          <w:tcPr>
            <w:tcW w:w="1536" w:type="dxa"/>
            <w:vMerge/>
            <w:tcBorders>
              <w:left w:val="single" w:sz="4" w:space="0" w:color="auto"/>
              <w:right w:val="single" w:sz="4" w:space="0" w:color="auto"/>
            </w:tcBorders>
          </w:tcPr>
          <w:p w:rsidR="008B702B" w:rsidRDefault="008B702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208" w:left="437"/>
              <w:rPr>
                <w:rFonts w:eastAsia="FangSong_GB2312"/>
                <w:sz w:val="32"/>
                <w:szCs w:val="32"/>
                <w:lang w:eastAsia="zh-TW"/>
              </w:rPr>
            </w:pPr>
            <w:r>
              <w:rPr>
                <w:rFonts w:eastAsia="FangSong_GB2312"/>
                <w:sz w:val="32"/>
                <w:szCs w:val="32"/>
                <w:lang w:eastAsia="zh-TW"/>
              </w:rPr>
              <w:t>A.</w:t>
            </w:r>
            <w:r>
              <w:rPr>
                <w:rFonts w:eastAsia="FangSong_GB2312"/>
                <w:sz w:val="32"/>
                <w:szCs w:val="32"/>
                <w:lang w:eastAsia="zh-TW"/>
              </w:rPr>
              <w:t>海运服务</w:t>
            </w:r>
            <w:r>
              <w:rPr>
                <w:rFonts w:eastAsia="FangSong_GB2312"/>
                <w:sz w:val="32"/>
                <w:szCs w:val="32"/>
                <w:lang w:eastAsia="zh-TW"/>
              </w:rPr>
              <w:t xml:space="preserve"> </w:t>
            </w:r>
          </w:p>
        </w:tc>
      </w:tr>
      <w:tr w:rsidR="008B702B">
        <w:trPr>
          <w:cantSplit/>
          <w:trHeight w:val="1933"/>
        </w:trPr>
        <w:tc>
          <w:tcPr>
            <w:tcW w:w="1536" w:type="dxa"/>
            <w:vMerge/>
            <w:tcBorders>
              <w:left w:val="single" w:sz="4" w:space="0" w:color="auto"/>
              <w:right w:val="single" w:sz="4" w:space="0" w:color="auto"/>
            </w:tcBorders>
          </w:tcPr>
          <w:p w:rsidR="008B702B" w:rsidRDefault="008B702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410" w:left="861"/>
              <w:rPr>
                <w:rFonts w:eastAsia="FangSong_GB2312"/>
                <w:sz w:val="32"/>
                <w:szCs w:val="32"/>
              </w:rPr>
            </w:pPr>
            <w:r>
              <w:rPr>
                <w:rFonts w:eastAsia="FangSong_GB2312"/>
                <w:sz w:val="32"/>
                <w:szCs w:val="32"/>
                <w:lang w:eastAsia="zh-TW"/>
              </w:rPr>
              <w:t>国际运输（货运和客运）（</w:t>
            </w:r>
            <w:r>
              <w:rPr>
                <w:rFonts w:eastAsia="FangSong_GB2312"/>
                <w:sz w:val="32"/>
                <w:szCs w:val="32"/>
                <w:lang w:eastAsia="zh-TW"/>
              </w:rPr>
              <w:t>CPC7211+7212</w:t>
            </w:r>
            <w:r>
              <w:rPr>
                <w:rFonts w:eastAsia="FangSong_GB2312"/>
                <w:sz w:val="32"/>
                <w:szCs w:val="32"/>
                <w:lang w:eastAsia="zh-TW"/>
              </w:rPr>
              <w:t>，不包括沿海和内水运输服务）</w:t>
            </w:r>
          </w:p>
          <w:p w:rsidR="008B702B" w:rsidRDefault="003371E4">
            <w:pPr>
              <w:spacing w:line="480" w:lineRule="exact"/>
              <w:ind w:leftChars="410" w:left="861"/>
              <w:rPr>
                <w:rFonts w:eastAsia="FangSong_GB2312"/>
                <w:sz w:val="32"/>
                <w:szCs w:val="32"/>
              </w:rPr>
            </w:pPr>
            <w:r>
              <w:rPr>
                <w:rFonts w:eastAsia="FangSong_GB2312"/>
                <w:sz w:val="32"/>
                <w:szCs w:val="32"/>
                <w:lang w:eastAsia="zh-TW"/>
              </w:rPr>
              <w:t>集装箱堆场服务</w:t>
            </w:r>
          </w:p>
          <w:p w:rsidR="008B702B" w:rsidRDefault="003371E4">
            <w:pPr>
              <w:spacing w:line="480" w:lineRule="exact"/>
              <w:ind w:leftChars="410" w:left="861"/>
              <w:rPr>
                <w:rFonts w:eastAsia="FangSong_GB2312"/>
                <w:sz w:val="32"/>
                <w:szCs w:val="32"/>
              </w:rPr>
            </w:pPr>
            <w:r>
              <w:rPr>
                <w:rFonts w:eastAsia="FangSong_GB2312"/>
                <w:sz w:val="32"/>
                <w:szCs w:val="32"/>
                <w:lang w:eastAsia="zh-TW"/>
              </w:rPr>
              <w:t>其他</w:t>
            </w:r>
          </w:p>
        </w:tc>
      </w:tr>
      <w:tr w:rsidR="008B702B">
        <w:trPr>
          <w:cantSplit/>
          <w:trHeight w:val="446"/>
        </w:trPr>
        <w:tc>
          <w:tcPr>
            <w:tcW w:w="1536" w:type="dxa"/>
            <w:vMerge/>
            <w:tcBorders>
              <w:left w:val="single" w:sz="4" w:space="0" w:color="auto"/>
              <w:right w:val="single" w:sz="4" w:space="0" w:color="auto"/>
            </w:tcBorders>
          </w:tcPr>
          <w:p w:rsidR="008B702B" w:rsidRDefault="008B702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208" w:left="437"/>
              <w:rPr>
                <w:rFonts w:eastAsia="FangSong_GB2312"/>
                <w:b/>
                <w:sz w:val="32"/>
                <w:szCs w:val="32"/>
                <w:lang w:eastAsia="zh-TW"/>
              </w:rPr>
            </w:pPr>
            <w:r>
              <w:rPr>
                <w:rFonts w:eastAsia="FangSong_GB2312"/>
                <w:sz w:val="32"/>
                <w:szCs w:val="32"/>
                <w:lang w:eastAsia="zh-TW"/>
              </w:rPr>
              <w:t>H.</w:t>
            </w:r>
            <w:r>
              <w:rPr>
                <w:rFonts w:eastAsia="FangSong_GB2312"/>
                <w:sz w:val="32"/>
                <w:szCs w:val="32"/>
                <w:lang w:eastAsia="zh-TW"/>
              </w:rPr>
              <w:t>辅助服务</w:t>
            </w:r>
            <w:r>
              <w:rPr>
                <w:rFonts w:eastAsia="FangSong_GB2312"/>
                <w:sz w:val="32"/>
                <w:szCs w:val="32"/>
                <w:lang w:eastAsia="zh-TW"/>
              </w:rPr>
              <w:t xml:space="preserve"> </w:t>
            </w:r>
          </w:p>
        </w:tc>
      </w:tr>
      <w:tr w:rsidR="008B702B">
        <w:trPr>
          <w:cantSplit/>
          <w:trHeight w:val="823"/>
        </w:trPr>
        <w:tc>
          <w:tcPr>
            <w:tcW w:w="1536" w:type="dxa"/>
            <w:vMerge/>
            <w:tcBorders>
              <w:left w:val="single" w:sz="4" w:space="0" w:color="auto"/>
              <w:bottom w:val="single" w:sz="4" w:space="0" w:color="auto"/>
              <w:right w:val="single" w:sz="4" w:space="0" w:color="auto"/>
            </w:tcBorders>
          </w:tcPr>
          <w:p w:rsidR="008B702B" w:rsidRDefault="008B702B">
            <w:pPr>
              <w:spacing w:line="480" w:lineRule="exact"/>
              <w:rPr>
                <w:rFonts w:eastAsia="FangSong_GB2312"/>
                <w:sz w:val="32"/>
                <w:szCs w:val="32"/>
              </w:rPr>
            </w:pP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410" w:left="861"/>
              <w:rPr>
                <w:rFonts w:eastAsia="FangSong_GB2312"/>
                <w:sz w:val="32"/>
                <w:szCs w:val="32"/>
              </w:rPr>
            </w:pPr>
            <w:r>
              <w:rPr>
                <w:rFonts w:eastAsia="FangSong_GB2312"/>
                <w:sz w:val="32"/>
                <w:szCs w:val="32"/>
                <w:lang w:eastAsia="zh-TW"/>
              </w:rPr>
              <w:t>b.</w:t>
            </w:r>
            <w:r>
              <w:rPr>
                <w:rFonts w:eastAsia="FangSong_GB2312"/>
                <w:sz w:val="32"/>
                <w:szCs w:val="32"/>
                <w:lang w:eastAsia="zh-TW"/>
              </w:rPr>
              <w:t>仓储服务（</w:t>
            </w:r>
            <w:r>
              <w:rPr>
                <w:rFonts w:eastAsia="FangSong_GB2312"/>
                <w:sz w:val="32"/>
                <w:szCs w:val="32"/>
                <w:lang w:eastAsia="zh-TW"/>
              </w:rPr>
              <w:t>CPC742</w:t>
            </w:r>
            <w:r>
              <w:rPr>
                <w:rFonts w:eastAsia="FangSong_GB2312"/>
                <w:sz w:val="32"/>
                <w:szCs w:val="32"/>
                <w:lang w:eastAsia="zh-TW"/>
              </w:rPr>
              <w:t>）</w:t>
            </w:r>
          </w:p>
          <w:p w:rsidR="008B702B" w:rsidRDefault="003371E4">
            <w:pPr>
              <w:spacing w:line="480" w:lineRule="exact"/>
              <w:ind w:leftChars="410" w:left="861"/>
              <w:rPr>
                <w:rFonts w:eastAsia="FangSong_GB2312"/>
                <w:sz w:val="32"/>
                <w:szCs w:val="32"/>
              </w:rPr>
            </w:pPr>
            <w:r>
              <w:rPr>
                <w:rFonts w:eastAsia="FangSong_GB2312"/>
                <w:sz w:val="32"/>
                <w:szCs w:val="32"/>
                <w:lang w:eastAsia="zh-TW"/>
              </w:rPr>
              <w:t>c.</w:t>
            </w:r>
            <w:r>
              <w:rPr>
                <w:rFonts w:eastAsia="FangSong_GB2312"/>
                <w:sz w:val="32"/>
                <w:szCs w:val="32"/>
                <w:lang w:eastAsia="zh-TW"/>
              </w:rPr>
              <w:t>货物运输代理服务（</w:t>
            </w:r>
            <w:r>
              <w:rPr>
                <w:rFonts w:eastAsia="FangSong_GB2312"/>
                <w:sz w:val="32"/>
                <w:szCs w:val="32"/>
                <w:lang w:eastAsia="zh-TW"/>
              </w:rPr>
              <w:t>CPC748+749,</w:t>
            </w:r>
            <w:r>
              <w:rPr>
                <w:rFonts w:eastAsia="FangSong_GB2312"/>
                <w:sz w:val="32"/>
                <w:szCs w:val="32"/>
                <w:lang w:eastAsia="zh-TW"/>
              </w:rPr>
              <w:t>不包括货检服务）</w:t>
            </w:r>
          </w:p>
        </w:tc>
      </w:tr>
      <w:tr w:rsidR="008B702B">
        <w:trPr>
          <w:trHeight w:val="3938"/>
        </w:trPr>
        <w:tc>
          <w:tcPr>
            <w:tcW w:w="1536"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31"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rPr>
                <w:rFonts w:eastAsia="FangSong_GB2312"/>
                <w:bCs/>
                <w:strike/>
                <w:sz w:val="32"/>
                <w:szCs w:val="32"/>
                <w:lang w:eastAsia="zh-TW"/>
              </w:rPr>
            </w:pPr>
            <w:r>
              <w:rPr>
                <w:rFonts w:eastAsia="FangSong_GB2312"/>
                <w:bCs/>
                <w:sz w:val="32"/>
                <w:szCs w:val="32"/>
                <w:lang w:eastAsia="zh-TW"/>
              </w:rPr>
              <w:t>1.</w:t>
            </w:r>
            <w:r>
              <w:rPr>
                <w:rFonts w:eastAsia="FangSong_GB2312"/>
                <w:bCs/>
                <w:sz w:val="32"/>
                <w:szCs w:val="32"/>
                <w:lang w:eastAsia="zh-TW"/>
              </w:rPr>
              <w:t>允许在澳门登记注册航运企业和船舶经营澳门与内地对外开放港口之间的海上运输。</w:t>
            </w:r>
          </w:p>
          <w:p w:rsidR="008B702B" w:rsidRDefault="003371E4">
            <w:pPr>
              <w:adjustRightInd w:val="0"/>
              <w:snapToGrid w:val="0"/>
              <w:spacing w:line="480" w:lineRule="exact"/>
              <w:rPr>
                <w:rFonts w:eastAsia="FangSong_GB2312"/>
                <w:sz w:val="32"/>
                <w:szCs w:val="32"/>
                <w:lang w:eastAsia="zh-TW"/>
              </w:rPr>
            </w:pPr>
            <w:r>
              <w:rPr>
                <w:rFonts w:eastAsia="FangSong_GB2312"/>
                <w:sz w:val="32"/>
                <w:szCs w:val="32"/>
                <w:lang w:eastAsia="zh-TW"/>
              </w:rPr>
              <w:t>2.</w:t>
            </w:r>
            <w:r>
              <w:rPr>
                <w:rFonts w:eastAsia="FangSong_GB2312"/>
                <w:sz w:val="32"/>
                <w:szCs w:val="32"/>
                <w:lang w:eastAsia="zh-TW"/>
              </w:rPr>
              <w:t>允许澳门服务提供者</w:t>
            </w:r>
            <w:r>
              <w:rPr>
                <w:rFonts w:eastAsia="FangSong_GB2312"/>
                <w:sz w:val="32"/>
                <w:szCs w:val="32"/>
                <w:vertAlign w:val="superscript"/>
              </w:rPr>
              <w:footnoteReference w:id="7"/>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p w:rsidR="008B702B" w:rsidRDefault="003371E4">
            <w:pPr>
              <w:adjustRightInd w:val="0"/>
              <w:snapToGrid w:val="0"/>
              <w:spacing w:line="480" w:lineRule="exact"/>
              <w:rPr>
                <w:rFonts w:eastAsia="FangSong_GB2312"/>
                <w:spacing w:val="4"/>
                <w:sz w:val="32"/>
                <w:szCs w:val="32"/>
                <w:lang w:eastAsia="zh-TW"/>
              </w:rPr>
            </w:pPr>
            <w:r>
              <w:rPr>
                <w:rFonts w:eastAsia="FangSong_GB2312"/>
                <w:spacing w:val="4"/>
                <w:sz w:val="32"/>
                <w:szCs w:val="32"/>
                <w:lang w:eastAsia="zh-TW"/>
              </w:rPr>
              <w:t>3.</w:t>
            </w:r>
            <w:r>
              <w:rPr>
                <w:rFonts w:eastAsia="FangSong_GB2312"/>
                <w:spacing w:val="4"/>
                <w:sz w:val="32"/>
                <w:szCs w:val="32"/>
                <w:lang w:eastAsia="zh-TW"/>
              </w:rPr>
              <w:t>允许</w:t>
            </w:r>
            <w:r>
              <w:rPr>
                <w:rFonts w:eastAsia="FangSong_GB2312"/>
                <w:sz w:val="32"/>
                <w:szCs w:val="32"/>
                <w:lang w:eastAsia="zh-TW"/>
              </w:rPr>
              <w:t>澳门</w:t>
            </w:r>
            <w:r>
              <w:rPr>
                <w:rFonts w:eastAsia="FangSong_GB2312"/>
                <w:spacing w:val="4"/>
                <w:sz w:val="32"/>
                <w:szCs w:val="32"/>
                <w:lang w:eastAsia="zh-TW"/>
              </w:rPr>
              <w:t>服务提供者利用干线班轮船舶在内地港口自由调配自有和租用的空集装箱，但应办理有关海关手续。</w:t>
            </w:r>
          </w:p>
        </w:tc>
      </w:tr>
    </w:tbl>
    <w:p w:rsidR="008B702B" w:rsidRDefault="003371E4">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8B702B">
        <w:trPr>
          <w:cantSplit/>
        </w:trPr>
        <w:tc>
          <w:tcPr>
            <w:tcW w:w="1537" w:type="dxa"/>
            <w:vMerge w:val="restart"/>
            <w:tcBorders>
              <w:top w:val="single" w:sz="4" w:space="0" w:color="auto"/>
              <w:left w:val="single" w:sz="4" w:space="0" w:color="auto"/>
              <w:right w:val="single" w:sz="4" w:space="0" w:color="auto"/>
            </w:tcBorders>
            <w:vAlign w:val="center"/>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分部门</w:t>
            </w: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rPr>
                <w:rFonts w:eastAsia="FangSong_GB2312"/>
                <w:bCs/>
                <w:sz w:val="32"/>
                <w:szCs w:val="32"/>
                <w:lang w:eastAsia="zh-HK"/>
              </w:rPr>
            </w:pPr>
            <w:r>
              <w:rPr>
                <w:rFonts w:eastAsia="FangSong_GB2312"/>
                <w:sz w:val="32"/>
                <w:szCs w:val="32"/>
                <w:lang w:eastAsia="zh-TW"/>
              </w:rPr>
              <w:t>11.</w:t>
            </w:r>
            <w:r>
              <w:rPr>
                <w:rFonts w:eastAsia="FangSong_GB2312"/>
                <w:sz w:val="32"/>
                <w:szCs w:val="32"/>
                <w:lang w:eastAsia="zh-TW"/>
              </w:rPr>
              <w:t>运输服务</w:t>
            </w:r>
          </w:p>
        </w:tc>
      </w:tr>
      <w:tr w:rsidR="008B702B">
        <w:trPr>
          <w:cantSplit/>
        </w:trPr>
        <w:tc>
          <w:tcPr>
            <w:tcW w:w="1537" w:type="dxa"/>
            <w:vMerge/>
            <w:tcBorders>
              <w:left w:val="single" w:sz="4" w:space="0" w:color="auto"/>
              <w:right w:val="single" w:sz="4" w:space="0" w:color="auto"/>
            </w:tcBorders>
          </w:tcPr>
          <w:p w:rsidR="008B702B" w:rsidRDefault="008B702B">
            <w:pPr>
              <w:adjustRightInd w:val="0"/>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ind w:leftChars="208" w:left="437"/>
              <w:rPr>
                <w:rFonts w:eastAsia="FangSong_GB2312"/>
                <w:bCs/>
                <w:sz w:val="32"/>
                <w:szCs w:val="32"/>
              </w:rPr>
            </w:pPr>
            <w:r>
              <w:rPr>
                <w:rFonts w:eastAsia="FangSong_GB2312"/>
                <w:bCs/>
                <w:sz w:val="32"/>
                <w:szCs w:val="32"/>
                <w:lang w:eastAsia="zh-TW"/>
              </w:rPr>
              <w:t>C.</w:t>
            </w:r>
            <w:r>
              <w:rPr>
                <w:rFonts w:eastAsia="FangSong_GB2312"/>
                <w:bCs/>
                <w:sz w:val="32"/>
                <w:szCs w:val="32"/>
                <w:lang w:eastAsia="zh-TW"/>
              </w:rPr>
              <w:t>航空运输服务</w:t>
            </w:r>
            <w:r>
              <w:rPr>
                <w:rFonts w:eastAsia="FangSong_GB2312"/>
                <w:bCs/>
                <w:sz w:val="32"/>
                <w:szCs w:val="32"/>
                <w:lang w:eastAsia="zh-TW"/>
              </w:rPr>
              <w:t xml:space="preserve"> </w:t>
            </w:r>
          </w:p>
        </w:tc>
      </w:tr>
      <w:tr w:rsidR="008B702B">
        <w:trPr>
          <w:cantSplit/>
        </w:trPr>
        <w:tc>
          <w:tcPr>
            <w:tcW w:w="1537" w:type="dxa"/>
            <w:vMerge/>
            <w:tcBorders>
              <w:left w:val="single" w:sz="4" w:space="0" w:color="auto"/>
              <w:bottom w:val="single" w:sz="4" w:space="0" w:color="auto"/>
              <w:right w:val="single" w:sz="4" w:space="0" w:color="auto"/>
            </w:tcBorders>
          </w:tcPr>
          <w:p w:rsidR="008B702B" w:rsidRDefault="008B702B">
            <w:pPr>
              <w:adjustRightInd w:val="0"/>
              <w:snapToGrid w:val="0"/>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ind w:leftChars="409" w:left="859" w:firstLine="2"/>
              <w:rPr>
                <w:rFonts w:eastAsia="FangSong_GB2312"/>
                <w:bCs/>
                <w:sz w:val="32"/>
                <w:szCs w:val="32"/>
              </w:rPr>
            </w:pPr>
            <w:r>
              <w:rPr>
                <w:rFonts w:eastAsia="FangSong_GB2312"/>
                <w:bCs/>
                <w:sz w:val="32"/>
                <w:szCs w:val="32"/>
                <w:lang w:eastAsia="zh-TW"/>
              </w:rPr>
              <w:t>机场管理服务（不包括货物装卸）（</w:t>
            </w:r>
            <w:r>
              <w:rPr>
                <w:rFonts w:eastAsia="FangSong_GB2312"/>
                <w:bCs/>
                <w:sz w:val="32"/>
                <w:szCs w:val="32"/>
                <w:lang w:eastAsia="zh-TW"/>
              </w:rPr>
              <w:t>CPC74610</w:t>
            </w:r>
            <w:r>
              <w:rPr>
                <w:rFonts w:eastAsia="FangSong_GB2312"/>
                <w:bCs/>
                <w:sz w:val="32"/>
                <w:szCs w:val="32"/>
                <w:lang w:eastAsia="zh-TW"/>
              </w:rPr>
              <w:t>）</w:t>
            </w:r>
          </w:p>
          <w:p w:rsidR="008B702B" w:rsidRDefault="003371E4">
            <w:pPr>
              <w:adjustRightInd w:val="0"/>
              <w:snapToGrid w:val="0"/>
              <w:spacing w:line="480" w:lineRule="exact"/>
              <w:ind w:leftChars="409" w:left="859" w:firstLine="2"/>
              <w:rPr>
                <w:rFonts w:eastAsia="FangSong_GB2312"/>
                <w:bCs/>
                <w:sz w:val="32"/>
                <w:szCs w:val="32"/>
              </w:rPr>
            </w:pPr>
            <w:r>
              <w:rPr>
                <w:rFonts w:eastAsia="FangSong_GB2312"/>
                <w:bCs/>
                <w:sz w:val="32"/>
                <w:szCs w:val="32"/>
                <w:lang w:eastAsia="zh-TW"/>
              </w:rPr>
              <w:t>其他空运支持性服务（</w:t>
            </w:r>
            <w:r>
              <w:rPr>
                <w:rFonts w:eastAsia="FangSong_GB2312"/>
                <w:bCs/>
                <w:sz w:val="32"/>
                <w:szCs w:val="32"/>
                <w:lang w:eastAsia="zh-TW"/>
              </w:rPr>
              <w:t>CPC74690</w:t>
            </w:r>
            <w:r>
              <w:rPr>
                <w:rFonts w:eastAsia="FangSong_GB2312"/>
                <w:bCs/>
                <w:sz w:val="32"/>
                <w:szCs w:val="32"/>
                <w:lang w:eastAsia="zh-TW"/>
              </w:rPr>
              <w:t>）</w:t>
            </w:r>
          </w:p>
          <w:p w:rsidR="008B702B" w:rsidRDefault="003371E4">
            <w:pPr>
              <w:adjustRightInd w:val="0"/>
              <w:snapToGrid w:val="0"/>
              <w:spacing w:line="480" w:lineRule="exact"/>
              <w:ind w:leftChars="409" w:left="859" w:firstLine="2"/>
              <w:rPr>
                <w:rFonts w:eastAsia="FangSong_GB2312"/>
                <w:bCs/>
                <w:sz w:val="32"/>
                <w:szCs w:val="32"/>
              </w:rPr>
            </w:pPr>
            <w:r>
              <w:rPr>
                <w:rFonts w:eastAsia="FangSong_GB2312"/>
                <w:bCs/>
                <w:sz w:val="32"/>
                <w:szCs w:val="32"/>
                <w:lang w:eastAsia="zh-TW"/>
              </w:rPr>
              <w:t>计算机订座系统（</w:t>
            </w:r>
            <w:r>
              <w:rPr>
                <w:rFonts w:eastAsia="FangSong_GB2312"/>
                <w:bCs/>
                <w:sz w:val="32"/>
                <w:szCs w:val="32"/>
                <w:lang w:eastAsia="zh-TW"/>
              </w:rPr>
              <w:t>CRS</w:t>
            </w:r>
            <w:r>
              <w:rPr>
                <w:rFonts w:eastAsia="FangSong_GB2312"/>
                <w:bCs/>
                <w:sz w:val="32"/>
                <w:szCs w:val="32"/>
                <w:lang w:eastAsia="zh-TW"/>
              </w:rPr>
              <w:t>）服务</w:t>
            </w:r>
            <w:r>
              <w:rPr>
                <w:rFonts w:eastAsia="FangSong_GB2312"/>
                <w:bCs/>
                <w:sz w:val="32"/>
                <w:szCs w:val="32"/>
                <w:lang w:eastAsia="zh-TW"/>
              </w:rPr>
              <w:t xml:space="preserve"> </w:t>
            </w:r>
          </w:p>
          <w:p w:rsidR="008B702B" w:rsidRDefault="003371E4">
            <w:pPr>
              <w:adjustRightInd w:val="0"/>
              <w:snapToGrid w:val="0"/>
              <w:spacing w:line="480" w:lineRule="exact"/>
              <w:ind w:leftChars="409" w:left="859" w:firstLine="2"/>
              <w:rPr>
                <w:rFonts w:eastAsia="FangSong_GB2312"/>
                <w:bCs/>
                <w:sz w:val="32"/>
                <w:szCs w:val="32"/>
              </w:rPr>
            </w:pPr>
            <w:r>
              <w:rPr>
                <w:rFonts w:eastAsia="FangSong_GB2312"/>
                <w:bCs/>
                <w:sz w:val="32"/>
                <w:szCs w:val="32"/>
                <w:lang w:val="pt-PT" w:eastAsia="zh-TW"/>
              </w:rPr>
              <w:t>空运服务的销售和营销服务</w:t>
            </w:r>
          </w:p>
        </w:tc>
      </w:tr>
      <w:tr w:rsidR="008B702B">
        <w:tc>
          <w:tcPr>
            <w:tcW w:w="1537"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rPr>
                <w:rFonts w:eastAsia="FangSong_GB2312"/>
                <w:sz w:val="32"/>
                <w:szCs w:val="32"/>
                <w:lang w:eastAsia="zh-TW"/>
              </w:rPr>
            </w:pPr>
            <w:r>
              <w:rPr>
                <w:rFonts w:eastAsia="FangSong_GB2312"/>
                <w:sz w:val="32"/>
                <w:szCs w:val="32"/>
                <w:lang w:eastAsia="zh-TW"/>
              </w:rPr>
              <w:t>具体承诺</w:t>
            </w:r>
          </w:p>
          <w:p w:rsidR="008B702B" w:rsidRDefault="008B702B">
            <w:pPr>
              <w:adjustRightInd w:val="0"/>
              <w:snapToGrid w:val="0"/>
              <w:spacing w:line="480" w:lineRule="exact"/>
              <w:rPr>
                <w:rFonts w:eastAsia="FangSong_GB2312"/>
                <w:sz w:val="32"/>
                <w:szCs w:val="32"/>
                <w:lang w:eastAsia="zh-TW"/>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1.</w:t>
            </w:r>
            <w:r>
              <w:rPr>
                <w:rFonts w:eastAsia="FangSong_GB2312"/>
                <w:sz w:val="32"/>
                <w:szCs w:val="32"/>
                <w:lang w:eastAsia="zh-TW"/>
              </w:rPr>
              <w:t>允许澳门服务提供者以跨境交付形式提供中小机场委托管理服务，合同有效期不超过</w:t>
            </w:r>
            <w:r>
              <w:rPr>
                <w:rFonts w:eastAsia="FangSong_GB2312"/>
                <w:sz w:val="32"/>
                <w:szCs w:val="32"/>
                <w:lang w:eastAsia="zh-TW"/>
              </w:rPr>
              <w:t>20</w:t>
            </w:r>
            <w:r>
              <w:rPr>
                <w:rFonts w:eastAsia="FangSong_GB2312"/>
                <w:sz w:val="32"/>
                <w:szCs w:val="32"/>
                <w:lang w:eastAsia="zh-TW"/>
              </w:rPr>
              <w:t>年。</w:t>
            </w:r>
          </w:p>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2.</w:t>
            </w:r>
            <w:r>
              <w:rPr>
                <w:rFonts w:eastAsia="FangSong_GB2312"/>
                <w:sz w:val="32"/>
                <w:szCs w:val="32"/>
                <w:lang w:eastAsia="zh-TW"/>
              </w:rPr>
              <w:t>允许澳门服务提供者以跨境交付或境外消费形式提供机场管理培训、咨询服务。</w:t>
            </w:r>
          </w:p>
          <w:p w:rsidR="008B702B" w:rsidRDefault="003371E4">
            <w:pPr>
              <w:adjustRightInd w:val="0"/>
              <w:snapToGrid w:val="0"/>
              <w:spacing w:line="480" w:lineRule="exact"/>
              <w:rPr>
                <w:rFonts w:eastAsia="FangSong_GB2312"/>
                <w:sz w:val="32"/>
                <w:szCs w:val="32"/>
              </w:rPr>
            </w:pPr>
            <w:r>
              <w:rPr>
                <w:rFonts w:eastAsia="FangSong_GB2312"/>
                <w:sz w:val="32"/>
                <w:szCs w:val="32"/>
                <w:lang w:eastAsia="zh-TW"/>
              </w:rPr>
              <w:t>3.</w:t>
            </w:r>
            <w:r>
              <w:rPr>
                <w:rFonts w:eastAsia="FangSong_GB2312"/>
                <w:spacing w:val="-6"/>
                <w:sz w:val="32"/>
                <w:szCs w:val="32"/>
                <w:lang w:eastAsia="zh-TW"/>
              </w:rPr>
              <w:t>允许</w:t>
            </w:r>
            <w:r>
              <w:rPr>
                <w:rFonts w:eastAsia="FangSong_GB2312"/>
                <w:sz w:val="32"/>
                <w:szCs w:val="32"/>
                <w:lang w:eastAsia="zh-TW"/>
              </w:rPr>
              <w:t>澳门</w:t>
            </w:r>
            <w:r>
              <w:rPr>
                <w:rFonts w:eastAsia="FangSong_GB2312"/>
                <w:spacing w:val="-6"/>
                <w:sz w:val="32"/>
                <w:szCs w:val="32"/>
                <w:lang w:eastAsia="zh-TW"/>
              </w:rPr>
              <w:t>服务提供者以跨境交付的方式为内地提供国际航线或香港、澳门、台湾地区航线机票销售代理服务。</w:t>
            </w:r>
          </w:p>
          <w:p w:rsidR="008B702B" w:rsidRDefault="003371E4">
            <w:pPr>
              <w:adjustRightInd w:val="0"/>
              <w:snapToGrid w:val="0"/>
              <w:spacing w:line="480" w:lineRule="exact"/>
              <w:rPr>
                <w:rFonts w:eastAsia="FangSong_GB2312"/>
                <w:sz w:val="32"/>
                <w:szCs w:val="32"/>
                <w:lang w:eastAsia="zh-TW"/>
              </w:rPr>
            </w:pPr>
            <w:r>
              <w:rPr>
                <w:rFonts w:eastAsia="FangSong_GB2312"/>
                <w:sz w:val="32"/>
                <w:szCs w:val="32"/>
                <w:lang w:eastAsia="zh-TW"/>
              </w:rPr>
              <w:t>4.</w:t>
            </w:r>
            <w:r>
              <w:rPr>
                <w:rFonts w:eastAsia="FangSong_GB2312"/>
                <w:sz w:val="32"/>
                <w:szCs w:val="32"/>
                <w:lang w:eastAsia="zh-TW"/>
              </w:rPr>
              <w:t>允许澳门的航空公司在内地的办公地点或通过官方网站自行销售机票及酒店套票，无需通过内地销售代理。</w:t>
            </w:r>
          </w:p>
          <w:p w:rsidR="008B702B" w:rsidRDefault="003371E4">
            <w:pPr>
              <w:adjustRightInd w:val="0"/>
              <w:snapToGrid w:val="0"/>
              <w:spacing w:line="480" w:lineRule="exact"/>
              <w:rPr>
                <w:rFonts w:eastAsia="FangSong_GB2312"/>
                <w:spacing w:val="4"/>
                <w:sz w:val="32"/>
                <w:szCs w:val="32"/>
              </w:rPr>
            </w:pPr>
            <w:r>
              <w:rPr>
                <w:rFonts w:eastAsia="FangSong_GB2312"/>
                <w:spacing w:val="4"/>
                <w:sz w:val="32"/>
                <w:szCs w:val="32"/>
                <w:lang w:eastAsia="zh-TW"/>
              </w:rPr>
              <w:t>5.</w:t>
            </w:r>
            <w:r>
              <w:rPr>
                <w:rFonts w:eastAsia="FangSong_GB2312"/>
                <w:spacing w:val="4"/>
                <w:sz w:val="32"/>
                <w:szCs w:val="32"/>
                <w:lang w:eastAsia="zh-TW"/>
              </w:rPr>
              <w:t>允许</w:t>
            </w:r>
            <w:r>
              <w:rPr>
                <w:rFonts w:eastAsia="FangSong_GB2312"/>
                <w:sz w:val="32"/>
                <w:szCs w:val="32"/>
                <w:lang w:eastAsia="zh-TW"/>
              </w:rPr>
              <w:t>澳门</w:t>
            </w:r>
            <w:r>
              <w:rPr>
                <w:rFonts w:eastAsia="FangSong_GB2312"/>
                <w:spacing w:val="4"/>
                <w:sz w:val="32"/>
                <w:szCs w:val="32"/>
                <w:lang w:eastAsia="zh-TW"/>
              </w:rPr>
              <w:t>服务提供者</w:t>
            </w:r>
            <w:r>
              <w:rPr>
                <w:rFonts w:eastAsia="FangSong_GB2312"/>
                <w:sz w:val="32"/>
                <w:szCs w:val="32"/>
              </w:rPr>
              <w:t>雇用</w:t>
            </w:r>
            <w:r>
              <w:rPr>
                <w:rFonts w:eastAsia="FangSong_GB2312"/>
                <w:spacing w:val="4"/>
                <w:sz w:val="32"/>
                <w:szCs w:val="32"/>
                <w:lang w:eastAsia="zh-TW"/>
              </w:rPr>
              <w:t>的合同服务提供者在内地提供空运服务的销售和营销服务（仅限于航空运输销售代理），但不符合经营主体资格的不得从事此类服务活动。</w:t>
            </w:r>
          </w:p>
        </w:tc>
      </w:tr>
    </w:tbl>
    <w:p w:rsidR="008B702B" w:rsidRDefault="008B702B">
      <w:pPr>
        <w:adjustRightInd w:val="0"/>
        <w:snapToGrid w:val="0"/>
        <w:spacing w:line="480" w:lineRule="exact"/>
        <w:rPr>
          <w:rFonts w:eastAsia="FangSong_GB2312"/>
          <w:sz w:val="32"/>
          <w:szCs w:val="32"/>
        </w:rPr>
      </w:pPr>
    </w:p>
    <w:p w:rsidR="008B702B" w:rsidRDefault="003371E4">
      <w:pPr>
        <w:adjustRightInd w:val="0"/>
        <w:snapToGrid w:val="0"/>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8B702B">
        <w:trPr>
          <w:cantSplit/>
        </w:trPr>
        <w:tc>
          <w:tcPr>
            <w:tcW w:w="1537" w:type="dxa"/>
            <w:vMerge w:val="restart"/>
            <w:tcBorders>
              <w:top w:val="single" w:sz="4" w:space="0" w:color="auto"/>
              <w:left w:val="single" w:sz="4" w:space="0" w:color="auto"/>
              <w:right w:val="single" w:sz="4" w:space="0" w:color="auto"/>
            </w:tcBorders>
            <w:vAlign w:val="center"/>
          </w:tcPr>
          <w:p w:rsidR="008B702B" w:rsidRDefault="003371E4">
            <w:pPr>
              <w:spacing w:line="480" w:lineRule="exact"/>
              <w:rPr>
                <w:rFonts w:eastAsia="FangSong_GB2312"/>
                <w:sz w:val="32"/>
                <w:szCs w:val="32"/>
              </w:rPr>
            </w:pPr>
            <w:r>
              <w:rPr>
                <w:rFonts w:eastAsia="FangSong_GB2312"/>
                <w:sz w:val="32"/>
                <w:szCs w:val="32"/>
                <w:lang w:eastAsia="zh-TW"/>
              </w:rPr>
              <w:lastRenderedPageBreak/>
              <w:t>部门或</w:t>
            </w:r>
          </w:p>
          <w:p w:rsidR="008B702B" w:rsidRDefault="003371E4">
            <w:pPr>
              <w:spacing w:line="480" w:lineRule="exact"/>
              <w:rPr>
                <w:rFonts w:eastAsia="FangSong_GB2312"/>
                <w:sz w:val="32"/>
                <w:szCs w:val="32"/>
              </w:rPr>
            </w:pPr>
            <w:r>
              <w:rPr>
                <w:rFonts w:eastAsia="FangSong_GB2312"/>
                <w:sz w:val="32"/>
                <w:szCs w:val="32"/>
                <w:lang w:eastAsia="zh-TW"/>
              </w:rPr>
              <w:t>分部门</w:t>
            </w: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11.</w:t>
            </w:r>
            <w:r>
              <w:rPr>
                <w:rFonts w:eastAsia="FangSong_GB2312"/>
                <w:sz w:val="32"/>
                <w:szCs w:val="32"/>
                <w:lang w:eastAsia="zh-TW"/>
              </w:rPr>
              <w:t>运输服务</w:t>
            </w:r>
          </w:p>
        </w:tc>
      </w:tr>
      <w:tr w:rsidR="008B702B">
        <w:trPr>
          <w:cantSplit/>
        </w:trPr>
        <w:tc>
          <w:tcPr>
            <w:tcW w:w="1537" w:type="dxa"/>
            <w:vMerge/>
            <w:tcBorders>
              <w:left w:val="single" w:sz="4" w:space="0" w:color="auto"/>
              <w:right w:val="single" w:sz="4" w:space="0" w:color="auto"/>
            </w:tcBorders>
          </w:tcPr>
          <w:p w:rsidR="008B702B" w:rsidRDefault="008B702B">
            <w:pPr>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208" w:left="437"/>
              <w:rPr>
                <w:rFonts w:eastAsia="FangSong_GB2312"/>
                <w:sz w:val="32"/>
                <w:szCs w:val="32"/>
              </w:rPr>
            </w:pPr>
            <w:r>
              <w:rPr>
                <w:rFonts w:eastAsia="FangSong_GB2312"/>
                <w:sz w:val="32"/>
                <w:szCs w:val="32"/>
                <w:lang w:eastAsia="zh-TW"/>
              </w:rPr>
              <w:t>F.</w:t>
            </w:r>
            <w:r>
              <w:rPr>
                <w:rFonts w:eastAsia="FangSong_GB2312"/>
                <w:sz w:val="32"/>
                <w:szCs w:val="32"/>
                <w:lang w:eastAsia="zh-TW"/>
              </w:rPr>
              <w:t>公路运输服务</w:t>
            </w:r>
            <w:r>
              <w:rPr>
                <w:rFonts w:eastAsia="FangSong_GB2312"/>
                <w:sz w:val="32"/>
                <w:szCs w:val="32"/>
                <w:lang w:eastAsia="zh-TW"/>
              </w:rPr>
              <w:t xml:space="preserve"> </w:t>
            </w:r>
          </w:p>
        </w:tc>
      </w:tr>
      <w:tr w:rsidR="008B702B">
        <w:trPr>
          <w:cantSplit/>
        </w:trPr>
        <w:tc>
          <w:tcPr>
            <w:tcW w:w="1537" w:type="dxa"/>
            <w:vMerge/>
            <w:tcBorders>
              <w:left w:val="single" w:sz="4" w:space="0" w:color="auto"/>
              <w:bottom w:val="single" w:sz="4" w:space="0" w:color="auto"/>
              <w:right w:val="single" w:sz="4" w:space="0" w:color="auto"/>
            </w:tcBorders>
          </w:tcPr>
          <w:p w:rsidR="008B702B" w:rsidRDefault="008B702B">
            <w:pPr>
              <w:spacing w:line="480" w:lineRule="exact"/>
              <w:rPr>
                <w:rFonts w:eastAsia="FangSong_GB2312"/>
                <w:sz w:val="32"/>
                <w:szCs w:val="32"/>
              </w:rPr>
            </w:pPr>
          </w:p>
        </w:tc>
        <w:tc>
          <w:tcPr>
            <w:tcW w:w="6930"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ind w:leftChars="342" w:left="718"/>
              <w:rPr>
                <w:rFonts w:eastAsia="FangSong_GB2312"/>
                <w:bCs/>
                <w:sz w:val="32"/>
                <w:szCs w:val="32"/>
              </w:rPr>
            </w:pPr>
            <w:r>
              <w:rPr>
                <w:rFonts w:eastAsia="FangSong_GB2312"/>
                <w:bCs/>
                <w:sz w:val="32"/>
                <w:szCs w:val="32"/>
                <w:lang w:eastAsia="zh-TW"/>
              </w:rPr>
              <w:t>a.</w:t>
            </w:r>
            <w:r>
              <w:rPr>
                <w:rFonts w:eastAsia="FangSong_GB2312"/>
                <w:bCs/>
                <w:sz w:val="32"/>
                <w:szCs w:val="32"/>
                <w:lang w:eastAsia="zh-TW"/>
              </w:rPr>
              <w:t>客运服务</w:t>
            </w:r>
            <w:r>
              <w:rPr>
                <w:rFonts w:eastAsia="FangSong_GB2312"/>
                <w:bCs/>
                <w:sz w:val="32"/>
                <w:szCs w:val="32"/>
                <w:lang w:eastAsia="zh-TW"/>
              </w:rPr>
              <w:t>(CPC7121+7122)</w:t>
            </w:r>
          </w:p>
          <w:p w:rsidR="008B702B" w:rsidRDefault="003371E4">
            <w:pPr>
              <w:spacing w:line="480" w:lineRule="exact"/>
              <w:ind w:leftChars="342" w:left="718"/>
              <w:rPr>
                <w:rFonts w:eastAsia="FangSong_GB2312"/>
                <w:bCs/>
                <w:sz w:val="32"/>
                <w:szCs w:val="32"/>
              </w:rPr>
            </w:pPr>
            <w:r>
              <w:rPr>
                <w:rFonts w:eastAsia="FangSong_GB2312"/>
                <w:bCs/>
                <w:sz w:val="32"/>
                <w:szCs w:val="32"/>
                <w:lang w:eastAsia="zh-TW"/>
              </w:rPr>
              <w:t>b.</w:t>
            </w:r>
            <w:r>
              <w:rPr>
                <w:rFonts w:eastAsia="FangSong_GB2312"/>
                <w:bCs/>
                <w:sz w:val="32"/>
                <w:szCs w:val="32"/>
                <w:lang w:eastAsia="zh-TW"/>
              </w:rPr>
              <w:t>货运服务</w:t>
            </w:r>
            <w:r>
              <w:rPr>
                <w:rFonts w:eastAsia="FangSong_GB2312"/>
                <w:bCs/>
                <w:sz w:val="32"/>
                <w:szCs w:val="32"/>
                <w:lang w:eastAsia="zh-TW"/>
              </w:rPr>
              <w:t>(CPC7123)</w:t>
            </w:r>
          </w:p>
          <w:p w:rsidR="008B702B" w:rsidRDefault="003371E4">
            <w:pPr>
              <w:spacing w:line="480" w:lineRule="exact"/>
              <w:ind w:leftChars="342" w:left="718"/>
              <w:rPr>
                <w:rFonts w:eastAsia="FangSong_GB2312"/>
                <w:bCs/>
                <w:sz w:val="32"/>
                <w:szCs w:val="32"/>
              </w:rPr>
            </w:pPr>
            <w:r>
              <w:rPr>
                <w:rFonts w:eastAsia="FangSong_GB2312"/>
                <w:bCs/>
                <w:sz w:val="32"/>
                <w:szCs w:val="32"/>
                <w:lang w:eastAsia="zh-TW"/>
              </w:rPr>
              <w:t>c.</w:t>
            </w:r>
            <w:r>
              <w:rPr>
                <w:rFonts w:eastAsia="FangSong_GB2312"/>
                <w:bCs/>
                <w:sz w:val="32"/>
                <w:szCs w:val="32"/>
                <w:lang w:eastAsia="zh-TW"/>
              </w:rPr>
              <w:t>商用车辆和司机的租赁</w:t>
            </w:r>
            <w:r>
              <w:rPr>
                <w:rFonts w:eastAsia="FangSong_GB2312"/>
                <w:bCs/>
                <w:sz w:val="32"/>
                <w:szCs w:val="32"/>
                <w:lang w:eastAsia="zh-TW"/>
              </w:rPr>
              <w:t>(CPC7124)</w:t>
            </w:r>
          </w:p>
          <w:p w:rsidR="008B702B" w:rsidRDefault="003371E4">
            <w:pPr>
              <w:spacing w:line="480" w:lineRule="exact"/>
              <w:ind w:leftChars="342" w:left="1006" w:hangingChars="90" w:hanging="288"/>
              <w:rPr>
                <w:rFonts w:eastAsia="FangSong_GB2312"/>
                <w:bCs/>
                <w:sz w:val="32"/>
                <w:szCs w:val="32"/>
              </w:rPr>
            </w:pPr>
            <w:r>
              <w:rPr>
                <w:rFonts w:eastAsia="FangSong_GB2312"/>
                <w:bCs/>
                <w:sz w:val="32"/>
                <w:szCs w:val="32"/>
                <w:lang w:eastAsia="zh-TW"/>
              </w:rPr>
              <w:t>d.</w:t>
            </w:r>
            <w:r>
              <w:rPr>
                <w:rFonts w:eastAsia="FangSong_GB2312"/>
                <w:bCs/>
                <w:sz w:val="32"/>
                <w:szCs w:val="32"/>
                <w:lang w:eastAsia="zh-TW"/>
              </w:rPr>
              <w:t>公路运输设备的维修和保养服务</w:t>
            </w:r>
          </w:p>
          <w:p w:rsidR="008B702B" w:rsidRDefault="003371E4">
            <w:pPr>
              <w:spacing w:line="480" w:lineRule="exact"/>
              <w:ind w:leftChars="342" w:left="1006" w:hangingChars="90" w:hanging="288"/>
              <w:rPr>
                <w:rFonts w:eastAsia="FangSong_GB2312"/>
                <w:bCs/>
                <w:sz w:val="32"/>
                <w:szCs w:val="32"/>
              </w:rPr>
            </w:pPr>
            <w:r>
              <w:rPr>
                <w:rFonts w:eastAsia="FangSong_GB2312"/>
                <w:bCs/>
                <w:sz w:val="32"/>
                <w:szCs w:val="32"/>
                <w:lang w:eastAsia="zh-TW"/>
              </w:rPr>
              <w:t>(CPC6112+8867)</w:t>
            </w:r>
          </w:p>
          <w:p w:rsidR="008B702B" w:rsidRDefault="003371E4">
            <w:pPr>
              <w:spacing w:line="480" w:lineRule="exact"/>
              <w:ind w:leftChars="342" w:left="718"/>
              <w:rPr>
                <w:rFonts w:eastAsia="FangSong_GB2312"/>
                <w:sz w:val="32"/>
                <w:szCs w:val="32"/>
              </w:rPr>
            </w:pPr>
            <w:r>
              <w:rPr>
                <w:rFonts w:eastAsia="FangSong_GB2312"/>
                <w:bCs/>
                <w:sz w:val="32"/>
                <w:szCs w:val="32"/>
                <w:lang w:eastAsia="zh-TW"/>
              </w:rPr>
              <w:t>e.</w:t>
            </w:r>
            <w:r>
              <w:rPr>
                <w:rFonts w:eastAsia="FangSong_GB2312"/>
                <w:bCs/>
                <w:sz w:val="32"/>
                <w:szCs w:val="32"/>
                <w:lang w:eastAsia="zh-TW"/>
              </w:rPr>
              <w:t>公路运输的支持服务</w:t>
            </w:r>
            <w:r>
              <w:rPr>
                <w:rFonts w:eastAsia="FangSong_GB2312"/>
                <w:bCs/>
                <w:sz w:val="32"/>
                <w:szCs w:val="32"/>
                <w:lang w:eastAsia="zh-TW"/>
              </w:rPr>
              <w:t>(CPC744)</w:t>
            </w:r>
          </w:p>
        </w:tc>
      </w:tr>
      <w:tr w:rsidR="008B702B">
        <w:tc>
          <w:tcPr>
            <w:tcW w:w="1537" w:type="dxa"/>
            <w:tcBorders>
              <w:top w:val="single" w:sz="4" w:space="0" w:color="auto"/>
              <w:left w:val="single" w:sz="4" w:space="0" w:color="auto"/>
              <w:bottom w:val="single" w:sz="4" w:space="0" w:color="auto"/>
              <w:right w:val="single" w:sz="4" w:space="0" w:color="auto"/>
            </w:tcBorders>
          </w:tcPr>
          <w:p w:rsidR="008B702B" w:rsidRDefault="003371E4">
            <w:pPr>
              <w:spacing w:line="480" w:lineRule="exact"/>
              <w:rPr>
                <w:rFonts w:eastAsia="FangSong_GB2312"/>
                <w:sz w:val="32"/>
                <w:szCs w:val="32"/>
              </w:rPr>
            </w:pPr>
            <w:r>
              <w:rPr>
                <w:rFonts w:eastAsia="FangSong_GB2312"/>
                <w:sz w:val="32"/>
                <w:szCs w:val="32"/>
                <w:lang w:eastAsia="zh-TW"/>
              </w:rPr>
              <w:t>具体承诺</w:t>
            </w:r>
          </w:p>
        </w:tc>
        <w:tc>
          <w:tcPr>
            <w:tcW w:w="6930" w:type="dxa"/>
            <w:tcBorders>
              <w:top w:val="single" w:sz="4" w:space="0" w:color="auto"/>
              <w:left w:val="single" w:sz="4" w:space="0" w:color="auto"/>
              <w:bottom w:val="single" w:sz="4" w:space="0" w:color="auto"/>
              <w:right w:val="single" w:sz="4" w:space="0" w:color="auto"/>
            </w:tcBorders>
          </w:tcPr>
          <w:p w:rsidR="008B702B" w:rsidRDefault="003371E4" w:rsidP="003371E4">
            <w:pPr>
              <w:tabs>
                <w:tab w:val="left" w:pos="420"/>
              </w:tabs>
              <w:adjustRightInd w:val="0"/>
              <w:snapToGrid w:val="0"/>
              <w:spacing w:line="480" w:lineRule="exact"/>
              <w:ind w:firstLineChars="4" w:firstLine="13"/>
              <w:rPr>
                <w:rFonts w:eastAsia="FangSong_GB2312"/>
                <w:bCs/>
                <w:sz w:val="32"/>
                <w:szCs w:val="32"/>
              </w:rPr>
            </w:pPr>
            <w:r>
              <w:rPr>
                <w:rFonts w:eastAsia="FangSong_GB2312"/>
                <w:bCs/>
                <w:sz w:val="32"/>
                <w:szCs w:val="32"/>
                <w:lang w:eastAsia="zh-TW"/>
              </w:rPr>
              <w:t>1.</w:t>
            </w:r>
            <w:r>
              <w:rPr>
                <w:rFonts w:eastAsia="FangSong_GB2312"/>
                <w:bCs/>
                <w:sz w:val="32"/>
                <w:szCs w:val="32"/>
                <w:lang w:eastAsia="zh-TW"/>
              </w:rPr>
              <w:t>允许</w:t>
            </w:r>
            <w:r>
              <w:rPr>
                <w:rFonts w:eastAsia="FangSong_GB2312"/>
                <w:sz w:val="32"/>
                <w:szCs w:val="32"/>
                <w:lang w:eastAsia="zh-TW"/>
              </w:rPr>
              <w:t>澳门</w:t>
            </w:r>
            <w:r>
              <w:rPr>
                <w:rFonts w:eastAsia="FangSong_GB2312"/>
                <w:bCs/>
                <w:sz w:val="32"/>
                <w:szCs w:val="32"/>
                <w:lang w:eastAsia="zh-TW"/>
              </w:rPr>
              <w:t>服务提供者经营澳门至内地各省、市及自治区之间的货运</w:t>
            </w:r>
            <w:r>
              <w:rPr>
                <w:rFonts w:eastAsia="FangSong_GB2312"/>
                <w:bCs/>
                <w:sz w:val="32"/>
                <w:szCs w:val="32"/>
                <w:lang w:eastAsia="zh-TW"/>
              </w:rPr>
              <w:t>“</w:t>
            </w:r>
            <w:r>
              <w:rPr>
                <w:rFonts w:eastAsia="FangSong_GB2312"/>
                <w:bCs/>
                <w:sz w:val="32"/>
                <w:szCs w:val="32"/>
                <w:lang w:eastAsia="zh-TW"/>
              </w:rPr>
              <w:t>直通车</w:t>
            </w:r>
            <w:r>
              <w:rPr>
                <w:rFonts w:eastAsia="FangSong_GB2312"/>
                <w:bCs/>
                <w:sz w:val="32"/>
                <w:szCs w:val="32"/>
                <w:lang w:eastAsia="zh-TW"/>
              </w:rPr>
              <w:t>”</w:t>
            </w:r>
            <w:r>
              <w:rPr>
                <w:rFonts w:eastAsia="FangSong_GB2312"/>
                <w:bCs/>
                <w:sz w:val="32"/>
                <w:szCs w:val="32"/>
                <w:lang w:eastAsia="zh-TW"/>
              </w:rPr>
              <w:t>业务。</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为澳门司机参加内地机动车驾驶证考试设立计算机考试繁体字试题，并为澳门司机在珠海设立一个指定考试场地方便应试。</w:t>
            </w:r>
          </w:p>
          <w:p w:rsidR="008B702B" w:rsidRDefault="003371E4">
            <w:pPr>
              <w:adjustRightInd w:val="0"/>
              <w:snapToGrid w:val="0"/>
              <w:spacing w:line="480" w:lineRule="exact"/>
              <w:ind w:firstLineChars="4" w:firstLine="13"/>
              <w:rPr>
                <w:rFonts w:eastAsia="FangSong_GB2312"/>
                <w:spacing w:val="4"/>
                <w:sz w:val="32"/>
                <w:szCs w:val="32"/>
              </w:rPr>
            </w:pPr>
            <w:r>
              <w:rPr>
                <w:rFonts w:eastAsia="FangSong_GB2312"/>
                <w:spacing w:val="4"/>
                <w:sz w:val="32"/>
                <w:szCs w:val="32"/>
                <w:lang w:eastAsia="zh-TW"/>
              </w:rPr>
              <w:t>3.</w:t>
            </w:r>
            <w:r>
              <w:rPr>
                <w:rFonts w:eastAsia="FangSong_GB2312"/>
                <w:spacing w:val="4"/>
                <w:sz w:val="32"/>
                <w:szCs w:val="32"/>
                <w:lang w:eastAsia="zh-TW"/>
              </w:rPr>
              <w:t>允许</w:t>
            </w:r>
            <w:r>
              <w:rPr>
                <w:rFonts w:eastAsia="FangSong_GB2312"/>
                <w:sz w:val="32"/>
                <w:szCs w:val="32"/>
                <w:lang w:eastAsia="zh-TW"/>
              </w:rPr>
              <w:t>澳门</w:t>
            </w:r>
            <w:r>
              <w:rPr>
                <w:rFonts w:eastAsia="FangSong_GB2312"/>
                <w:spacing w:val="4"/>
                <w:sz w:val="32"/>
                <w:szCs w:val="32"/>
                <w:lang w:eastAsia="zh-TW"/>
              </w:rPr>
              <w:t>服务提供者</w:t>
            </w:r>
            <w:r>
              <w:rPr>
                <w:rFonts w:eastAsia="FangSong_GB2312"/>
                <w:sz w:val="32"/>
                <w:szCs w:val="32"/>
              </w:rPr>
              <w:t>雇用</w:t>
            </w:r>
            <w:r>
              <w:rPr>
                <w:rFonts w:eastAsia="FangSong_GB2312"/>
                <w:spacing w:val="4"/>
                <w:sz w:val="32"/>
                <w:szCs w:val="32"/>
                <w:lang w:eastAsia="zh-TW"/>
              </w:rPr>
              <w:t>的合同服务提供者以自然人流动的方式在内地提供本部门或分部门分类项下的服务。</w:t>
            </w:r>
          </w:p>
        </w:tc>
      </w:tr>
    </w:tbl>
    <w:p w:rsidR="008B702B" w:rsidRDefault="003371E4">
      <w:pPr>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6930"/>
      </w:tblGrid>
      <w:tr w:rsidR="008B702B">
        <w:trPr>
          <w:cantSplit/>
          <w:trHeight w:val="606"/>
        </w:trPr>
        <w:tc>
          <w:tcPr>
            <w:tcW w:w="1537" w:type="dxa"/>
            <w:vMerge w:val="restart"/>
            <w:vAlign w:val="center"/>
          </w:tcPr>
          <w:p w:rsidR="008B702B" w:rsidRDefault="003371E4">
            <w:pPr>
              <w:spacing w:line="480" w:lineRule="exact"/>
              <w:jc w:val="center"/>
              <w:rPr>
                <w:rFonts w:eastAsia="FangSong_GB2312"/>
                <w:sz w:val="32"/>
                <w:szCs w:val="32"/>
                <w:lang w:eastAsia="zh-TW"/>
              </w:rPr>
            </w:pPr>
            <w:r>
              <w:rPr>
                <w:rFonts w:eastAsia="FangSong_GB2312"/>
                <w:sz w:val="32"/>
                <w:szCs w:val="32"/>
                <w:lang w:eastAsia="zh-TW"/>
              </w:rPr>
              <w:lastRenderedPageBreak/>
              <w:t>部门或</w:t>
            </w:r>
          </w:p>
          <w:p w:rsidR="008B702B" w:rsidRDefault="003371E4">
            <w:pPr>
              <w:spacing w:line="480" w:lineRule="exact"/>
              <w:jc w:val="center"/>
              <w:rPr>
                <w:rFonts w:eastAsia="FangSong_GB2312"/>
                <w:sz w:val="32"/>
                <w:szCs w:val="32"/>
                <w:lang w:eastAsia="zh-TW"/>
              </w:rPr>
            </w:pPr>
            <w:r>
              <w:rPr>
                <w:rFonts w:eastAsia="FangSong_GB2312"/>
                <w:sz w:val="32"/>
                <w:szCs w:val="32"/>
                <w:lang w:eastAsia="zh-TW"/>
              </w:rPr>
              <w:t>分部门</w:t>
            </w:r>
          </w:p>
        </w:tc>
        <w:tc>
          <w:tcPr>
            <w:tcW w:w="6930" w:type="dxa"/>
            <w:vAlign w:val="center"/>
          </w:tcPr>
          <w:p w:rsidR="008B702B" w:rsidRDefault="003371E4">
            <w:pPr>
              <w:spacing w:line="480" w:lineRule="exact"/>
              <w:rPr>
                <w:rFonts w:eastAsia="FangSong_GB2312"/>
                <w:sz w:val="32"/>
                <w:szCs w:val="32"/>
                <w:lang w:eastAsia="zh-TW"/>
              </w:rPr>
            </w:pPr>
            <w:r>
              <w:rPr>
                <w:rFonts w:eastAsia="FangSong_GB2312"/>
                <w:sz w:val="32"/>
                <w:szCs w:val="32"/>
                <w:lang w:eastAsia="zh-TW"/>
              </w:rPr>
              <w:t xml:space="preserve">12. </w:t>
            </w:r>
            <w:r>
              <w:rPr>
                <w:rFonts w:eastAsia="FangSong_GB2312"/>
                <w:sz w:val="32"/>
                <w:szCs w:val="32"/>
                <w:lang w:eastAsia="zh-TW"/>
              </w:rPr>
              <w:t>没有包括的其他服务</w:t>
            </w:r>
          </w:p>
        </w:tc>
      </w:tr>
      <w:tr w:rsidR="008B702B">
        <w:trPr>
          <w:cantSplit/>
          <w:trHeight w:val="599"/>
        </w:trPr>
        <w:tc>
          <w:tcPr>
            <w:tcW w:w="1537" w:type="dxa"/>
            <w:vMerge/>
          </w:tcPr>
          <w:p w:rsidR="008B702B" w:rsidRDefault="008B702B">
            <w:pPr>
              <w:snapToGrid w:val="0"/>
              <w:spacing w:line="480" w:lineRule="exact"/>
              <w:jc w:val="center"/>
              <w:rPr>
                <w:rFonts w:eastAsia="FangSong_GB2312"/>
                <w:sz w:val="32"/>
                <w:szCs w:val="32"/>
              </w:rPr>
            </w:pPr>
          </w:p>
        </w:tc>
        <w:tc>
          <w:tcPr>
            <w:tcW w:w="6930" w:type="dxa"/>
            <w:vAlign w:val="center"/>
          </w:tcPr>
          <w:p w:rsidR="008B702B" w:rsidRDefault="003371E4" w:rsidP="003371E4">
            <w:pPr>
              <w:adjustRightInd w:val="0"/>
              <w:snapToGrid w:val="0"/>
              <w:spacing w:line="480" w:lineRule="exact"/>
              <w:ind w:leftChars="150" w:left="408" w:hangingChars="29" w:hanging="93"/>
              <w:rPr>
                <w:rFonts w:eastAsia="FangSong_GB2312"/>
                <w:sz w:val="32"/>
                <w:szCs w:val="32"/>
              </w:rPr>
            </w:pPr>
            <w:r>
              <w:rPr>
                <w:rFonts w:eastAsia="FangSong_GB2312"/>
                <w:sz w:val="32"/>
                <w:szCs w:val="32"/>
                <w:lang w:eastAsia="zh-TW"/>
              </w:rPr>
              <w:t xml:space="preserve">B. </w:t>
            </w:r>
            <w:r>
              <w:rPr>
                <w:rFonts w:eastAsia="FangSong_GB2312"/>
                <w:sz w:val="32"/>
                <w:szCs w:val="32"/>
                <w:lang w:eastAsia="zh-TW"/>
              </w:rPr>
              <w:t>其他服务（</w:t>
            </w:r>
            <w:r>
              <w:rPr>
                <w:rFonts w:eastAsia="FangSong_GB2312"/>
                <w:sz w:val="32"/>
                <w:szCs w:val="32"/>
                <w:lang w:eastAsia="zh-TW"/>
              </w:rPr>
              <w:t>CPC97</w:t>
            </w:r>
            <w:r>
              <w:rPr>
                <w:rFonts w:eastAsia="FangSong_GB2312"/>
                <w:sz w:val="32"/>
                <w:szCs w:val="32"/>
                <w:lang w:eastAsia="zh-TW"/>
              </w:rPr>
              <w:t>）</w:t>
            </w:r>
          </w:p>
        </w:tc>
      </w:tr>
      <w:tr w:rsidR="008B702B">
        <w:trPr>
          <w:cantSplit/>
          <w:trHeight w:val="599"/>
        </w:trPr>
        <w:tc>
          <w:tcPr>
            <w:tcW w:w="1537" w:type="dxa"/>
            <w:vMerge/>
          </w:tcPr>
          <w:p w:rsidR="008B702B" w:rsidRDefault="008B702B">
            <w:pPr>
              <w:snapToGrid w:val="0"/>
              <w:spacing w:line="480" w:lineRule="exact"/>
              <w:jc w:val="center"/>
              <w:rPr>
                <w:rFonts w:eastAsia="FangSong_GB2312"/>
                <w:sz w:val="32"/>
                <w:szCs w:val="32"/>
              </w:rPr>
            </w:pPr>
          </w:p>
        </w:tc>
        <w:tc>
          <w:tcPr>
            <w:tcW w:w="6930" w:type="dxa"/>
            <w:vAlign w:val="center"/>
          </w:tcPr>
          <w:p w:rsidR="008B702B" w:rsidRDefault="003371E4">
            <w:pPr>
              <w:spacing w:line="480" w:lineRule="exact"/>
              <w:ind w:leftChars="342" w:left="718"/>
              <w:rPr>
                <w:rFonts w:eastAsia="FangSong_GB2312"/>
                <w:sz w:val="32"/>
                <w:szCs w:val="32"/>
                <w:lang w:eastAsia="zh-TW"/>
              </w:rPr>
            </w:pPr>
            <w:r>
              <w:rPr>
                <w:rFonts w:eastAsia="FangSong_GB2312"/>
                <w:sz w:val="32"/>
                <w:szCs w:val="32"/>
                <w:lang w:eastAsia="zh-TW"/>
              </w:rPr>
              <w:t>殡葬设施</w:t>
            </w:r>
            <w:r>
              <w:rPr>
                <w:rFonts w:eastAsia="FangSong_GB2312"/>
                <w:sz w:val="32"/>
                <w:szCs w:val="32"/>
                <w:lang w:eastAsia="zh-TW"/>
              </w:rPr>
              <w:t xml:space="preserve"> </w:t>
            </w:r>
            <w:r>
              <w:rPr>
                <w:rFonts w:eastAsia="FangSong_GB2312"/>
                <w:sz w:val="32"/>
                <w:szCs w:val="32"/>
                <w:lang w:eastAsia="zh-TW"/>
              </w:rPr>
              <w:t>（</w:t>
            </w:r>
            <w:r>
              <w:rPr>
                <w:rFonts w:eastAsia="FangSong_GB2312"/>
                <w:sz w:val="32"/>
                <w:szCs w:val="32"/>
                <w:lang w:eastAsia="zh-TW"/>
              </w:rPr>
              <w:t>CPC9703</w:t>
            </w:r>
            <w:r>
              <w:rPr>
                <w:rFonts w:eastAsia="FangSong_GB2312"/>
                <w:sz w:val="32"/>
                <w:szCs w:val="32"/>
                <w:lang w:eastAsia="zh-TW"/>
              </w:rPr>
              <w:t>）</w:t>
            </w:r>
          </w:p>
        </w:tc>
      </w:tr>
      <w:tr w:rsidR="008B702B">
        <w:tc>
          <w:tcPr>
            <w:tcW w:w="1537" w:type="dxa"/>
          </w:tcPr>
          <w:p w:rsidR="008B702B" w:rsidRDefault="003371E4">
            <w:pPr>
              <w:spacing w:line="480" w:lineRule="exact"/>
              <w:jc w:val="center"/>
              <w:rPr>
                <w:rFonts w:eastAsia="FangSong_GB2312"/>
                <w:sz w:val="32"/>
                <w:szCs w:val="32"/>
                <w:lang w:eastAsia="zh-TW"/>
              </w:rPr>
            </w:pPr>
            <w:r>
              <w:rPr>
                <w:rFonts w:eastAsia="FangSong_GB2312"/>
                <w:sz w:val="32"/>
                <w:szCs w:val="32"/>
                <w:lang w:eastAsia="zh-TW"/>
              </w:rPr>
              <w:t>具体承诺</w:t>
            </w:r>
          </w:p>
        </w:tc>
        <w:tc>
          <w:tcPr>
            <w:tcW w:w="6930" w:type="dxa"/>
            <w:vAlign w:val="center"/>
          </w:tcPr>
          <w:p w:rsidR="008B702B" w:rsidRDefault="003371E4" w:rsidP="003371E4">
            <w:pPr>
              <w:spacing w:line="480" w:lineRule="exact"/>
              <w:ind w:firstLineChars="4" w:firstLine="13"/>
              <w:rPr>
                <w:rFonts w:eastAsia="FangSong_GB2312"/>
                <w:sz w:val="32"/>
                <w:szCs w:val="32"/>
              </w:rPr>
            </w:pPr>
            <w:r>
              <w:rPr>
                <w:rFonts w:eastAsia="FangSong_GB2312"/>
                <w:sz w:val="32"/>
                <w:szCs w:val="32"/>
                <w:lang w:eastAsia="zh-TW"/>
              </w:rPr>
              <w:t>允许澳门服务提供者</w:t>
            </w:r>
            <w:r>
              <w:rPr>
                <w:rFonts w:eastAsia="FangSong_GB2312"/>
                <w:sz w:val="32"/>
                <w:szCs w:val="32"/>
              </w:rPr>
              <w:t>雇用</w:t>
            </w:r>
            <w:r>
              <w:rPr>
                <w:rFonts w:eastAsia="FangSong_GB2312"/>
                <w:sz w:val="32"/>
                <w:szCs w:val="32"/>
                <w:lang w:eastAsia="zh-TW"/>
              </w:rPr>
              <w:t>的合同服务提供者以自然人流动的方式在内地提供本部门或分部门分类项下的服务。</w:t>
            </w:r>
          </w:p>
        </w:tc>
      </w:tr>
    </w:tbl>
    <w:p w:rsidR="008B702B" w:rsidRDefault="008B702B">
      <w:pPr>
        <w:spacing w:line="480" w:lineRule="exact"/>
        <w:rPr>
          <w:rFonts w:eastAsia="FangSong_GB2312"/>
          <w:sz w:val="32"/>
          <w:szCs w:val="32"/>
        </w:rPr>
      </w:pPr>
    </w:p>
    <w:p w:rsidR="008B702B" w:rsidRDefault="008B702B">
      <w:pPr>
        <w:adjustRightInd w:val="0"/>
        <w:snapToGrid w:val="0"/>
        <w:spacing w:line="480" w:lineRule="exact"/>
        <w:rPr>
          <w:rFonts w:eastAsia="FangSong_GB2312"/>
          <w:sz w:val="32"/>
          <w:szCs w:val="32"/>
        </w:rPr>
      </w:pPr>
    </w:p>
    <w:p w:rsidR="008B702B" w:rsidRDefault="003371E4">
      <w:pPr>
        <w:spacing w:line="480" w:lineRule="exact"/>
        <w:rPr>
          <w:rFonts w:eastAsia="FangSong_GB2312"/>
          <w:sz w:val="32"/>
          <w:szCs w:val="32"/>
        </w:rPr>
      </w:pPr>
      <w:r>
        <w:rPr>
          <w:rFonts w:eastAsia="FangSong_GB2312"/>
          <w:sz w:val="32"/>
          <w:szCs w:val="32"/>
        </w:rPr>
        <w:br w:type="page"/>
      </w: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6927"/>
      </w:tblGrid>
      <w:tr w:rsidR="008B702B">
        <w:trPr>
          <w:cantSplit/>
          <w:trHeight w:val="745"/>
        </w:trPr>
        <w:tc>
          <w:tcPr>
            <w:tcW w:w="1540" w:type="dxa"/>
            <w:vAlign w:val="center"/>
          </w:tcPr>
          <w:p w:rsidR="008B702B" w:rsidRDefault="003371E4">
            <w:pPr>
              <w:spacing w:line="480" w:lineRule="exact"/>
              <w:rPr>
                <w:rFonts w:eastAsia="FangSong_GB2312"/>
                <w:bCs/>
                <w:sz w:val="32"/>
                <w:szCs w:val="32"/>
                <w:lang w:eastAsia="zh-TW"/>
              </w:rPr>
            </w:pPr>
            <w:r>
              <w:rPr>
                <w:rFonts w:eastAsia="FangSong_GB2312"/>
                <w:bCs/>
                <w:sz w:val="32"/>
                <w:szCs w:val="32"/>
                <w:lang w:eastAsia="zh-TW"/>
              </w:rPr>
              <w:lastRenderedPageBreak/>
              <w:t>其他</w:t>
            </w:r>
          </w:p>
        </w:tc>
        <w:tc>
          <w:tcPr>
            <w:tcW w:w="6927" w:type="dxa"/>
            <w:vAlign w:val="center"/>
          </w:tcPr>
          <w:p w:rsidR="008B702B" w:rsidRDefault="003371E4">
            <w:pPr>
              <w:spacing w:line="480" w:lineRule="exact"/>
              <w:rPr>
                <w:rFonts w:eastAsia="FangSong_GB2312"/>
                <w:bCs/>
                <w:sz w:val="32"/>
                <w:szCs w:val="32"/>
                <w:lang w:eastAsia="zh-TW"/>
              </w:rPr>
            </w:pPr>
            <w:r>
              <w:rPr>
                <w:rFonts w:eastAsia="FangSong_GB2312"/>
                <w:bCs/>
                <w:sz w:val="32"/>
                <w:szCs w:val="32"/>
                <w:lang w:eastAsia="zh-TW"/>
              </w:rPr>
              <w:t>专业技术人员资格考试</w:t>
            </w:r>
            <w:r>
              <w:rPr>
                <w:rFonts w:eastAsia="FangSong_GB2312"/>
                <w:bCs/>
                <w:sz w:val="32"/>
                <w:szCs w:val="32"/>
                <w:vertAlign w:val="superscript"/>
              </w:rPr>
              <w:footnoteReference w:id="8"/>
            </w:r>
          </w:p>
        </w:tc>
      </w:tr>
      <w:tr w:rsidR="008B702B">
        <w:tc>
          <w:tcPr>
            <w:tcW w:w="1540" w:type="dxa"/>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927" w:type="dxa"/>
            <w:vAlign w:val="center"/>
          </w:tcPr>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1.</w:t>
            </w:r>
            <w:r>
              <w:rPr>
                <w:rFonts w:eastAsia="FangSong_GB2312"/>
                <w:sz w:val="32"/>
                <w:szCs w:val="32"/>
                <w:lang w:eastAsia="zh-TW"/>
              </w:rPr>
              <w:t>允许符合相关规定的澳门居民参加内地以下专业技术人员资格考试：注册建筑师、注册结构工程师、注册土木工程师（岩土）、监理工程师、造价工程师、注册城市规划师、房地产经纪人、注册消防工程师、注册安全工程师、注册核安全工程师、建造师、注册公用设备工程师、注册化工工程师、注册土木工程师（港口与航道）、注册设备监理师、勘察设计注册工程师、价格鉴证师、企业法律顾问、棉花质量检验师、拍卖师、公共卫生类别医师、执业药师、环境影响评价工程师、房地产估价师、注册电气工程师、税务师、注册资产评估师、假肢与矫形器制作师、矿业权评估师、注册咨询工程师（投资）、国际商务、土地登记代理人、珠宝玉石质量检验师；质量、翻译、计算机技术与软件、审计、卫生、经济、统计、会计专业技术、通信专业技术资格</w:t>
            </w:r>
            <w:r>
              <w:rPr>
                <w:rFonts w:eastAsia="FangSong_GB2312"/>
                <w:bCs/>
                <w:sz w:val="32"/>
                <w:szCs w:val="32"/>
                <w:lang w:eastAsia="zh-TW"/>
              </w:rPr>
              <w:t>。</w:t>
            </w:r>
            <w:r>
              <w:rPr>
                <w:rFonts w:eastAsia="FangSong_GB2312"/>
                <w:sz w:val="32"/>
                <w:szCs w:val="32"/>
                <w:lang w:eastAsia="zh-TW"/>
              </w:rPr>
              <w:t>考试成绩合格者，发给相应的资格证书。</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2.</w:t>
            </w:r>
            <w:r>
              <w:rPr>
                <w:rFonts w:eastAsia="FangSong_GB2312"/>
                <w:sz w:val="32"/>
                <w:szCs w:val="32"/>
                <w:lang w:eastAsia="zh-TW"/>
              </w:rPr>
              <w:t>允许符合相关规定的澳门永久性居民参加内地测绘师资格考试，成绩合格者，发给资格证书。</w:t>
            </w:r>
          </w:p>
          <w:p w:rsidR="008B702B" w:rsidRDefault="003371E4" w:rsidP="003371E4">
            <w:pPr>
              <w:adjustRightInd w:val="0"/>
              <w:snapToGrid w:val="0"/>
              <w:spacing w:line="480" w:lineRule="exact"/>
              <w:ind w:firstLineChars="4" w:firstLine="13"/>
              <w:rPr>
                <w:rFonts w:eastAsia="FangSong_GB2312"/>
                <w:sz w:val="32"/>
                <w:szCs w:val="32"/>
              </w:rPr>
            </w:pPr>
            <w:r>
              <w:rPr>
                <w:rFonts w:eastAsia="FangSong_GB2312"/>
                <w:sz w:val="32"/>
                <w:szCs w:val="32"/>
                <w:lang w:eastAsia="zh-TW"/>
              </w:rPr>
              <w:t>3.</w:t>
            </w:r>
            <w:r>
              <w:rPr>
                <w:rFonts w:eastAsia="FangSong_GB2312"/>
                <w:sz w:val="32"/>
                <w:szCs w:val="32"/>
                <w:lang w:eastAsia="zh-TW"/>
              </w:rPr>
              <w:t>允许符合相关规定的澳门居民在广东省报名参加全国执业兽医资格考试。考试成绩合格者，发给相应的资格证书。</w:t>
            </w:r>
          </w:p>
        </w:tc>
      </w:tr>
    </w:tbl>
    <w:p w:rsidR="008B702B" w:rsidRDefault="003371E4">
      <w:pPr>
        <w:spacing w:line="480" w:lineRule="exact"/>
        <w:rPr>
          <w:rFonts w:eastAsia="FangSong_GB2312"/>
          <w:sz w:val="32"/>
          <w:szCs w:val="32"/>
        </w:rPr>
      </w:pPr>
      <w:r>
        <w:rPr>
          <w:rFonts w:eastAsia="FangSong_GB2312"/>
          <w:sz w:val="32"/>
          <w:szCs w:val="32"/>
        </w:rPr>
        <w:br w:type="page"/>
      </w:r>
    </w:p>
    <w:p w:rsidR="008B702B" w:rsidRDefault="008B702B">
      <w:pPr>
        <w:spacing w:line="480" w:lineRule="exact"/>
        <w:rPr>
          <w:rFonts w:eastAsia="FangSong_GB2312"/>
          <w:bCs/>
          <w:sz w:val="32"/>
          <w:szCs w:val="32"/>
          <w:lang w:eastAsia="zh-TW"/>
        </w:rPr>
        <w:sectPr w:rsidR="008B702B" w:rsidSect="00504756">
          <w:headerReference w:type="default" r:id="rId9"/>
          <w:footerReference w:type="default" r:id="rId10"/>
          <w:footnotePr>
            <w:numFmt w:val="decimalEnclosedCircleChinese"/>
            <w:numRestart w:val="eachPage"/>
          </w:footnotePr>
          <w:pgSz w:w="11907" w:h="16840"/>
          <w:pgMar w:top="1440" w:right="1633" w:bottom="1440" w:left="1797" w:header="851" w:footer="1417" w:gutter="0"/>
          <w:cols w:space="425"/>
          <w:docGrid w:type="lines" w:linePitch="312"/>
        </w:sect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0"/>
        <w:gridCol w:w="6927"/>
      </w:tblGrid>
      <w:tr w:rsidR="008B702B">
        <w:trPr>
          <w:cantSplit/>
          <w:trHeight w:val="745"/>
        </w:trPr>
        <w:tc>
          <w:tcPr>
            <w:tcW w:w="1540" w:type="dxa"/>
            <w:vAlign w:val="center"/>
          </w:tcPr>
          <w:p w:rsidR="008B702B" w:rsidRDefault="003371E4">
            <w:pPr>
              <w:spacing w:line="480" w:lineRule="exact"/>
              <w:rPr>
                <w:rFonts w:eastAsia="FangSong_GB2312"/>
                <w:bCs/>
                <w:sz w:val="32"/>
                <w:szCs w:val="32"/>
                <w:lang w:eastAsia="zh-TW"/>
              </w:rPr>
            </w:pPr>
            <w:r>
              <w:rPr>
                <w:rFonts w:eastAsia="FangSong_GB2312"/>
                <w:bCs/>
                <w:sz w:val="32"/>
                <w:szCs w:val="32"/>
                <w:lang w:eastAsia="zh-TW"/>
              </w:rPr>
              <w:lastRenderedPageBreak/>
              <w:t>其他</w:t>
            </w:r>
          </w:p>
        </w:tc>
        <w:tc>
          <w:tcPr>
            <w:tcW w:w="6927" w:type="dxa"/>
            <w:vAlign w:val="center"/>
          </w:tcPr>
          <w:p w:rsidR="008B702B" w:rsidRDefault="003371E4">
            <w:pPr>
              <w:spacing w:line="480" w:lineRule="exact"/>
              <w:rPr>
                <w:rFonts w:eastAsia="FangSong_GB2312"/>
                <w:bCs/>
                <w:sz w:val="32"/>
                <w:szCs w:val="32"/>
              </w:rPr>
            </w:pPr>
            <w:r>
              <w:rPr>
                <w:rFonts w:eastAsia="FangSong_GB2312"/>
                <w:bCs/>
                <w:sz w:val="32"/>
                <w:szCs w:val="32"/>
                <w:lang w:eastAsia="zh-TW"/>
              </w:rPr>
              <w:t>个体工商户</w:t>
            </w:r>
            <w:r>
              <w:rPr>
                <w:rFonts w:eastAsia="FangSong_GB2312"/>
                <w:bCs/>
                <w:sz w:val="32"/>
                <w:szCs w:val="32"/>
                <w:vertAlign w:val="superscript"/>
                <w:lang w:eastAsia="zh-TW"/>
              </w:rPr>
              <w:footnoteReference w:id="9"/>
            </w:r>
            <w:r>
              <w:rPr>
                <w:rFonts w:eastAsia="FangSong_GB2312"/>
                <w:bCs/>
                <w:sz w:val="32"/>
                <w:szCs w:val="32"/>
                <w:lang w:eastAsia="zh-TW"/>
              </w:rPr>
              <w:t xml:space="preserve"> </w:t>
            </w:r>
          </w:p>
        </w:tc>
      </w:tr>
      <w:tr w:rsidR="008B702B">
        <w:tc>
          <w:tcPr>
            <w:tcW w:w="1540" w:type="dxa"/>
          </w:tcPr>
          <w:p w:rsidR="008B702B" w:rsidRDefault="003371E4">
            <w:pPr>
              <w:spacing w:line="480" w:lineRule="exact"/>
              <w:rPr>
                <w:rFonts w:eastAsia="FangSong_GB2312"/>
                <w:sz w:val="32"/>
                <w:szCs w:val="32"/>
                <w:lang w:eastAsia="zh-TW"/>
              </w:rPr>
            </w:pPr>
            <w:r>
              <w:rPr>
                <w:rFonts w:eastAsia="FangSong_GB2312"/>
                <w:sz w:val="32"/>
                <w:szCs w:val="32"/>
                <w:lang w:eastAsia="zh-TW"/>
              </w:rPr>
              <w:t>具体承诺</w:t>
            </w:r>
          </w:p>
        </w:tc>
        <w:tc>
          <w:tcPr>
            <w:tcW w:w="6927" w:type="dxa"/>
            <w:vAlign w:val="center"/>
          </w:tcPr>
          <w:p w:rsidR="008B702B" w:rsidRDefault="003371E4">
            <w:pPr>
              <w:numPr>
                <w:ilvl w:val="0"/>
                <w:numId w:val="21"/>
              </w:numPr>
              <w:adjustRightInd w:val="0"/>
              <w:snapToGrid w:val="0"/>
              <w:spacing w:line="480" w:lineRule="exact"/>
              <w:ind w:left="12" w:hanging="12"/>
              <w:rPr>
                <w:rFonts w:eastAsia="FangSong_GB2312"/>
                <w:spacing w:val="2"/>
                <w:sz w:val="32"/>
                <w:szCs w:val="32"/>
              </w:rPr>
            </w:pPr>
            <w:r>
              <w:rPr>
                <w:rFonts w:eastAsia="FangSong_GB2312"/>
                <w:sz w:val="32"/>
                <w:szCs w:val="32"/>
                <w:lang w:eastAsia="zh-TW"/>
              </w:rPr>
              <w:t>允许澳门永久性居民中的中国公民依照内地有关法律、法规和行政规章，在内地各省、自治区、直辖市设立个体工商户，无需经过外资审批，不包括特许经营。营业范围为：谷物种植；蔬菜、食用菌等园艺作物种植；水果种植；坚果种植；香料作物种植；中药材种植；林业</w:t>
            </w:r>
            <w:r>
              <w:rPr>
                <w:rFonts w:eastAsia="FangSong_GB2312"/>
                <w:sz w:val="32"/>
                <w:szCs w:val="32"/>
                <w:vertAlign w:val="superscript"/>
              </w:rPr>
              <w:footnoteReference w:id="10"/>
            </w:r>
            <w:r>
              <w:rPr>
                <w:rFonts w:eastAsia="FangSong_GB2312"/>
                <w:sz w:val="32"/>
                <w:szCs w:val="32"/>
                <w:lang w:eastAsia="zh-TW"/>
              </w:rPr>
              <w:t>；牲畜饲养；家禽饲养；水产养殖；灌溉服务；农产品初加工服务（不含籽棉加工）；其他农业服务；林业服务业；畜牧服务业；渔业服务业（需要水产苗种生产许可）；谷物磨制（不含大米、面粉加工）；肉制品及副产</w:t>
            </w:r>
            <w:r>
              <w:rPr>
                <w:rFonts w:eastAsia="FangSong_GB2312"/>
                <w:spacing w:val="-4"/>
                <w:sz w:val="32"/>
                <w:szCs w:val="32"/>
                <w:lang w:eastAsia="zh-TW"/>
              </w:rPr>
              <w:t>品加工（</w:t>
            </w:r>
            <w:r>
              <w:rPr>
                <w:rFonts w:eastAsia="FangSong_GB2312"/>
                <w:spacing w:val="-4"/>
                <w:sz w:val="32"/>
                <w:szCs w:val="32"/>
                <w:lang w:eastAsia="zh-TW"/>
              </w:rPr>
              <w:t>3000</w:t>
            </w:r>
            <w:r>
              <w:rPr>
                <w:rFonts w:eastAsia="FangSong_GB2312"/>
                <w:spacing w:val="-4"/>
                <w:sz w:val="32"/>
                <w:szCs w:val="32"/>
                <w:lang w:eastAsia="zh-TW"/>
              </w:rPr>
              <w:t>吨</w:t>
            </w:r>
            <w:r>
              <w:rPr>
                <w:rFonts w:eastAsia="FangSong_GB2312"/>
                <w:spacing w:val="-4"/>
                <w:sz w:val="32"/>
                <w:szCs w:val="32"/>
                <w:lang w:eastAsia="zh-TW"/>
              </w:rPr>
              <w:t>/</w:t>
            </w:r>
            <w:r>
              <w:rPr>
                <w:rFonts w:eastAsia="FangSong_GB2312"/>
                <w:spacing w:val="-4"/>
                <w:sz w:val="32"/>
                <w:szCs w:val="32"/>
                <w:lang w:eastAsia="zh-TW"/>
              </w:rPr>
              <w:t>年及以下的西式肉制品加工项目除外）</w:t>
            </w:r>
            <w:r>
              <w:rPr>
                <w:rFonts w:eastAsia="FangSong_GB2312"/>
                <w:sz w:val="32"/>
                <w:szCs w:val="32"/>
                <w:lang w:eastAsia="zh-TW"/>
              </w:rPr>
              <w:t>；水产品冷冻加工；鱼糜制品及水产品干腌制加工（冷冻海水鱼糜生产线除外）；蔬菜、水果和坚果加工；淀粉及淀粉制品制造（年加工玉米</w:t>
            </w:r>
            <w:r>
              <w:rPr>
                <w:rFonts w:eastAsia="FangSong_GB2312"/>
                <w:sz w:val="32"/>
                <w:szCs w:val="32"/>
                <w:lang w:eastAsia="zh-TW"/>
              </w:rPr>
              <w:t>30</w:t>
            </w:r>
            <w:r>
              <w:rPr>
                <w:rFonts w:eastAsia="FangSong_GB2312"/>
                <w:sz w:val="32"/>
                <w:szCs w:val="32"/>
                <w:lang w:eastAsia="zh-TW"/>
              </w:rPr>
              <w:t>万吨以下、绝干收率在</w:t>
            </w:r>
            <w:r>
              <w:rPr>
                <w:rFonts w:eastAsia="FangSong_GB2312"/>
                <w:sz w:val="32"/>
                <w:szCs w:val="32"/>
                <w:lang w:eastAsia="zh-TW"/>
              </w:rPr>
              <w:t>98%</w:t>
            </w:r>
            <w:r>
              <w:rPr>
                <w:rFonts w:eastAsia="FangSong_GB2312"/>
                <w:sz w:val="32"/>
                <w:szCs w:val="32"/>
                <w:lang w:eastAsia="zh-TW"/>
              </w:rPr>
              <w:t>以下玉米淀粉湿法生产线除外）；豆制品制造；蛋品加工；焙烤食品制造；糖果、巧克力及蜜饯制造；方便食品制造；乳制品制造</w:t>
            </w:r>
            <w:r>
              <w:rPr>
                <w:rFonts w:eastAsia="FangSong_GB2312"/>
                <w:sz w:val="32"/>
                <w:szCs w:val="32"/>
                <w:lang w:eastAsia="zh-TW"/>
              </w:rPr>
              <w:t>[</w:t>
            </w:r>
            <w:r>
              <w:rPr>
                <w:rFonts w:eastAsia="FangSong_GB2312"/>
                <w:sz w:val="32"/>
                <w:szCs w:val="32"/>
                <w:lang w:eastAsia="zh-TW"/>
              </w:rPr>
              <w:t>日处理原料乳能力（两班）</w:t>
            </w:r>
            <w:r>
              <w:rPr>
                <w:rFonts w:eastAsia="FangSong_GB2312"/>
                <w:sz w:val="32"/>
                <w:szCs w:val="32"/>
                <w:lang w:eastAsia="zh-TW"/>
              </w:rPr>
              <w:t>20</w:t>
            </w:r>
            <w:r>
              <w:rPr>
                <w:rFonts w:eastAsia="FangSong_GB2312"/>
                <w:sz w:val="32"/>
                <w:szCs w:val="32"/>
                <w:lang w:eastAsia="zh-TW"/>
              </w:rPr>
              <w:t>吨以下浓缩、喷雾干燥等设施及</w:t>
            </w:r>
            <w:r>
              <w:rPr>
                <w:rFonts w:eastAsia="FangSong_GB2312"/>
                <w:sz w:val="32"/>
                <w:szCs w:val="32"/>
                <w:lang w:eastAsia="zh-TW"/>
              </w:rPr>
              <w:t>200</w:t>
            </w:r>
            <w:r>
              <w:rPr>
                <w:rFonts w:eastAsia="FangSong_GB2312"/>
                <w:sz w:val="32"/>
                <w:szCs w:val="32"/>
                <w:lang w:eastAsia="zh-TW"/>
              </w:rPr>
              <w:t>千克</w:t>
            </w:r>
            <w:r>
              <w:rPr>
                <w:rFonts w:eastAsia="FangSong_GB2312"/>
                <w:sz w:val="32"/>
                <w:szCs w:val="32"/>
                <w:lang w:eastAsia="zh-TW"/>
              </w:rPr>
              <w:t>/</w:t>
            </w:r>
            <w:r>
              <w:rPr>
                <w:rFonts w:eastAsia="FangSong_GB2312"/>
                <w:sz w:val="32"/>
                <w:szCs w:val="32"/>
                <w:lang w:eastAsia="zh-TW"/>
              </w:rPr>
              <w:t>小时以下的手动及半自动液体乳罐装设备除外</w:t>
            </w:r>
            <w:r>
              <w:rPr>
                <w:rFonts w:eastAsia="FangSong_GB2312"/>
                <w:sz w:val="32"/>
                <w:szCs w:val="32"/>
                <w:lang w:eastAsia="zh-TW"/>
              </w:rPr>
              <w:t>]</w:t>
            </w:r>
            <w:r>
              <w:rPr>
                <w:rFonts w:eastAsia="FangSong_GB2312"/>
                <w:sz w:val="32"/>
                <w:szCs w:val="32"/>
                <w:lang w:eastAsia="zh-TW"/>
              </w:rPr>
              <w:t>；罐头食品制造；味精制造；酱油、食醋及类似制品制造；其他调味品、发酵制品制造（食盐除外）；营养食品制造；冷冻饮品及食用冰制造；啤酒制造（生产能力小于</w:t>
            </w:r>
            <w:r>
              <w:rPr>
                <w:rFonts w:eastAsia="FangSong_GB2312"/>
                <w:sz w:val="32"/>
                <w:szCs w:val="32"/>
                <w:lang w:eastAsia="zh-TW"/>
              </w:rPr>
              <w:t>1.8</w:t>
            </w:r>
            <w:r>
              <w:rPr>
                <w:rFonts w:eastAsia="FangSong_GB2312"/>
                <w:sz w:val="32"/>
                <w:szCs w:val="32"/>
                <w:lang w:eastAsia="zh-TW"/>
              </w:rPr>
              <w:lastRenderedPageBreak/>
              <w:t>万瓶</w:t>
            </w:r>
            <w:r>
              <w:rPr>
                <w:rFonts w:eastAsia="FangSong_GB2312"/>
                <w:sz w:val="32"/>
                <w:szCs w:val="32"/>
                <w:lang w:eastAsia="zh-TW"/>
              </w:rPr>
              <w:t>/</w:t>
            </w:r>
            <w:r>
              <w:rPr>
                <w:rFonts w:eastAsia="FangSong_GB2312"/>
                <w:sz w:val="32"/>
                <w:szCs w:val="32"/>
                <w:lang w:eastAsia="zh-TW"/>
              </w:rPr>
              <w:t>时的啤酒灌装生产线除外）；葡萄酒制造；碳酸饮料制造</w:t>
            </w:r>
            <w:r>
              <w:rPr>
                <w:rFonts w:eastAsia="FangSong_GB2312"/>
                <w:sz w:val="32"/>
                <w:szCs w:val="32"/>
                <w:lang w:eastAsia="zh-TW"/>
              </w:rPr>
              <w:t>[</w:t>
            </w:r>
            <w:r>
              <w:rPr>
                <w:rFonts w:eastAsia="FangSong_GB2312"/>
                <w:sz w:val="32"/>
                <w:szCs w:val="32"/>
                <w:lang w:eastAsia="zh-TW"/>
              </w:rPr>
              <w:t>生产能力</w:t>
            </w:r>
            <w:r>
              <w:rPr>
                <w:rFonts w:eastAsia="FangSong_GB2312"/>
                <w:sz w:val="32"/>
                <w:szCs w:val="32"/>
                <w:lang w:eastAsia="zh-TW"/>
              </w:rPr>
              <w:t>150</w:t>
            </w:r>
            <w:r>
              <w:rPr>
                <w:rFonts w:eastAsia="FangSong_GB2312"/>
                <w:sz w:val="32"/>
                <w:szCs w:val="32"/>
                <w:lang w:eastAsia="zh-TW"/>
              </w:rPr>
              <w:t>瓶</w:t>
            </w:r>
            <w:r>
              <w:rPr>
                <w:rFonts w:eastAsia="FangSong_GB2312"/>
                <w:sz w:val="32"/>
                <w:szCs w:val="32"/>
                <w:lang w:eastAsia="zh-TW"/>
              </w:rPr>
              <w:t>/</w:t>
            </w:r>
            <w:r>
              <w:rPr>
                <w:rFonts w:eastAsia="FangSong_GB2312"/>
                <w:sz w:val="32"/>
                <w:szCs w:val="32"/>
                <w:lang w:eastAsia="zh-TW"/>
              </w:rPr>
              <w:t>分钟以下（瓶容在</w:t>
            </w:r>
            <w:r>
              <w:rPr>
                <w:rFonts w:eastAsia="FangSong_GB2312"/>
                <w:sz w:val="32"/>
                <w:szCs w:val="32"/>
                <w:lang w:eastAsia="zh-TW"/>
              </w:rPr>
              <w:t>250</w:t>
            </w:r>
            <w:r>
              <w:rPr>
                <w:rFonts w:eastAsia="FangSong_GB2312"/>
                <w:sz w:val="32"/>
                <w:szCs w:val="32"/>
                <w:lang w:eastAsia="zh-TW"/>
              </w:rPr>
              <w:t>毫升及以下）的碳酸饮料</w:t>
            </w:r>
            <w:r>
              <w:rPr>
                <w:rFonts w:eastAsia="FangSong_GB2312"/>
                <w:spacing w:val="2"/>
                <w:sz w:val="32"/>
                <w:szCs w:val="32"/>
                <w:lang w:eastAsia="zh-TW"/>
              </w:rPr>
              <w:t>生产线除外</w:t>
            </w:r>
            <w:r>
              <w:rPr>
                <w:rFonts w:eastAsia="FangSong_GB2312"/>
                <w:spacing w:val="2"/>
                <w:sz w:val="32"/>
                <w:szCs w:val="32"/>
                <w:lang w:eastAsia="zh-TW"/>
              </w:rPr>
              <w:t>]</w:t>
            </w:r>
            <w:r>
              <w:rPr>
                <w:rFonts w:eastAsia="FangSong_GB2312"/>
                <w:spacing w:val="2"/>
                <w:sz w:val="32"/>
                <w:szCs w:val="32"/>
                <w:lang w:eastAsia="zh-TW"/>
              </w:rPr>
              <w:t>；瓶（罐）装饮用水制造；果菜汁及果菜饮料制造；含乳饮料和植物蛋白饮料制造；固体饮料制造；茶饮料及其他饮料制造；纺织业；窗帘布艺制品制造；纺织服装、服饰业；皮革、毛皮、羽毛及其制品和制鞋业；木材加工和木、竹、藤、棕、草制品业；家具制造业；造纸和纸制品业（宣纸生产除外）；文教办工用品制造；乐器制造；工艺美术制造（国家重点保护野生动物的雕刻、加工、脱胎漆器生产、珐琅制品生产、墨锭生产除外）；体育用品制造；玩具制造；游艺器材及娱乐用品制造；日用化学产品制造；塑料制品业；日用玻璃制品制造；日用陶瓷制品制造；金属工具制造；搪瓷日用品及其他搪瓷制品制造；金属制日用品制造；自行车制造；非公路休闲车及零配件制造；电池制造；家用电力器具制造；非电力家用器具制造；照明器具制造；钟表与计时仪器制造；眼镜制造；日用杂品制造；林业产品批发；纺织、服装及家庭用品批发；文具用品批发；体育用品批发；其他文化用品批发；贸易代理；其他贸易经纪与代理；货物、技术进出口；零售业（烟草制品零售除外，并且不包括特许经营）；图书报刊零售；音像制品及电子出版物零售；工艺美术品及收藏品零售（文物收藏品零售除外）；道路货物运输；其他水上运输辅助活动，具体指港口货物装卸、仓储，港口供应（船舶物</w:t>
            </w:r>
            <w:r>
              <w:rPr>
                <w:rFonts w:eastAsia="FangSong_GB2312"/>
                <w:spacing w:val="2"/>
                <w:sz w:val="32"/>
                <w:szCs w:val="32"/>
                <w:lang w:eastAsia="zh-TW"/>
              </w:rPr>
              <w:lastRenderedPageBreak/>
              <w:t>料或生活品），港口设施、设备和港口机械的租赁、维修；装卸搬运和运输代理业（不包括航空客货运代理服务和国内水路运输代理业）；仓储业；餐饮业；软件开发；信息系统集成服务；信息技术咨询服务；数据处理和存储服务（仅限于线下的数据处理服务业务）；租赁业；社会经济咨询中的经济贸易咨询和企业管理咨询；广告业；知识产权服务（商标代理服务、专利代理服务除外）；包装服务；办公服务中的以下项目：标志牌、铜牌的设计、制作服务，奖杯、奖牌、奖章、锦旗的设计、制作服务；办公服务中的翻译服务；其他未列明商务服务业中的</w:t>
            </w:r>
            <w:r>
              <w:rPr>
                <w:rFonts w:eastAsia="FangSong_GB2312"/>
                <w:spacing w:val="2"/>
                <w:sz w:val="32"/>
                <w:szCs w:val="32"/>
                <w:lang w:eastAsia="zh-TW"/>
              </w:rPr>
              <w:t>2</w:t>
            </w:r>
            <w:r>
              <w:rPr>
                <w:rFonts w:eastAsia="FangSong_GB2312"/>
                <w:spacing w:val="2"/>
                <w:sz w:val="32"/>
                <w:szCs w:val="32"/>
                <w:lang w:eastAsia="zh-TW"/>
              </w:rPr>
              <w:t>个项目：公司礼仪服务：开业</w:t>
            </w:r>
            <w:r>
              <w:rPr>
                <w:rFonts w:eastAsia="FangSong_GB2312"/>
                <w:sz w:val="32"/>
                <w:szCs w:val="32"/>
                <w:lang w:eastAsia="zh-TW"/>
              </w:rPr>
              <w:t>典礼、庆典及其他重大活动的礼仪服务，个人商务服务：个人形象设计服务、个人活动安排服务、其他个人商务</w:t>
            </w:r>
            <w:r>
              <w:rPr>
                <w:rFonts w:eastAsia="FangSong_GB2312"/>
                <w:spacing w:val="2"/>
                <w:sz w:val="32"/>
                <w:szCs w:val="32"/>
                <w:lang w:eastAsia="zh-TW"/>
              </w:rPr>
              <w:t>服务；研究和试验发展（人文社会科学研究除外）；专业</w:t>
            </w:r>
            <w:r>
              <w:rPr>
                <w:rFonts w:eastAsia="FangSong_GB2312"/>
                <w:sz w:val="32"/>
                <w:szCs w:val="32"/>
                <w:lang w:eastAsia="zh-TW"/>
              </w:rPr>
              <w:t>技术服务业；质检技术服务（动物检疫服务、植物检疫服务、检验检测和认证相关服务、特种设备检验检测</w:t>
            </w:r>
            <w:r>
              <w:rPr>
                <w:rFonts w:eastAsia="FangSong_GB2312"/>
                <w:spacing w:val="2"/>
                <w:sz w:val="32"/>
                <w:szCs w:val="32"/>
                <w:lang w:eastAsia="zh-TW"/>
              </w:rPr>
              <w:t>服务除外）；工程技术（工程监理服务除外）；摄影扩印服务；科技推广和应用服务业；技术推广服务；科技中介服务；水污染治理（除环境质量监测、污染源检查服务）；大气污染治理（除环境质量监测、污染源检查服务）；固体废物治理（除环境质量监测、污染源检查服务）；其他污染治理中的降低噪音服务和其他环境保护服务（除环境质量监测、污染源检查服务）；市政设施管理（除环境质量监测、污染源检查服务）；环境卫生管理（除环境质量监测、</w:t>
            </w:r>
            <w:r>
              <w:rPr>
                <w:rFonts w:eastAsia="FangSong_GB2312"/>
                <w:spacing w:val="2"/>
                <w:sz w:val="32"/>
                <w:szCs w:val="32"/>
                <w:lang w:eastAsia="zh-TW"/>
              </w:rPr>
              <w:lastRenderedPageBreak/>
              <w:t>污染源检查服务）；洗染服务；理发及美容服务；洗浴服务；居民服务中的婚姻服务（不</w:t>
            </w:r>
            <w:r>
              <w:rPr>
                <w:rFonts w:eastAsia="FangSong_GB2312"/>
                <w:sz w:val="32"/>
                <w:szCs w:val="32"/>
                <w:lang w:eastAsia="zh-TW"/>
              </w:rPr>
              <w:t>含婚介服务）；其他居民服务业；机动车维修</w:t>
            </w:r>
            <w:r>
              <w:rPr>
                <w:rFonts w:eastAsia="FangSong_GB2312"/>
                <w:sz w:val="32"/>
                <w:szCs w:val="32"/>
                <w:vertAlign w:val="superscript"/>
              </w:rPr>
              <w:footnoteReference w:id="11"/>
            </w:r>
            <w:r>
              <w:rPr>
                <w:rFonts w:eastAsia="FangSong_GB2312"/>
                <w:sz w:val="32"/>
                <w:szCs w:val="32"/>
                <w:lang w:eastAsia="zh-TW"/>
              </w:rPr>
              <w:t>；计算机和辅助设备修理；家用电器修理；其他日用产品修理业；建筑物清洁服务；其他未列明服务业：宠物服务（仅限在城市开办）；门诊部（所）；体育；其他室内娱乐活动中的以休闲、娱乐为主的动手制</w:t>
            </w:r>
            <w:r>
              <w:rPr>
                <w:rFonts w:eastAsia="FangSong_GB2312"/>
                <w:spacing w:val="2"/>
                <w:sz w:val="32"/>
                <w:szCs w:val="32"/>
                <w:lang w:eastAsia="zh-TW"/>
              </w:rPr>
              <w:t>作活动（陶艺、缝纫、绘画等）；文化娱乐经纪人；体育经纪人；食品、饮料批发；一般旅馆；其他住宿业；房地产中介服务；自有房地产经营活动。</w:t>
            </w:r>
          </w:p>
          <w:p w:rsidR="008B702B" w:rsidRDefault="003371E4" w:rsidP="003371E4">
            <w:pPr>
              <w:adjustRightInd w:val="0"/>
              <w:snapToGrid w:val="0"/>
              <w:spacing w:line="480" w:lineRule="exact"/>
              <w:ind w:firstLineChars="4" w:firstLine="13"/>
              <w:rPr>
                <w:rFonts w:eastAsia="FangSong_GB2312"/>
                <w:bCs/>
                <w:sz w:val="32"/>
                <w:szCs w:val="32"/>
              </w:rPr>
            </w:pPr>
            <w:r>
              <w:rPr>
                <w:rFonts w:eastAsia="FangSong_GB2312"/>
                <w:bCs/>
                <w:sz w:val="32"/>
                <w:szCs w:val="32"/>
                <w:lang w:eastAsia="zh-TW"/>
              </w:rPr>
              <w:t>2.</w:t>
            </w:r>
            <w:r>
              <w:rPr>
                <w:rFonts w:eastAsia="FangSong_GB2312"/>
                <w:bCs/>
                <w:sz w:val="32"/>
                <w:szCs w:val="32"/>
                <w:lang w:eastAsia="zh-TW"/>
              </w:rPr>
              <w:t>允许</w:t>
            </w:r>
            <w:r>
              <w:rPr>
                <w:rFonts w:eastAsia="FangSong_GB2312"/>
                <w:sz w:val="32"/>
                <w:szCs w:val="32"/>
                <w:lang w:eastAsia="zh-TW"/>
              </w:rPr>
              <w:t>澳门</w:t>
            </w:r>
            <w:r>
              <w:rPr>
                <w:rFonts w:eastAsia="FangSong_GB2312"/>
                <w:bCs/>
                <w:sz w:val="32"/>
                <w:szCs w:val="32"/>
                <w:lang w:eastAsia="zh-TW"/>
              </w:rPr>
              <w:t>永久性居民中的中国公民依照内地有关法律、法规和行政规章，设立个体工商户，取消从业人员人数、经营面积限制。</w:t>
            </w:r>
          </w:p>
          <w:p w:rsidR="008B702B" w:rsidRDefault="003371E4">
            <w:pPr>
              <w:adjustRightInd w:val="0"/>
              <w:snapToGrid w:val="0"/>
              <w:spacing w:line="480" w:lineRule="exact"/>
              <w:rPr>
                <w:rFonts w:eastAsia="FangSong_GB2312"/>
                <w:bCs/>
                <w:sz w:val="32"/>
                <w:szCs w:val="32"/>
              </w:rPr>
            </w:pPr>
            <w:r>
              <w:rPr>
                <w:rFonts w:eastAsia="FangSong_GB2312"/>
                <w:sz w:val="32"/>
                <w:szCs w:val="32"/>
                <w:lang w:eastAsia="zh-TW"/>
              </w:rPr>
              <w:t>3.</w:t>
            </w:r>
            <w:r>
              <w:rPr>
                <w:rFonts w:eastAsia="FangSong_GB2312"/>
                <w:sz w:val="32"/>
                <w:szCs w:val="32"/>
                <w:lang w:eastAsia="zh-TW"/>
              </w:rPr>
              <w:t>澳门永久性居民中的中国公民依照内地有关法律、法规和行政规章，设立个体工商户时，</w:t>
            </w:r>
            <w:r>
              <w:rPr>
                <w:rFonts w:eastAsia="FangSong_GB2312"/>
                <w:bCs/>
                <w:sz w:val="32"/>
                <w:szCs w:val="32"/>
                <w:lang w:eastAsia="zh-TW"/>
              </w:rPr>
              <w:t>取消其身份核证要求。</w:t>
            </w:r>
          </w:p>
        </w:tc>
      </w:tr>
    </w:tbl>
    <w:p w:rsidR="008B702B" w:rsidRDefault="008B702B">
      <w:pPr>
        <w:spacing w:line="480" w:lineRule="exact"/>
        <w:rPr>
          <w:rFonts w:ascii="新細明體" w:hAnsi="新細明體"/>
          <w:sz w:val="28"/>
          <w:szCs w:val="28"/>
        </w:rPr>
      </w:pPr>
    </w:p>
    <w:p w:rsidR="008B702B" w:rsidRDefault="008B702B">
      <w:pPr>
        <w:adjustRightInd w:val="0"/>
        <w:snapToGrid w:val="0"/>
        <w:spacing w:line="480" w:lineRule="exact"/>
        <w:rPr>
          <w:rFonts w:ascii="新細明體" w:eastAsia="新細明體" w:hAnsi="新細明體"/>
        </w:rPr>
      </w:pPr>
    </w:p>
    <w:sectPr w:rsidR="008B702B" w:rsidSect="00504756">
      <w:footnotePr>
        <w:numFmt w:val="decimalEnclosedCircleChinese"/>
        <w:numRestart w:val="eachPage"/>
      </w:footnotePr>
      <w:type w:val="continuous"/>
      <w:pgSz w:w="11907" w:h="16840"/>
      <w:pgMar w:top="1440" w:right="1633" w:bottom="1440" w:left="1797" w:header="851" w:footer="141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6A2" w:rsidRDefault="00DB26A2">
      <w:r>
        <w:separator/>
      </w:r>
    </w:p>
  </w:endnote>
  <w:endnote w:type="continuationSeparator" w:id="0">
    <w:p w:rsidR="00DB26A2" w:rsidRDefault="00DB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iTi_GB2312">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Bold">
    <w:altName w:val="DejaVu Sans"/>
    <w:panose1 w:val="020B0704020202020204"/>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_GB2312">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B" w:rsidRDefault="009F3EFB">
    <w:pPr>
      <w:pStyle w:val="affb"/>
      <w:jc w:val="center"/>
      <w:rPr>
        <w:rFonts w:eastAsia="新細明體"/>
        <w:lang w:eastAsia="zh-HK"/>
      </w:rPr>
    </w:pPr>
    <w:r>
      <w:fldChar w:fldCharType="begin"/>
    </w:r>
    <w:r>
      <w:instrText>PAGE   \* MERGEFORMAT</w:instrText>
    </w:r>
    <w:r>
      <w:fldChar w:fldCharType="separate"/>
    </w:r>
    <w:r w:rsidR="002E0869" w:rsidRPr="002E0869">
      <w:rPr>
        <w:noProof/>
        <w:lang w:val="zh-CN" w:eastAsia="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6A2" w:rsidRDefault="00DB26A2">
      <w:r>
        <w:separator/>
      </w:r>
    </w:p>
  </w:footnote>
  <w:footnote w:type="continuationSeparator" w:id="0">
    <w:p w:rsidR="00DB26A2" w:rsidRDefault="00DB26A2">
      <w:r>
        <w:continuationSeparator/>
      </w:r>
    </w:p>
  </w:footnote>
  <w:footnote w:id="1">
    <w:p w:rsidR="009F3EFB" w:rsidRDefault="009F3EFB">
      <w:pPr>
        <w:pStyle w:val="afff6"/>
      </w:pPr>
      <w:r>
        <w:rPr>
          <w:rStyle w:val="affff5"/>
        </w:rPr>
        <w:footnoteRef/>
      </w:r>
      <w:r>
        <w:t xml:space="preserve"> </w:t>
      </w:r>
      <w:r>
        <w:t>应符合《中华人民共和国民事诉讼法》第</w:t>
      </w:r>
      <w:r>
        <w:t>58</w:t>
      </w:r>
      <w:r>
        <w:t>条规定。</w:t>
      </w:r>
    </w:p>
  </w:footnote>
  <w:footnote w:id="2">
    <w:p w:rsidR="009F3EFB" w:rsidRDefault="009F3EFB">
      <w:pPr>
        <w:pStyle w:val="afff6"/>
        <w:rPr>
          <w:rFonts w:eastAsia="新細明體"/>
        </w:rPr>
      </w:pPr>
      <w:r>
        <w:rPr>
          <w:rStyle w:val="affff5"/>
        </w:rPr>
        <w:footnoteRef/>
      </w:r>
      <w:r>
        <w:t xml:space="preserve"> </w:t>
      </w:r>
      <w:r>
        <w:rPr>
          <w:rFonts w:hint="eastAsia"/>
        </w:rPr>
        <w:t>根据澳门法例的规定，</w:t>
      </w:r>
      <w:r>
        <w:t>12</w:t>
      </w:r>
      <w:r>
        <w:rPr>
          <w:rFonts w:hint="eastAsia"/>
        </w:rPr>
        <w:t>类澳门具有合法执业资格的医疗专业人员包括医生、中医生、中医师、牙科医生、牙科医师、药剂师、药房技术助理、护士、治疗师、按摩师、针灸师、诊疗辅助技术员。</w:t>
      </w:r>
    </w:p>
  </w:footnote>
  <w:footnote w:id="3">
    <w:p w:rsidR="009F3EFB" w:rsidRDefault="009F3EFB">
      <w:pPr>
        <w:pStyle w:val="afff6"/>
      </w:pPr>
      <w:r>
        <w:rPr>
          <w:rStyle w:val="affff5"/>
        </w:rPr>
        <w:footnoteRef/>
      </w:r>
      <w:r>
        <w:t xml:space="preserve"> </w:t>
      </w:r>
      <w:r>
        <w:t>指印刷及其辅助服务。</w:t>
      </w:r>
    </w:p>
  </w:footnote>
  <w:footnote w:id="4">
    <w:p w:rsidR="009F3EFB" w:rsidRDefault="009F3EFB" w:rsidP="0094119D">
      <w:pPr>
        <w:pStyle w:val="afff6"/>
        <w:ind w:left="180" w:hangingChars="100" w:hanging="180"/>
        <w:rPr>
          <w:rFonts w:ascii="SimSun" w:hAnsi="SimSun"/>
        </w:rPr>
      </w:pPr>
      <w:r>
        <w:rPr>
          <w:rStyle w:val="affff5"/>
        </w:rPr>
        <w:footnoteRef/>
      </w:r>
      <w:r>
        <w:rPr>
          <w:rFonts w:ascii="SimSun" w:hAnsi="SimSun"/>
          <w:lang w:eastAsia="zh-TW"/>
        </w:rPr>
        <w:t xml:space="preserve"> </w:t>
      </w:r>
      <w:r>
        <w:rPr>
          <w:rFonts w:ascii="SimSun" w:hAnsi="SimSun" w:hint="eastAsia"/>
          <w:lang w:eastAsia="zh-TW"/>
        </w:rPr>
        <w:t>主要工作人员组别包括导演、编剧、男主角、女主角、男配角、女配角、监制、摄影师、剪接师、美术指导、服装设计、动作</w:t>
      </w:r>
      <w:r>
        <w:rPr>
          <w:rFonts w:ascii="SimSun" w:hAnsi="SimSun"/>
          <w:lang w:eastAsia="zh-TW"/>
        </w:rPr>
        <w:t>/</w:t>
      </w:r>
      <w:r>
        <w:rPr>
          <w:rFonts w:ascii="SimSun" w:hAnsi="SimSun" w:hint="eastAsia"/>
          <w:lang w:eastAsia="zh-TW"/>
        </w:rPr>
        <w:t>武术指导以及原创音乐。</w:t>
      </w:r>
    </w:p>
  </w:footnote>
  <w:footnote w:id="5">
    <w:p w:rsidR="009F3EFB" w:rsidRDefault="009F3EFB">
      <w:pPr>
        <w:pStyle w:val="afff6"/>
        <w:rPr>
          <w:rFonts w:ascii="SimSun" w:hAnsi="SimSun"/>
        </w:rPr>
      </w:pPr>
      <w:r>
        <w:rPr>
          <w:rStyle w:val="affff5"/>
          <w:rFonts w:ascii="新細明體" w:eastAsia="新細明體" w:hAnsi="新細明體"/>
        </w:rPr>
        <w:footnoteRef/>
      </w:r>
      <w:r>
        <w:rPr>
          <w:rFonts w:ascii="新細明體" w:hAnsi="新細明體"/>
          <w:lang w:eastAsia="zh-TW"/>
        </w:rPr>
        <w:t xml:space="preserve"> </w:t>
      </w:r>
      <w:r>
        <w:rPr>
          <w:rFonts w:ascii="SimSun" w:hAnsi="SimSun" w:hint="eastAsia"/>
          <w:lang w:eastAsia="zh-TW"/>
        </w:rPr>
        <w:t>包括与基础设施建设有关的疏浚服务。</w:t>
      </w:r>
    </w:p>
  </w:footnote>
  <w:footnote w:id="6">
    <w:p w:rsidR="009F3EFB" w:rsidRDefault="009F3EFB">
      <w:pPr>
        <w:pStyle w:val="afff6"/>
        <w:rPr>
          <w:rFonts w:ascii="SimSun" w:hAnsi="SimSun"/>
          <w:sz w:val="21"/>
          <w:szCs w:val="21"/>
        </w:rPr>
      </w:pPr>
      <w:r>
        <w:rPr>
          <w:rStyle w:val="affff5"/>
          <w:rFonts w:ascii="新細明體" w:eastAsia="新細明體" w:hAnsi="新細明體"/>
        </w:rPr>
        <w:footnoteRef/>
      </w:r>
      <w:r>
        <w:rPr>
          <w:rFonts w:ascii="新細明體" w:hAnsi="新細明體"/>
          <w:lang w:eastAsia="zh-TW"/>
        </w:rPr>
        <w:t xml:space="preserve"> </w:t>
      </w:r>
      <w:r>
        <w:rPr>
          <w:rFonts w:ascii="SimSun" w:hAnsi="SimSun" w:hint="eastAsia"/>
          <w:lang w:eastAsia="zh-TW"/>
        </w:rPr>
        <w:t>涵盖范围仅限于为外国建筑企业在其提供服务过程中所拥有和所使用的配有操作人员的建筑和拆除机器的租赁服务。</w:t>
      </w:r>
    </w:p>
  </w:footnote>
  <w:footnote w:id="7">
    <w:p w:rsidR="009F3EFB" w:rsidRDefault="009F3EFB">
      <w:pPr>
        <w:pStyle w:val="afff6"/>
      </w:pPr>
      <w:r>
        <w:rPr>
          <w:rStyle w:val="affff5"/>
        </w:rPr>
        <w:footnoteRef/>
      </w:r>
      <w:r>
        <w:rPr>
          <w:lang w:eastAsia="zh-TW"/>
        </w:rPr>
        <w:t xml:space="preserve"> </w:t>
      </w:r>
      <w:r>
        <w:rPr>
          <w:rFonts w:hint="eastAsia"/>
          <w:lang w:eastAsia="zh-TW"/>
        </w:rPr>
        <w:t>在本部门中，</w:t>
      </w:r>
      <w:r>
        <w:rPr>
          <w:lang w:eastAsia="zh-TW"/>
        </w:rPr>
        <w:t>澳门</w:t>
      </w:r>
      <w:r>
        <w:rPr>
          <w:rFonts w:hint="eastAsia"/>
          <w:lang w:eastAsia="zh-TW"/>
        </w:rPr>
        <w:t>服务提供者应为企业法人。</w:t>
      </w:r>
    </w:p>
  </w:footnote>
  <w:footnote w:id="8">
    <w:p w:rsidR="009F3EFB" w:rsidRDefault="009F3EFB">
      <w:pPr>
        <w:pStyle w:val="afff6"/>
      </w:pPr>
      <w:r>
        <w:rPr>
          <w:rStyle w:val="affff5"/>
        </w:rPr>
        <w:footnoteRef/>
      </w:r>
      <w:r>
        <w:rPr>
          <w:lang w:eastAsia="zh-TW"/>
        </w:rPr>
        <w:t xml:space="preserve"> </w:t>
      </w:r>
      <w:r>
        <w:rPr>
          <w:rFonts w:hint="eastAsia"/>
          <w:lang w:eastAsia="zh-TW"/>
        </w:rPr>
        <w:t>清单中所列考试项目可能根据国家减少职业资格许可和认定工作有关要求发生变化，具体项目以国务院公告为准。</w:t>
      </w:r>
    </w:p>
  </w:footnote>
  <w:footnote w:id="9">
    <w:p w:rsidR="009F3EFB" w:rsidRDefault="009F3EFB">
      <w:pPr>
        <w:pStyle w:val="afff6"/>
        <w:jc w:val="both"/>
        <w:rPr>
          <w:rFonts w:eastAsia="新細明體"/>
        </w:rPr>
      </w:pPr>
      <w:r>
        <w:rPr>
          <w:rStyle w:val="affff5"/>
        </w:rPr>
        <w:footnoteRef/>
      </w:r>
      <w:r>
        <w:rPr>
          <w:lang w:eastAsia="zh-TW"/>
        </w:rPr>
        <w:t xml:space="preserve"> </w:t>
      </w:r>
      <w:r>
        <w:rPr>
          <w:rFonts w:hint="eastAsia"/>
          <w:lang w:eastAsia="zh-TW"/>
        </w:rPr>
        <w:t>对于个体工商户组织形式，内地对</w:t>
      </w:r>
      <w:r>
        <w:rPr>
          <w:lang w:eastAsia="zh-TW"/>
        </w:rPr>
        <w:t>澳门</w:t>
      </w:r>
      <w:r>
        <w:rPr>
          <w:rFonts w:hint="eastAsia"/>
          <w:lang w:eastAsia="zh-TW"/>
        </w:rPr>
        <w:t>服务提供者的全部开放承诺按国民经济行业分类标准（</w:t>
      </w:r>
      <w:r>
        <w:rPr>
          <w:lang w:eastAsia="zh-TW"/>
        </w:rPr>
        <w:t>GB/T4754-2011</w:t>
      </w:r>
      <w:r>
        <w:rPr>
          <w:rFonts w:hint="eastAsia"/>
          <w:lang w:eastAsia="zh-TW"/>
        </w:rPr>
        <w:t>）以正面清单形式列举。</w:t>
      </w:r>
    </w:p>
  </w:footnote>
  <w:footnote w:id="10">
    <w:p w:rsidR="009F3EFB" w:rsidRDefault="009F3EFB">
      <w:pPr>
        <w:pStyle w:val="afff6"/>
      </w:pPr>
      <w:r>
        <w:rPr>
          <w:rStyle w:val="affff5"/>
        </w:rPr>
        <w:footnoteRef/>
      </w:r>
      <w:r>
        <w:rPr>
          <w:lang w:eastAsia="zh-TW"/>
        </w:rPr>
        <w:t xml:space="preserve"> </w:t>
      </w:r>
      <w:r>
        <w:rPr>
          <w:rFonts w:hint="eastAsia"/>
          <w:lang w:eastAsia="zh-TW"/>
        </w:rPr>
        <w:t>开展油茶、核桃、油橄榄、杜仲、油用牡丹、长柄扁桃等木本油料经济林种植业需经当地省级林业主管部门审批。</w:t>
      </w:r>
    </w:p>
  </w:footnote>
  <w:footnote w:id="11">
    <w:p w:rsidR="009F3EFB" w:rsidRDefault="009F3EFB">
      <w:pPr>
        <w:pStyle w:val="afff6"/>
      </w:pPr>
      <w:r>
        <w:rPr>
          <w:rStyle w:val="affff5"/>
        </w:rPr>
        <w:footnoteRef/>
      </w:r>
      <w:r>
        <w:rPr>
          <w:lang w:eastAsia="zh-TW"/>
        </w:rPr>
        <w:t xml:space="preserve"> </w:t>
      </w:r>
      <w:r>
        <w:rPr>
          <w:rFonts w:hint="eastAsia"/>
          <w:lang w:eastAsia="zh-TW"/>
        </w:rPr>
        <w:t>汽车、摩托车修理与维护。</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EFB" w:rsidRDefault="009F3EFB">
    <w:pPr>
      <w:jc w:val="center"/>
      <w:rPr>
        <w:rFonts w:ascii="標楷體" w:eastAsia="標楷體" w:hAnsi="標楷體"/>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7F730E"/>
    <w:multiLevelType w:val="singleLevel"/>
    <w:tmpl w:val="EB7F730E"/>
    <w:lvl w:ilvl="0">
      <w:start w:val="1"/>
      <w:numFmt w:val="decimal"/>
      <w:lvlText w:val="%1."/>
      <w:lvlJc w:val="left"/>
      <w:pPr>
        <w:tabs>
          <w:tab w:val="left" w:pos="312"/>
        </w:tabs>
      </w:pPr>
    </w:lvl>
  </w:abstractNum>
  <w:abstractNum w:abstractNumId="1">
    <w:nsid w:val="FEFE0FBF"/>
    <w:multiLevelType w:val="singleLevel"/>
    <w:tmpl w:val="FEFE0FBF"/>
    <w:lvl w:ilvl="0">
      <w:start w:val="1"/>
      <w:numFmt w:val="decimal"/>
      <w:lvlText w:val="%1."/>
      <w:lvlJc w:val="left"/>
      <w:pPr>
        <w:tabs>
          <w:tab w:val="left" w:pos="312"/>
        </w:tabs>
      </w:pPr>
    </w:lvl>
  </w:abstractNum>
  <w:abstractNum w:abstractNumId="2">
    <w:nsid w:val="FFF3B501"/>
    <w:multiLevelType w:val="singleLevel"/>
    <w:tmpl w:val="FFF3B501"/>
    <w:lvl w:ilvl="0">
      <w:start w:val="1"/>
      <w:numFmt w:val="decimal"/>
      <w:lvlText w:val="%1."/>
      <w:lvlJc w:val="left"/>
      <w:pPr>
        <w:tabs>
          <w:tab w:val="left" w:pos="312"/>
        </w:tabs>
      </w:pPr>
    </w:lvl>
  </w:abstractNum>
  <w:abstractNum w:abstractNumId="3">
    <w:nsid w:val="FFFFFF7C"/>
    <w:multiLevelType w:val="singleLevel"/>
    <w:tmpl w:val="FFFFFF7C"/>
    <w:lvl w:ilvl="0">
      <w:start w:val="1"/>
      <w:numFmt w:val="decimal"/>
      <w:pStyle w:val="5"/>
      <w:lvlText w:val="%1."/>
      <w:lvlJc w:val="left"/>
      <w:pPr>
        <w:tabs>
          <w:tab w:val="left" w:pos="1492"/>
        </w:tabs>
        <w:ind w:left="1492" w:hanging="360"/>
      </w:pPr>
    </w:lvl>
  </w:abstractNum>
  <w:abstractNum w:abstractNumId="4">
    <w:nsid w:val="FFFFFF7D"/>
    <w:multiLevelType w:val="singleLevel"/>
    <w:tmpl w:val="FFFFFF7D"/>
    <w:lvl w:ilvl="0">
      <w:start w:val="1"/>
      <w:numFmt w:val="decimal"/>
      <w:pStyle w:val="4"/>
      <w:lvlText w:val="%1."/>
      <w:lvlJc w:val="left"/>
      <w:pPr>
        <w:tabs>
          <w:tab w:val="left" w:pos="1209"/>
        </w:tabs>
        <w:ind w:left="1209" w:hanging="360"/>
      </w:pPr>
    </w:lvl>
  </w:abstractNum>
  <w:abstractNum w:abstractNumId="5">
    <w:nsid w:val="FFFFFF7E"/>
    <w:multiLevelType w:val="singleLevel"/>
    <w:tmpl w:val="FFFFFF7E"/>
    <w:lvl w:ilvl="0">
      <w:start w:val="1"/>
      <w:numFmt w:val="decimal"/>
      <w:pStyle w:val="3"/>
      <w:lvlText w:val="%1."/>
      <w:lvlJc w:val="left"/>
      <w:pPr>
        <w:tabs>
          <w:tab w:val="left" w:pos="926"/>
        </w:tabs>
        <w:ind w:left="926" w:hanging="360"/>
      </w:pPr>
    </w:lvl>
  </w:abstractNum>
  <w:abstractNum w:abstractNumId="6">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7">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8">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9">
    <w:nsid w:val="FFFFFF83"/>
    <w:multiLevelType w:val="singleLevel"/>
    <w:tmpl w:val="FFFFFF83"/>
    <w:lvl w:ilvl="0">
      <w:start w:val="1"/>
      <w:numFmt w:val="bullet"/>
      <w:pStyle w:val="2"/>
      <w:lvlText w:val=""/>
      <w:lvlJc w:val="left"/>
      <w:pPr>
        <w:tabs>
          <w:tab w:val="left" w:pos="567"/>
        </w:tabs>
        <w:ind w:left="851" w:hanging="284"/>
      </w:pPr>
      <w:rPr>
        <w:rFonts w:ascii="Symbol" w:hAnsi="Symbol" w:hint="default"/>
      </w:rPr>
    </w:lvl>
  </w:abstractNum>
  <w:abstractNum w:abstractNumId="10">
    <w:nsid w:val="00C53C73"/>
    <w:multiLevelType w:val="multilevel"/>
    <w:tmpl w:val="00C53C73"/>
    <w:lvl w:ilvl="0">
      <w:start w:val="1"/>
      <w:numFmt w:val="lowerRoman"/>
      <w:lvlText w:val="%1."/>
      <w:lvlJc w:val="left"/>
      <w:pPr>
        <w:tabs>
          <w:tab w:val="left" w:pos="720"/>
        </w:tabs>
        <w:ind w:left="720" w:hanging="480"/>
      </w:pPr>
      <w:rPr>
        <w:rFonts w:hint="eastAsia"/>
        <w:i w:val="0"/>
        <w:color w:val="auto"/>
        <w:sz w:val="24"/>
        <w:szCs w:val="24"/>
      </w:rPr>
    </w:lvl>
    <w:lvl w:ilvl="1">
      <w:start w:val="1"/>
      <w:numFmt w:val="ideographTraditional"/>
      <w:lvlText w:val="%2、"/>
      <w:lvlJc w:val="left"/>
      <w:pPr>
        <w:tabs>
          <w:tab w:val="left" w:pos="960"/>
        </w:tabs>
        <w:ind w:left="960" w:hanging="480"/>
      </w:pPr>
    </w:lvl>
    <w:lvl w:ilvl="2">
      <w:start w:val="1"/>
      <w:numFmt w:val="bullet"/>
      <w:pStyle w:val="a"/>
      <w:lvlText w:val=""/>
      <w:lvlJc w:val="left"/>
      <w:pPr>
        <w:tabs>
          <w:tab w:val="left" w:pos="1385"/>
        </w:tabs>
        <w:ind w:left="1385" w:hanging="425"/>
      </w:pPr>
      <w:rPr>
        <w:rFonts w:ascii="Wingdings" w:hAnsi="Wingdings" w:hint="default"/>
        <w:i w:val="0"/>
        <w:color w:val="auto"/>
        <w:sz w:val="28"/>
        <w:szCs w:val="20"/>
      </w:r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1">
    <w:nsid w:val="08E2797C"/>
    <w:multiLevelType w:val="multilevel"/>
    <w:tmpl w:val="08E2797C"/>
    <w:lvl w:ilvl="0">
      <w:start w:val="1"/>
      <w:numFmt w:val="decimal"/>
      <w:pStyle w:val="KWListNumber"/>
      <w:lvlText w:val="%1"/>
      <w:lvlJc w:val="left"/>
      <w:pPr>
        <w:tabs>
          <w:tab w:val="left" w:pos="1134"/>
        </w:tabs>
        <w:ind w:left="1134" w:hanging="567"/>
      </w:pPr>
      <w:rPr>
        <w:rFonts w:ascii="Arial" w:eastAsia="KaiTi_GB2312" w:hAnsi="Arial" w:hint="default"/>
        <w:sz w:val="20"/>
      </w:rPr>
    </w:lvl>
    <w:lvl w:ilvl="1">
      <w:start w:val="1"/>
      <w:numFmt w:val="lowerLetter"/>
      <w:lvlText w:val="%2)"/>
      <w:lvlJc w:val="left"/>
      <w:pPr>
        <w:tabs>
          <w:tab w:val="left" w:pos="1701"/>
        </w:tabs>
        <w:ind w:left="1701" w:hanging="567"/>
      </w:pPr>
      <w:rPr>
        <w:rFonts w:ascii="Arial" w:hAnsi="Arial" w:hint="default"/>
        <w:sz w:val="20"/>
      </w:rPr>
    </w:lvl>
    <w:lvl w:ilvl="2">
      <w:start w:val="1"/>
      <w:numFmt w:val="lowerRoman"/>
      <w:lvlText w:val="%3."/>
      <w:lvlJc w:val="left"/>
      <w:pPr>
        <w:tabs>
          <w:tab w:val="left" w:pos="2268"/>
        </w:tabs>
        <w:ind w:left="2268" w:hanging="567"/>
      </w:pPr>
      <w:rPr>
        <w:rFonts w:ascii="Arial" w:hAnsi="Arial" w:hint="default"/>
        <w:sz w:val="20"/>
      </w:rPr>
    </w:lvl>
    <w:lvl w:ilvl="3">
      <w:start w:val="1"/>
      <w:numFmt w:val="none"/>
      <w:lvlText w:val=""/>
      <w:lvlJc w:val="left"/>
      <w:pPr>
        <w:tabs>
          <w:tab w:val="left" w:pos="2268"/>
        </w:tabs>
        <w:ind w:left="2268" w:hanging="567"/>
      </w:pPr>
      <w:rPr>
        <w:rFonts w:hint="eastAsia"/>
      </w:rPr>
    </w:lvl>
    <w:lvl w:ilvl="4">
      <w:start w:val="1"/>
      <w:numFmt w:val="none"/>
      <w:lvlText w:val=""/>
      <w:lvlJc w:val="left"/>
      <w:pPr>
        <w:tabs>
          <w:tab w:val="left" w:pos="2268"/>
        </w:tabs>
        <w:ind w:left="2268" w:hanging="567"/>
      </w:pPr>
      <w:rPr>
        <w:rFonts w:hint="eastAsia"/>
      </w:rPr>
    </w:lvl>
    <w:lvl w:ilvl="5">
      <w:start w:val="1"/>
      <w:numFmt w:val="none"/>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2">
    <w:nsid w:val="0B3E73A3"/>
    <w:multiLevelType w:val="multilevel"/>
    <w:tmpl w:val="0B3E73A3"/>
    <w:lvl w:ilvl="0">
      <w:start w:val="1"/>
      <w:numFmt w:val="chineseCountingThousand"/>
      <w:pStyle w:val="KWheading1"/>
      <w:lvlText w:val="%1、"/>
      <w:lvlJc w:val="left"/>
      <w:pPr>
        <w:tabs>
          <w:tab w:val="left" w:pos="567"/>
        </w:tabs>
        <w:ind w:left="567" w:hanging="567"/>
      </w:pPr>
      <w:rPr>
        <w:rFonts w:hint="eastAsia"/>
      </w:rPr>
    </w:lvl>
    <w:lvl w:ilvl="1">
      <w:start w:val="1"/>
      <w:numFmt w:val="decimal"/>
      <w:pStyle w:val="KWheading2"/>
      <w:lvlText w:val="%2."/>
      <w:lvlJc w:val="left"/>
      <w:pPr>
        <w:tabs>
          <w:tab w:val="left" w:pos="567"/>
        </w:tabs>
        <w:ind w:left="567" w:hanging="567"/>
      </w:pPr>
      <w:rPr>
        <w:rFonts w:ascii="Arial" w:hAnsi="Arial" w:hint="default"/>
        <w:sz w:val="24"/>
      </w:rPr>
    </w:lvl>
    <w:lvl w:ilvl="2">
      <w:start w:val="1"/>
      <w:numFmt w:val="lowerLetter"/>
      <w:pStyle w:val="KWheading3"/>
      <w:lvlText w:val="(%3)"/>
      <w:lvlJc w:val="left"/>
      <w:pPr>
        <w:tabs>
          <w:tab w:val="left" w:pos="567"/>
        </w:tabs>
        <w:ind w:left="567" w:hanging="567"/>
      </w:pPr>
      <w:rPr>
        <w:rFonts w:ascii="Arial" w:hAnsi="Arial" w:hint="default"/>
        <w:sz w:val="20"/>
      </w:rPr>
    </w:lvl>
    <w:lvl w:ilvl="3">
      <w:start w:val="1"/>
      <w:numFmt w:val="lowerRoman"/>
      <w:pStyle w:val="KWheading4"/>
      <w:lvlText w:val="(%4)"/>
      <w:lvlJc w:val="left"/>
      <w:pPr>
        <w:tabs>
          <w:tab w:val="left" w:pos="1134"/>
        </w:tabs>
        <w:ind w:left="1134" w:hanging="567"/>
      </w:pPr>
      <w:rPr>
        <w:rFonts w:ascii="Arial" w:hAnsi="Arial" w:hint="default"/>
        <w:b w:val="0"/>
        <w:i w:val="0"/>
        <w:sz w:val="20"/>
      </w:rPr>
    </w:lvl>
    <w:lvl w:ilvl="4">
      <w:start w:val="1"/>
      <w:numFmt w:val="upperLetter"/>
      <w:pStyle w:val="KWheading5"/>
      <w:lvlText w:val="(%5)"/>
      <w:lvlJc w:val="left"/>
      <w:pPr>
        <w:tabs>
          <w:tab w:val="left" w:pos="1701"/>
        </w:tabs>
        <w:ind w:left="1701" w:hanging="567"/>
      </w:pPr>
      <w:rPr>
        <w:rFonts w:ascii="Arial" w:hAnsi="Arial" w:hint="default"/>
        <w:sz w:val="20"/>
      </w:rPr>
    </w:lvl>
    <w:lvl w:ilvl="5">
      <w:start w:val="1"/>
      <w:numFmt w:val="none"/>
      <w:lvlText w:val=""/>
      <w:lvlJc w:val="left"/>
      <w:pPr>
        <w:tabs>
          <w:tab w:val="left" w:pos="2268"/>
        </w:tabs>
        <w:ind w:left="2268" w:hanging="2268"/>
      </w:pPr>
      <w:rPr>
        <w:rFonts w:hint="eastAsia"/>
      </w:rPr>
    </w:lvl>
    <w:lvl w:ilvl="6">
      <w:start w:val="1"/>
      <w:numFmt w:val="none"/>
      <w:lvlText w:val=""/>
      <w:lvlJc w:val="left"/>
      <w:pPr>
        <w:tabs>
          <w:tab w:val="left" w:pos="2268"/>
        </w:tabs>
        <w:ind w:left="2268" w:hanging="2268"/>
      </w:pPr>
      <w:rPr>
        <w:rFonts w:hint="eastAsia"/>
      </w:rPr>
    </w:lvl>
    <w:lvl w:ilvl="7">
      <w:start w:val="1"/>
      <w:numFmt w:val="none"/>
      <w:lvlText w:val=""/>
      <w:lvlJc w:val="left"/>
      <w:pPr>
        <w:tabs>
          <w:tab w:val="left" w:pos="2268"/>
        </w:tabs>
        <w:ind w:left="2268" w:hanging="2268"/>
      </w:pPr>
      <w:rPr>
        <w:rFonts w:hint="eastAsia"/>
      </w:rPr>
    </w:lvl>
    <w:lvl w:ilvl="8">
      <w:start w:val="1"/>
      <w:numFmt w:val="none"/>
      <w:lvlText w:val=""/>
      <w:lvlJc w:val="left"/>
      <w:pPr>
        <w:tabs>
          <w:tab w:val="left" w:pos="2268"/>
        </w:tabs>
        <w:ind w:left="2268" w:hanging="2268"/>
      </w:pPr>
      <w:rPr>
        <w:rFonts w:hint="eastAsia"/>
      </w:rPr>
    </w:lvl>
  </w:abstractNum>
  <w:abstractNum w:abstractNumId="13">
    <w:nsid w:val="24840B28"/>
    <w:multiLevelType w:val="multilevel"/>
    <w:tmpl w:val="24840B28"/>
    <w:lvl w:ilvl="0">
      <w:start w:val="1"/>
      <w:numFmt w:val="bullet"/>
      <w:pStyle w:val="a0"/>
      <w:lvlText w:val=""/>
      <w:lvlJc w:val="left"/>
      <w:pPr>
        <w:tabs>
          <w:tab w:val="left" w:pos="567"/>
        </w:tabs>
        <w:ind w:left="567" w:hanging="567"/>
      </w:pPr>
      <w:rPr>
        <w:rFonts w:ascii="Wingdings 2" w:hAnsi="Wingdings 2" w:hint="default"/>
      </w:rPr>
    </w:lvl>
    <w:lvl w:ilvl="1">
      <w:start w:val="1"/>
      <w:numFmt w:val="bullet"/>
      <w:lvlText w:val=""/>
      <w:lvlJc w:val="left"/>
      <w:pPr>
        <w:tabs>
          <w:tab w:val="left" w:pos="1134"/>
        </w:tabs>
        <w:ind w:left="1134" w:hanging="567"/>
      </w:pPr>
      <w:rPr>
        <w:rFonts w:ascii="Symbol" w:hAnsi="Symbol" w:hint="default"/>
      </w:rPr>
    </w:lvl>
    <w:lvl w:ilvl="2">
      <w:start w:val="1"/>
      <w:numFmt w:val="none"/>
      <w:lvlText w:val=""/>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
      <w:lvlJc w:val="left"/>
      <w:pPr>
        <w:tabs>
          <w:tab w:val="left" w:pos="3402"/>
        </w:tabs>
        <w:ind w:left="3402" w:hanging="567"/>
      </w:pPr>
      <w:rPr>
        <w:rFonts w:hint="default"/>
      </w:rPr>
    </w:lvl>
    <w:lvl w:ilvl="7">
      <w:start w:val="1"/>
      <w:numFmt w:val="none"/>
      <w:lvlText w:val=""/>
      <w:lvlJc w:val="left"/>
      <w:pPr>
        <w:tabs>
          <w:tab w:val="left" w:pos="3969"/>
        </w:tabs>
        <w:ind w:left="3969" w:hanging="567"/>
      </w:pPr>
      <w:rPr>
        <w:rFonts w:hint="default"/>
      </w:rPr>
    </w:lvl>
    <w:lvl w:ilvl="8">
      <w:start w:val="1"/>
      <w:numFmt w:val="none"/>
      <w:lvlText w:val=""/>
      <w:lvlJc w:val="left"/>
      <w:pPr>
        <w:tabs>
          <w:tab w:val="left" w:pos="5103"/>
        </w:tabs>
        <w:ind w:left="5103" w:hanging="567"/>
      </w:pPr>
      <w:rPr>
        <w:rFonts w:hint="default"/>
      </w:rPr>
    </w:lvl>
  </w:abstractNum>
  <w:abstractNum w:abstractNumId="14">
    <w:nsid w:val="2DF42501"/>
    <w:multiLevelType w:val="multilevel"/>
    <w:tmpl w:val="2DF425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2DF96F5A"/>
    <w:multiLevelType w:val="multilevel"/>
    <w:tmpl w:val="2DF96F5A"/>
    <w:lvl w:ilvl="0">
      <w:start w:val="1"/>
      <w:numFmt w:val="lowerLetter"/>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F9A7347"/>
    <w:multiLevelType w:val="multilevel"/>
    <w:tmpl w:val="2F9A7347"/>
    <w:lvl w:ilvl="0">
      <w:start w:val="1"/>
      <w:numFmt w:val="decimal"/>
      <w:pStyle w:val="a1"/>
      <w:lvlText w:val="%1"/>
      <w:lvlJc w:val="left"/>
      <w:pPr>
        <w:tabs>
          <w:tab w:val="left" w:pos="567"/>
        </w:tabs>
        <w:ind w:left="567" w:hanging="567"/>
      </w:pPr>
      <w:rPr>
        <w:rFonts w:hint="default"/>
      </w:rPr>
    </w:lvl>
    <w:lvl w:ilvl="1">
      <w:start w:val="1"/>
      <w:numFmt w:val="lowerLetter"/>
      <w:lvlText w:val="(%2)"/>
      <w:lvlJc w:val="left"/>
      <w:pPr>
        <w:tabs>
          <w:tab w:val="left" w:pos="1134"/>
        </w:tabs>
        <w:ind w:left="1134" w:hanging="567"/>
      </w:pPr>
      <w:rPr>
        <w:rFonts w:hint="default"/>
      </w:rPr>
    </w:lvl>
    <w:lvl w:ilvl="2">
      <w:start w:val="1"/>
      <w:numFmt w:val="none"/>
      <w:lvlText w:val="%3"/>
      <w:lvlJc w:val="left"/>
      <w:pPr>
        <w:tabs>
          <w:tab w:val="left" w:pos="1701"/>
        </w:tabs>
        <w:ind w:left="1701" w:hanging="567"/>
      </w:pPr>
      <w:rPr>
        <w:rFonts w:hint="default"/>
      </w:rPr>
    </w:lvl>
    <w:lvl w:ilvl="3">
      <w:start w:val="1"/>
      <w:numFmt w:val="none"/>
      <w:lvlText w:val=""/>
      <w:lvlJc w:val="left"/>
      <w:pPr>
        <w:tabs>
          <w:tab w:val="left" w:pos="2268"/>
        </w:tabs>
        <w:ind w:left="2268" w:hanging="567"/>
      </w:pPr>
      <w:rPr>
        <w:rFonts w:hint="default"/>
      </w:rPr>
    </w:lvl>
    <w:lvl w:ilvl="4">
      <w:start w:val="1"/>
      <w:numFmt w:val="none"/>
      <w:lvlText w:val=""/>
      <w:lvlJc w:val="left"/>
      <w:pPr>
        <w:tabs>
          <w:tab w:val="left" w:pos="2835"/>
        </w:tabs>
        <w:ind w:left="2835" w:hanging="567"/>
      </w:pPr>
      <w:rPr>
        <w:rFonts w:hint="default"/>
      </w:rPr>
    </w:lvl>
    <w:lvl w:ilvl="5">
      <w:start w:val="1"/>
      <w:numFmt w:val="none"/>
      <w:lvlText w:val=""/>
      <w:lvlJc w:val="left"/>
      <w:pPr>
        <w:tabs>
          <w:tab w:val="left" w:pos="3402"/>
        </w:tabs>
        <w:ind w:left="3402" w:hanging="567"/>
      </w:pPr>
      <w:rPr>
        <w:rFonts w:hint="default"/>
      </w:rPr>
    </w:lvl>
    <w:lvl w:ilvl="6">
      <w:start w:val="1"/>
      <w:numFmt w:val="none"/>
      <w:lvlText w:val="%7"/>
      <w:lvlJc w:val="left"/>
      <w:pPr>
        <w:tabs>
          <w:tab w:val="left" w:pos="3969"/>
        </w:tabs>
        <w:ind w:left="3969" w:hanging="567"/>
      </w:pPr>
      <w:rPr>
        <w:rFonts w:hint="default"/>
      </w:rPr>
    </w:lvl>
    <w:lvl w:ilvl="7">
      <w:start w:val="1"/>
      <w:numFmt w:val="none"/>
      <w:lvlText w:val="%8"/>
      <w:lvlJc w:val="left"/>
      <w:pPr>
        <w:tabs>
          <w:tab w:val="left" w:pos="4896"/>
        </w:tabs>
        <w:ind w:left="4896" w:hanging="567"/>
      </w:pPr>
      <w:rPr>
        <w:rFonts w:hint="default"/>
      </w:rPr>
    </w:lvl>
    <w:lvl w:ilvl="8">
      <w:start w:val="1"/>
      <w:numFmt w:val="none"/>
      <w:lvlText w:val="%9"/>
      <w:lvlJc w:val="left"/>
      <w:pPr>
        <w:tabs>
          <w:tab w:val="left" w:pos="4536"/>
        </w:tabs>
        <w:ind w:left="4536" w:hanging="567"/>
      </w:pPr>
      <w:rPr>
        <w:rFonts w:hint="default"/>
      </w:rPr>
    </w:lvl>
  </w:abstractNum>
  <w:abstractNum w:abstractNumId="17">
    <w:nsid w:val="43CD5447"/>
    <w:multiLevelType w:val="multilevel"/>
    <w:tmpl w:val="43CD5447"/>
    <w:lvl w:ilvl="0">
      <w:start w:val="1"/>
      <w:numFmt w:val="decimal"/>
      <w:pStyle w:val="1"/>
      <w:lvlText w:val="%1"/>
      <w:lvlJc w:val="left"/>
      <w:pPr>
        <w:tabs>
          <w:tab w:val="left" w:pos="567"/>
        </w:tabs>
        <w:ind w:left="567" w:hanging="567"/>
      </w:pPr>
      <w:rPr>
        <w:rFonts w:hint="default"/>
      </w:rPr>
    </w:lvl>
    <w:lvl w:ilvl="1">
      <w:start w:val="1"/>
      <w:numFmt w:val="decimal"/>
      <w:pStyle w:val="20"/>
      <w:lvlText w:val="%1.%2"/>
      <w:lvlJc w:val="left"/>
      <w:pPr>
        <w:tabs>
          <w:tab w:val="left" w:pos="567"/>
        </w:tabs>
        <w:ind w:left="567" w:hanging="567"/>
      </w:pPr>
      <w:rPr>
        <w:rFonts w:hint="default"/>
      </w:rPr>
    </w:lvl>
    <w:lvl w:ilvl="2">
      <w:start w:val="1"/>
      <w:numFmt w:val="lowerLetter"/>
      <w:pStyle w:val="31"/>
      <w:lvlText w:val="(%3)"/>
      <w:lvlJc w:val="left"/>
      <w:pPr>
        <w:tabs>
          <w:tab w:val="left" w:pos="567"/>
        </w:tabs>
        <w:ind w:left="567" w:hanging="567"/>
      </w:pPr>
      <w:rPr>
        <w:rFonts w:hint="default"/>
      </w:rPr>
    </w:lvl>
    <w:lvl w:ilvl="3">
      <w:start w:val="1"/>
      <w:numFmt w:val="lowerRoman"/>
      <w:pStyle w:val="41"/>
      <w:lvlText w:val="(%4)"/>
      <w:lvlJc w:val="left"/>
      <w:pPr>
        <w:tabs>
          <w:tab w:val="left" w:pos="567"/>
        </w:tabs>
        <w:ind w:left="1134" w:hanging="567"/>
      </w:pPr>
      <w:rPr>
        <w:rFonts w:hint="default"/>
      </w:rPr>
    </w:lvl>
    <w:lvl w:ilvl="4">
      <w:start w:val="1"/>
      <w:numFmt w:val="upperLetter"/>
      <w:pStyle w:val="51"/>
      <w:lvlText w:val="(%5)"/>
      <w:lvlJc w:val="left"/>
      <w:pPr>
        <w:tabs>
          <w:tab w:val="left" w:pos="567"/>
        </w:tabs>
        <w:ind w:left="1701" w:hanging="567"/>
      </w:pPr>
      <w:rPr>
        <w:rFonts w:ascii="Arial" w:hAnsi="Arial" w:hint="default"/>
        <w:sz w:val="16"/>
        <w:szCs w:val="16"/>
      </w:rPr>
    </w:lvl>
    <w:lvl w:ilvl="5">
      <w:start w:val="1"/>
      <w:numFmt w:val="none"/>
      <w:lvlRestart w:val="3"/>
      <w:pStyle w:val="6"/>
      <w:lvlText w:val=""/>
      <w:lvlJc w:val="left"/>
      <w:pPr>
        <w:tabs>
          <w:tab w:val="left" w:pos="0"/>
        </w:tabs>
        <w:ind w:left="0" w:firstLine="0"/>
      </w:pPr>
      <w:rPr>
        <w:rFonts w:hint="default"/>
      </w:rPr>
    </w:lvl>
    <w:lvl w:ilvl="6">
      <w:start w:val="1"/>
      <w:numFmt w:val="none"/>
      <w:pStyle w:val="7"/>
      <w:lvlText w:val="%7"/>
      <w:lvlJc w:val="left"/>
      <w:pPr>
        <w:tabs>
          <w:tab w:val="left" w:pos="0"/>
        </w:tabs>
        <w:ind w:left="0" w:firstLine="0"/>
      </w:pPr>
      <w:rPr>
        <w:rFonts w:hint="default"/>
      </w:rPr>
    </w:lvl>
    <w:lvl w:ilvl="7">
      <w:start w:val="1"/>
      <w:numFmt w:val="none"/>
      <w:pStyle w:val="8"/>
      <w:lvlText w:val=""/>
      <w:lvlJc w:val="left"/>
      <w:pPr>
        <w:tabs>
          <w:tab w:val="left" w:pos="0"/>
        </w:tabs>
        <w:ind w:left="0" w:firstLine="0"/>
      </w:pPr>
      <w:rPr>
        <w:rFonts w:hint="default"/>
      </w:rPr>
    </w:lvl>
    <w:lvl w:ilvl="8">
      <w:start w:val="1"/>
      <w:numFmt w:val="none"/>
      <w:pStyle w:val="9"/>
      <w:lvlText w:val=""/>
      <w:lvlJc w:val="left"/>
      <w:pPr>
        <w:tabs>
          <w:tab w:val="left" w:pos="0"/>
        </w:tabs>
        <w:ind w:left="0" w:firstLine="0"/>
      </w:pPr>
      <w:rPr>
        <w:rFonts w:hint="default"/>
      </w:rPr>
    </w:lvl>
  </w:abstractNum>
  <w:abstractNum w:abstractNumId="18">
    <w:nsid w:val="482E533D"/>
    <w:multiLevelType w:val="multilevel"/>
    <w:tmpl w:val="482E533D"/>
    <w:lvl w:ilvl="0">
      <w:start w:val="1"/>
      <w:numFmt w:val="bullet"/>
      <w:pStyle w:val="KWListBullet"/>
      <w:lvlText w:val=""/>
      <w:lvlJc w:val="left"/>
      <w:pPr>
        <w:tabs>
          <w:tab w:val="left" w:pos="1134"/>
        </w:tabs>
        <w:ind w:left="1134" w:hanging="567"/>
      </w:pPr>
      <w:rPr>
        <w:rFonts w:ascii="Wingdings 2" w:hAnsi="Wingdings 2" w:hint="default"/>
      </w:rPr>
    </w:lvl>
    <w:lvl w:ilvl="1">
      <w:start w:val="1"/>
      <w:numFmt w:val="bullet"/>
      <w:lvlText w:val=""/>
      <w:lvlJc w:val="left"/>
      <w:pPr>
        <w:tabs>
          <w:tab w:val="left" w:pos="1701"/>
        </w:tabs>
        <w:ind w:left="1701" w:hanging="567"/>
      </w:pPr>
      <w:rPr>
        <w:rFonts w:ascii="Symbol" w:hAnsi="Symbol" w:hint="default"/>
      </w:rPr>
    </w:lvl>
    <w:lvl w:ilvl="2">
      <w:start w:val="1"/>
      <w:numFmt w:val="none"/>
      <w:lvlText w:val=""/>
      <w:lvlJc w:val="left"/>
      <w:pPr>
        <w:tabs>
          <w:tab w:val="left" w:pos="2268"/>
        </w:tabs>
        <w:ind w:left="2268" w:hanging="567"/>
      </w:pPr>
      <w:rPr>
        <w:rFonts w:hint="eastAsia"/>
      </w:rPr>
    </w:lvl>
    <w:lvl w:ilvl="3">
      <w:start w:val="1"/>
      <w:numFmt w:val="none"/>
      <w:lvlText w:val=""/>
      <w:lvlJc w:val="left"/>
      <w:pPr>
        <w:tabs>
          <w:tab w:val="left" w:pos="2268"/>
        </w:tabs>
        <w:ind w:left="2268" w:hanging="567"/>
      </w:pPr>
      <w:rPr>
        <w:rFonts w:hint="eastAsia"/>
      </w:rPr>
    </w:lvl>
    <w:lvl w:ilvl="4">
      <w:start w:val="1"/>
      <w:numFmt w:val="none"/>
      <w:lvlText w:val=""/>
      <w:lvlJc w:val="left"/>
      <w:pPr>
        <w:tabs>
          <w:tab w:val="left" w:pos="2268"/>
        </w:tabs>
        <w:ind w:left="2268" w:hanging="567"/>
      </w:pPr>
      <w:rPr>
        <w:rFonts w:hint="eastAsia"/>
      </w:rPr>
    </w:lvl>
    <w:lvl w:ilvl="5">
      <w:start w:val="1"/>
      <w:numFmt w:val="none"/>
      <w:lvlText w:val=""/>
      <w:lvlJc w:val="left"/>
      <w:pPr>
        <w:tabs>
          <w:tab w:val="left" w:pos="2268"/>
        </w:tabs>
        <w:ind w:left="2268" w:hanging="567"/>
      </w:pPr>
      <w:rPr>
        <w:rFonts w:hint="eastAsia"/>
      </w:rPr>
    </w:lvl>
    <w:lvl w:ilvl="6">
      <w:start w:val="1"/>
      <w:numFmt w:val="none"/>
      <w:lvlText w:val=""/>
      <w:lvlJc w:val="left"/>
      <w:pPr>
        <w:tabs>
          <w:tab w:val="left" w:pos="2268"/>
        </w:tabs>
        <w:ind w:left="2268" w:hanging="567"/>
      </w:pPr>
      <w:rPr>
        <w:rFonts w:hint="eastAsia"/>
      </w:rPr>
    </w:lvl>
    <w:lvl w:ilvl="7">
      <w:start w:val="1"/>
      <w:numFmt w:val="none"/>
      <w:lvlText w:val=""/>
      <w:lvlJc w:val="left"/>
      <w:pPr>
        <w:tabs>
          <w:tab w:val="left" w:pos="2268"/>
        </w:tabs>
        <w:ind w:left="2268" w:hanging="567"/>
      </w:pPr>
      <w:rPr>
        <w:rFonts w:hint="eastAsia"/>
      </w:rPr>
    </w:lvl>
    <w:lvl w:ilvl="8">
      <w:start w:val="1"/>
      <w:numFmt w:val="none"/>
      <w:lvlText w:val=""/>
      <w:lvlJc w:val="left"/>
      <w:pPr>
        <w:tabs>
          <w:tab w:val="left" w:pos="2268"/>
        </w:tabs>
        <w:ind w:left="2268" w:hanging="567"/>
      </w:pPr>
      <w:rPr>
        <w:rFonts w:hint="eastAsia"/>
      </w:rPr>
    </w:lvl>
  </w:abstractNum>
  <w:abstractNum w:abstractNumId="19">
    <w:nsid w:val="4F7760F1"/>
    <w:multiLevelType w:val="multilevel"/>
    <w:tmpl w:val="4F7760F1"/>
    <w:lvl w:ilvl="0">
      <w:start w:val="1"/>
      <w:numFmt w:val="lowerLetter"/>
      <w:lvlText w:val="%1."/>
      <w:lvlJc w:val="left"/>
      <w:pPr>
        <w:ind w:left="1244" w:hanging="360"/>
      </w:pPr>
      <w:rPr>
        <w:rFonts w:hint="default"/>
      </w:rPr>
    </w:lvl>
    <w:lvl w:ilvl="1">
      <w:start w:val="1"/>
      <w:numFmt w:val="ideographTraditional"/>
      <w:lvlText w:val="%2、"/>
      <w:lvlJc w:val="left"/>
      <w:pPr>
        <w:ind w:left="1844" w:hanging="480"/>
      </w:pPr>
    </w:lvl>
    <w:lvl w:ilvl="2">
      <w:start w:val="1"/>
      <w:numFmt w:val="lowerRoman"/>
      <w:lvlText w:val="%3."/>
      <w:lvlJc w:val="right"/>
      <w:pPr>
        <w:ind w:left="2324" w:hanging="480"/>
      </w:pPr>
    </w:lvl>
    <w:lvl w:ilvl="3">
      <w:start w:val="1"/>
      <w:numFmt w:val="decimal"/>
      <w:lvlText w:val="%4."/>
      <w:lvlJc w:val="left"/>
      <w:pPr>
        <w:ind w:left="2804" w:hanging="480"/>
      </w:pPr>
    </w:lvl>
    <w:lvl w:ilvl="4">
      <w:start w:val="1"/>
      <w:numFmt w:val="ideographTraditional"/>
      <w:lvlText w:val="%5、"/>
      <w:lvlJc w:val="left"/>
      <w:pPr>
        <w:ind w:left="3284" w:hanging="480"/>
      </w:pPr>
    </w:lvl>
    <w:lvl w:ilvl="5">
      <w:start w:val="1"/>
      <w:numFmt w:val="lowerRoman"/>
      <w:lvlText w:val="%6."/>
      <w:lvlJc w:val="right"/>
      <w:pPr>
        <w:ind w:left="3764" w:hanging="480"/>
      </w:pPr>
    </w:lvl>
    <w:lvl w:ilvl="6">
      <w:start w:val="1"/>
      <w:numFmt w:val="decimal"/>
      <w:lvlText w:val="%7."/>
      <w:lvlJc w:val="left"/>
      <w:pPr>
        <w:ind w:left="4244" w:hanging="480"/>
      </w:pPr>
    </w:lvl>
    <w:lvl w:ilvl="7">
      <w:start w:val="1"/>
      <w:numFmt w:val="ideographTraditional"/>
      <w:lvlText w:val="%8、"/>
      <w:lvlJc w:val="left"/>
      <w:pPr>
        <w:ind w:left="4724" w:hanging="480"/>
      </w:pPr>
    </w:lvl>
    <w:lvl w:ilvl="8">
      <w:start w:val="1"/>
      <w:numFmt w:val="lowerRoman"/>
      <w:lvlText w:val="%9."/>
      <w:lvlJc w:val="right"/>
      <w:pPr>
        <w:ind w:left="5204" w:hanging="480"/>
      </w:pPr>
    </w:lvl>
  </w:abstractNum>
  <w:abstractNum w:abstractNumId="20">
    <w:nsid w:val="6D6C9C94"/>
    <w:multiLevelType w:val="singleLevel"/>
    <w:tmpl w:val="6D6C9C94"/>
    <w:lvl w:ilvl="0">
      <w:start w:val="1"/>
      <w:numFmt w:val="decimal"/>
      <w:lvlText w:val="%1."/>
      <w:lvlJc w:val="left"/>
      <w:pPr>
        <w:tabs>
          <w:tab w:val="left" w:pos="312"/>
        </w:tabs>
      </w:pPr>
    </w:lvl>
  </w:abstractNum>
  <w:num w:numId="1">
    <w:abstractNumId w:val="17"/>
  </w:num>
  <w:num w:numId="2">
    <w:abstractNumId w:val="7"/>
  </w:num>
  <w:num w:numId="3">
    <w:abstractNumId w:val="16"/>
  </w:num>
  <w:num w:numId="4">
    <w:abstractNumId w:val="13"/>
  </w:num>
  <w:num w:numId="5">
    <w:abstractNumId w:val="8"/>
  </w:num>
  <w:num w:numId="6">
    <w:abstractNumId w:val="5"/>
  </w:num>
  <w:num w:numId="7">
    <w:abstractNumId w:val="9"/>
  </w:num>
  <w:num w:numId="8">
    <w:abstractNumId w:val="6"/>
  </w:num>
  <w:num w:numId="9">
    <w:abstractNumId w:val="4"/>
  </w:num>
  <w:num w:numId="10">
    <w:abstractNumId w:val="3"/>
  </w:num>
  <w:num w:numId="11">
    <w:abstractNumId w:val="12"/>
  </w:num>
  <w:num w:numId="12">
    <w:abstractNumId w:val="18"/>
  </w:num>
  <w:num w:numId="13">
    <w:abstractNumId w:val="11"/>
  </w:num>
  <w:num w:numId="14">
    <w:abstractNumId w:val="10"/>
  </w:num>
  <w:num w:numId="15">
    <w:abstractNumId w:val="20"/>
  </w:num>
  <w:num w:numId="16">
    <w:abstractNumId w:val="2"/>
  </w:num>
  <w:num w:numId="17">
    <w:abstractNumId w:val="1"/>
  </w:num>
  <w:num w:numId="18">
    <w:abstractNumId w:val="19"/>
  </w:num>
  <w:num w:numId="19">
    <w:abstractNumId w:val="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4"/>
    <w:rsid w:val="8F7B451D"/>
    <w:rsid w:val="9C9BD102"/>
    <w:rsid w:val="9FBC1A90"/>
    <w:rsid w:val="A7FE8B68"/>
    <w:rsid w:val="AAD4D28F"/>
    <w:rsid w:val="ABFA4958"/>
    <w:rsid w:val="AD7FDA5B"/>
    <w:rsid w:val="AFDDABC2"/>
    <w:rsid w:val="B3FF1F48"/>
    <w:rsid w:val="B3FF2C7B"/>
    <w:rsid w:val="B50C71DB"/>
    <w:rsid w:val="B5D63526"/>
    <w:rsid w:val="B7BD4DCB"/>
    <w:rsid w:val="B7F798C3"/>
    <w:rsid w:val="B7FDD94F"/>
    <w:rsid w:val="B97FB89C"/>
    <w:rsid w:val="BB52DE7D"/>
    <w:rsid w:val="BB6F3EC7"/>
    <w:rsid w:val="BD7FE9E0"/>
    <w:rsid w:val="BECD33C5"/>
    <w:rsid w:val="BECEF482"/>
    <w:rsid w:val="BEFB83D1"/>
    <w:rsid w:val="BFBB3392"/>
    <w:rsid w:val="BFBFF0A7"/>
    <w:rsid w:val="BFE65635"/>
    <w:rsid w:val="BFEC1511"/>
    <w:rsid w:val="C5D8060B"/>
    <w:rsid w:val="CAF5E1D4"/>
    <w:rsid w:val="CE7E3483"/>
    <w:rsid w:val="D15FA882"/>
    <w:rsid w:val="D33FE962"/>
    <w:rsid w:val="D3EE380F"/>
    <w:rsid w:val="D3F3D31C"/>
    <w:rsid w:val="D4DFB95B"/>
    <w:rsid w:val="D56DFA05"/>
    <w:rsid w:val="D72F5535"/>
    <w:rsid w:val="D7A9A872"/>
    <w:rsid w:val="DAF1F07D"/>
    <w:rsid w:val="DBFD5805"/>
    <w:rsid w:val="DDFDAE99"/>
    <w:rsid w:val="DF7F1E1B"/>
    <w:rsid w:val="E1F7BAAA"/>
    <w:rsid w:val="E58DD0E7"/>
    <w:rsid w:val="E5B55A43"/>
    <w:rsid w:val="E5FBE604"/>
    <w:rsid w:val="E767BFAC"/>
    <w:rsid w:val="E77F066E"/>
    <w:rsid w:val="EBD99646"/>
    <w:rsid w:val="EDFB0A57"/>
    <w:rsid w:val="EE376787"/>
    <w:rsid w:val="EED97083"/>
    <w:rsid w:val="EEFD9359"/>
    <w:rsid w:val="EFDFA8A7"/>
    <w:rsid w:val="EFE17666"/>
    <w:rsid w:val="EFFE42B3"/>
    <w:rsid w:val="F4FD8BBC"/>
    <w:rsid w:val="F7D698B8"/>
    <w:rsid w:val="F7DF19D3"/>
    <w:rsid w:val="F7E7713C"/>
    <w:rsid w:val="F7EF9BB7"/>
    <w:rsid w:val="F7F17C00"/>
    <w:rsid w:val="F7FEB98B"/>
    <w:rsid w:val="F7FF90AF"/>
    <w:rsid w:val="F98D4445"/>
    <w:rsid w:val="F9F6C916"/>
    <w:rsid w:val="FA7FA2BD"/>
    <w:rsid w:val="FAE709FF"/>
    <w:rsid w:val="FAF7D8A0"/>
    <w:rsid w:val="FBDB53D7"/>
    <w:rsid w:val="FC2F8566"/>
    <w:rsid w:val="FC7C25AC"/>
    <w:rsid w:val="FCF992B3"/>
    <w:rsid w:val="FD56714B"/>
    <w:rsid w:val="FD9F25DB"/>
    <w:rsid w:val="FDDC0881"/>
    <w:rsid w:val="FDDF95B7"/>
    <w:rsid w:val="FDFDEABE"/>
    <w:rsid w:val="FDFF7E98"/>
    <w:rsid w:val="FE3CEEED"/>
    <w:rsid w:val="FEC7D561"/>
    <w:rsid w:val="FECC5CF9"/>
    <w:rsid w:val="FEDC6DD2"/>
    <w:rsid w:val="FEFE9863"/>
    <w:rsid w:val="FF37B2BA"/>
    <w:rsid w:val="FF5F292B"/>
    <w:rsid w:val="FF5FA0E4"/>
    <w:rsid w:val="FF754B2A"/>
    <w:rsid w:val="FF77BD79"/>
    <w:rsid w:val="FF7AE4D5"/>
    <w:rsid w:val="FF7FA471"/>
    <w:rsid w:val="FF8B4138"/>
    <w:rsid w:val="FF9DCA6E"/>
    <w:rsid w:val="FF9E52D6"/>
    <w:rsid w:val="FFADE3DE"/>
    <w:rsid w:val="FFAF9A36"/>
    <w:rsid w:val="FFBF3A0F"/>
    <w:rsid w:val="FFDC6C35"/>
    <w:rsid w:val="FFDE6E2A"/>
    <w:rsid w:val="FFEE6DC1"/>
    <w:rsid w:val="FFF9E6F2"/>
    <w:rsid w:val="FFFA0F53"/>
    <w:rsid w:val="FFFA5998"/>
    <w:rsid w:val="FFFEDFCA"/>
    <w:rsid w:val="00000CB7"/>
    <w:rsid w:val="000017D9"/>
    <w:rsid w:val="00003B79"/>
    <w:rsid w:val="000044DD"/>
    <w:rsid w:val="00005C89"/>
    <w:rsid w:val="00005F1C"/>
    <w:rsid w:val="000069C5"/>
    <w:rsid w:val="00007982"/>
    <w:rsid w:val="000140F4"/>
    <w:rsid w:val="00015F49"/>
    <w:rsid w:val="00017708"/>
    <w:rsid w:val="000206DC"/>
    <w:rsid w:val="00020993"/>
    <w:rsid w:val="00021C87"/>
    <w:rsid w:val="000225D7"/>
    <w:rsid w:val="000226C8"/>
    <w:rsid w:val="0003092F"/>
    <w:rsid w:val="000312D0"/>
    <w:rsid w:val="000320EE"/>
    <w:rsid w:val="00033A10"/>
    <w:rsid w:val="00033AD1"/>
    <w:rsid w:val="000365FC"/>
    <w:rsid w:val="00036766"/>
    <w:rsid w:val="00037BA8"/>
    <w:rsid w:val="0004312E"/>
    <w:rsid w:val="00046B41"/>
    <w:rsid w:val="00047997"/>
    <w:rsid w:val="000501BE"/>
    <w:rsid w:val="00050B3E"/>
    <w:rsid w:val="00053066"/>
    <w:rsid w:val="00061391"/>
    <w:rsid w:val="00061878"/>
    <w:rsid w:val="00063D85"/>
    <w:rsid w:val="00064392"/>
    <w:rsid w:val="000649FF"/>
    <w:rsid w:val="0006732C"/>
    <w:rsid w:val="000701FF"/>
    <w:rsid w:val="00071AD1"/>
    <w:rsid w:val="00072EC7"/>
    <w:rsid w:val="00075127"/>
    <w:rsid w:val="00075903"/>
    <w:rsid w:val="00076309"/>
    <w:rsid w:val="0007642D"/>
    <w:rsid w:val="000770D2"/>
    <w:rsid w:val="00077E99"/>
    <w:rsid w:val="0008031D"/>
    <w:rsid w:val="0008259E"/>
    <w:rsid w:val="0008500A"/>
    <w:rsid w:val="00087D47"/>
    <w:rsid w:val="00087EC7"/>
    <w:rsid w:val="00090991"/>
    <w:rsid w:val="000921EB"/>
    <w:rsid w:val="00094412"/>
    <w:rsid w:val="000952EE"/>
    <w:rsid w:val="000973C5"/>
    <w:rsid w:val="000A2854"/>
    <w:rsid w:val="000B0D36"/>
    <w:rsid w:val="000B1D90"/>
    <w:rsid w:val="000B3733"/>
    <w:rsid w:val="000B75F4"/>
    <w:rsid w:val="000C2A8F"/>
    <w:rsid w:val="000C3FD8"/>
    <w:rsid w:val="000C4132"/>
    <w:rsid w:val="000C5D5B"/>
    <w:rsid w:val="000C6C6A"/>
    <w:rsid w:val="000C7092"/>
    <w:rsid w:val="000C720E"/>
    <w:rsid w:val="000D396D"/>
    <w:rsid w:val="000D5CFB"/>
    <w:rsid w:val="000E0CF1"/>
    <w:rsid w:val="000E3374"/>
    <w:rsid w:val="000E5BBF"/>
    <w:rsid w:val="000E752E"/>
    <w:rsid w:val="000F00AE"/>
    <w:rsid w:val="000F07BF"/>
    <w:rsid w:val="000F11F6"/>
    <w:rsid w:val="000F1C09"/>
    <w:rsid w:val="000F263F"/>
    <w:rsid w:val="000F278A"/>
    <w:rsid w:val="000F3AA2"/>
    <w:rsid w:val="000F3FEA"/>
    <w:rsid w:val="000F5E67"/>
    <w:rsid w:val="000F5E9A"/>
    <w:rsid w:val="000F7C71"/>
    <w:rsid w:val="001000A5"/>
    <w:rsid w:val="00100363"/>
    <w:rsid w:val="00101BE9"/>
    <w:rsid w:val="00103057"/>
    <w:rsid w:val="001035B1"/>
    <w:rsid w:val="00104293"/>
    <w:rsid w:val="001045BE"/>
    <w:rsid w:val="00105696"/>
    <w:rsid w:val="00106657"/>
    <w:rsid w:val="001075FC"/>
    <w:rsid w:val="00110E88"/>
    <w:rsid w:val="00116194"/>
    <w:rsid w:val="001209EE"/>
    <w:rsid w:val="00120FCD"/>
    <w:rsid w:val="001223F6"/>
    <w:rsid w:val="0012355D"/>
    <w:rsid w:val="00131B24"/>
    <w:rsid w:val="001322ED"/>
    <w:rsid w:val="00132805"/>
    <w:rsid w:val="001329AB"/>
    <w:rsid w:val="00132A2C"/>
    <w:rsid w:val="001342E3"/>
    <w:rsid w:val="00137BF5"/>
    <w:rsid w:val="00146857"/>
    <w:rsid w:val="0015146F"/>
    <w:rsid w:val="00156D09"/>
    <w:rsid w:val="00161B42"/>
    <w:rsid w:val="00161BFB"/>
    <w:rsid w:val="0016397A"/>
    <w:rsid w:val="00163A60"/>
    <w:rsid w:val="00165D86"/>
    <w:rsid w:val="001667DB"/>
    <w:rsid w:val="00167D61"/>
    <w:rsid w:val="00172FF8"/>
    <w:rsid w:val="0017435B"/>
    <w:rsid w:val="001749C8"/>
    <w:rsid w:val="00175369"/>
    <w:rsid w:val="00177C6C"/>
    <w:rsid w:val="00181D3F"/>
    <w:rsid w:val="00182BB6"/>
    <w:rsid w:val="00182DF3"/>
    <w:rsid w:val="00186027"/>
    <w:rsid w:val="00187DCD"/>
    <w:rsid w:val="001901BA"/>
    <w:rsid w:val="00191F30"/>
    <w:rsid w:val="0019564B"/>
    <w:rsid w:val="001A0940"/>
    <w:rsid w:val="001A1CCD"/>
    <w:rsid w:val="001A23F3"/>
    <w:rsid w:val="001A2EB8"/>
    <w:rsid w:val="001A3F09"/>
    <w:rsid w:val="001A5879"/>
    <w:rsid w:val="001A614F"/>
    <w:rsid w:val="001A7FC0"/>
    <w:rsid w:val="001B0B31"/>
    <w:rsid w:val="001B1C1A"/>
    <w:rsid w:val="001C05CD"/>
    <w:rsid w:val="001C1379"/>
    <w:rsid w:val="001C1CD3"/>
    <w:rsid w:val="001C2C8F"/>
    <w:rsid w:val="001C5837"/>
    <w:rsid w:val="001C65BD"/>
    <w:rsid w:val="001D3073"/>
    <w:rsid w:val="001D49B0"/>
    <w:rsid w:val="001D5494"/>
    <w:rsid w:val="001D61E1"/>
    <w:rsid w:val="001D67CD"/>
    <w:rsid w:val="001D77BF"/>
    <w:rsid w:val="001E1CFA"/>
    <w:rsid w:val="001E4E27"/>
    <w:rsid w:val="001E510D"/>
    <w:rsid w:val="001E6A38"/>
    <w:rsid w:val="001E7A3A"/>
    <w:rsid w:val="001E7EE7"/>
    <w:rsid w:val="001F2B1E"/>
    <w:rsid w:val="001F308C"/>
    <w:rsid w:val="001F36E0"/>
    <w:rsid w:val="001F55BD"/>
    <w:rsid w:val="001F681A"/>
    <w:rsid w:val="001F777C"/>
    <w:rsid w:val="00201C59"/>
    <w:rsid w:val="00203BA5"/>
    <w:rsid w:val="002077A0"/>
    <w:rsid w:val="00211024"/>
    <w:rsid w:val="00211EE6"/>
    <w:rsid w:val="00215A77"/>
    <w:rsid w:val="002174A7"/>
    <w:rsid w:val="00227085"/>
    <w:rsid w:val="002302FB"/>
    <w:rsid w:val="00232D70"/>
    <w:rsid w:val="00234C51"/>
    <w:rsid w:val="0023732B"/>
    <w:rsid w:val="0024173B"/>
    <w:rsid w:val="00241A07"/>
    <w:rsid w:val="00247DF0"/>
    <w:rsid w:val="00250938"/>
    <w:rsid w:val="00252F6E"/>
    <w:rsid w:val="0025393B"/>
    <w:rsid w:val="00253DFD"/>
    <w:rsid w:val="00253EFD"/>
    <w:rsid w:val="0025488F"/>
    <w:rsid w:val="00255789"/>
    <w:rsid w:val="00256C2E"/>
    <w:rsid w:val="00257567"/>
    <w:rsid w:val="0026020C"/>
    <w:rsid w:val="002637F2"/>
    <w:rsid w:val="002658DC"/>
    <w:rsid w:val="002662DA"/>
    <w:rsid w:val="00272479"/>
    <w:rsid w:val="00277BBD"/>
    <w:rsid w:val="002806A2"/>
    <w:rsid w:val="0028636F"/>
    <w:rsid w:val="002908AE"/>
    <w:rsid w:val="00290E04"/>
    <w:rsid w:val="0029215F"/>
    <w:rsid w:val="0029607B"/>
    <w:rsid w:val="002966B7"/>
    <w:rsid w:val="00297092"/>
    <w:rsid w:val="002972A9"/>
    <w:rsid w:val="002A42DF"/>
    <w:rsid w:val="002A53B7"/>
    <w:rsid w:val="002A796B"/>
    <w:rsid w:val="002B0BDB"/>
    <w:rsid w:val="002B2333"/>
    <w:rsid w:val="002B5D31"/>
    <w:rsid w:val="002B612D"/>
    <w:rsid w:val="002C111D"/>
    <w:rsid w:val="002C1F33"/>
    <w:rsid w:val="002C26A9"/>
    <w:rsid w:val="002C3CDB"/>
    <w:rsid w:val="002C6A5C"/>
    <w:rsid w:val="002D14D8"/>
    <w:rsid w:val="002D1CCC"/>
    <w:rsid w:val="002D4CB5"/>
    <w:rsid w:val="002D61F8"/>
    <w:rsid w:val="002D6A7A"/>
    <w:rsid w:val="002D7A83"/>
    <w:rsid w:val="002E0869"/>
    <w:rsid w:val="002E0D23"/>
    <w:rsid w:val="002F0750"/>
    <w:rsid w:val="002F0A66"/>
    <w:rsid w:val="002F371F"/>
    <w:rsid w:val="002F5B28"/>
    <w:rsid w:val="00302259"/>
    <w:rsid w:val="00302445"/>
    <w:rsid w:val="00304330"/>
    <w:rsid w:val="003047EC"/>
    <w:rsid w:val="003076E4"/>
    <w:rsid w:val="00310672"/>
    <w:rsid w:val="003111A2"/>
    <w:rsid w:val="003117CC"/>
    <w:rsid w:val="0031547D"/>
    <w:rsid w:val="003167DF"/>
    <w:rsid w:val="00317A2F"/>
    <w:rsid w:val="0032568F"/>
    <w:rsid w:val="003260C3"/>
    <w:rsid w:val="003269F6"/>
    <w:rsid w:val="00330326"/>
    <w:rsid w:val="00331257"/>
    <w:rsid w:val="0033423F"/>
    <w:rsid w:val="0033474D"/>
    <w:rsid w:val="0033591B"/>
    <w:rsid w:val="003365AC"/>
    <w:rsid w:val="003371E4"/>
    <w:rsid w:val="003403A0"/>
    <w:rsid w:val="00340FF4"/>
    <w:rsid w:val="0034228D"/>
    <w:rsid w:val="00344A08"/>
    <w:rsid w:val="003458CA"/>
    <w:rsid w:val="00347778"/>
    <w:rsid w:val="003539B4"/>
    <w:rsid w:val="00353AEA"/>
    <w:rsid w:val="0036024C"/>
    <w:rsid w:val="00361165"/>
    <w:rsid w:val="003625C0"/>
    <w:rsid w:val="003667F9"/>
    <w:rsid w:val="003746E4"/>
    <w:rsid w:val="00374CE2"/>
    <w:rsid w:val="003753B3"/>
    <w:rsid w:val="00375899"/>
    <w:rsid w:val="003779E4"/>
    <w:rsid w:val="00381879"/>
    <w:rsid w:val="003853D2"/>
    <w:rsid w:val="00385513"/>
    <w:rsid w:val="00385E83"/>
    <w:rsid w:val="00390EB1"/>
    <w:rsid w:val="00391F94"/>
    <w:rsid w:val="00393042"/>
    <w:rsid w:val="003A0C64"/>
    <w:rsid w:val="003A2F49"/>
    <w:rsid w:val="003A3D5D"/>
    <w:rsid w:val="003A6294"/>
    <w:rsid w:val="003B107E"/>
    <w:rsid w:val="003B1D30"/>
    <w:rsid w:val="003B2D62"/>
    <w:rsid w:val="003B3173"/>
    <w:rsid w:val="003B4BFF"/>
    <w:rsid w:val="003B74E9"/>
    <w:rsid w:val="003C0353"/>
    <w:rsid w:val="003C0D48"/>
    <w:rsid w:val="003C2005"/>
    <w:rsid w:val="003C2643"/>
    <w:rsid w:val="003C2E93"/>
    <w:rsid w:val="003C300C"/>
    <w:rsid w:val="003C3065"/>
    <w:rsid w:val="003D0340"/>
    <w:rsid w:val="003D2937"/>
    <w:rsid w:val="003D59A4"/>
    <w:rsid w:val="003E454D"/>
    <w:rsid w:val="003E66DC"/>
    <w:rsid w:val="003E6A06"/>
    <w:rsid w:val="003E7A74"/>
    <w:rsid w:val="003F0121"/>
    <w:rsid w:val="003F1008"/>
    <w:rsid w:val="003F6C72"/>
    <w:rsid w:val="003F729E"/>
    <w:rsid w:val="003F7656"/>
    <w:rsid w:val="00401294"/>
    <w:rsid w:val="004025EA"/>
    <w:rsid w:val="00402A18"/>
    <w:rsid w:val="00402F0E"/>
    <w:rsid w:val="00404E1E"/>
    <w:rsid w:val="00407A6E"/>
    <w:rsid w:val="00407FBB"/>
    <w:rsid w:val="004110F7"/>
    <w:rsid w:val="0041276B"/>
    <w:rsid w:val="00415F63"/>
    <w:rsid w:val="00417150"/>
    <w:rsid w:val="00422660"/>
    <w:rsid w:val="00422F50"/>
    <w:rsid w:val="004310B1"/>
    <w:rsid w:val="00433C39"/>
    <w:rsid w:val="00434DD3"/>
    <w:rsid w:val="004364F9"/>
    <w:rsid w:val="0043692B"/>
    <w:rsid w:val="00437927"/>
    <w:rsid w:val="00440A55"/>
    <w:rsid w:val="004451F1"/>
    <w:rsid w:val="00446943"/>
    <w:rsid w:val="00447DFF"/>
    <w:rsid w:val="00450E69"/>
    <w:rsid w:val="0045192C"/>
    <w:rsid w:val="00453F13"/>
    <w:rsid w:val="0045728E"/>
    <w:rsid w:val="00457CCF"/>
    <w:rsid w:val="00463084"/>
    <w:rsid w:val="00463430"/>
    <w:rsid w:val="00464F00"/>
    <w:rsid w:val="004703D3"/>
    <w:rsid w:val="00471F7D"/>
    <w:rsid w:val="004747F6"/>
    <w:rsid w:val="0047610C"/>
    <w:rsid w:val="00476F99"/>
    <w:rsid w:val="00482CF6"/>
    <w:rsid w:val="00482FB1"/>
    <w:rsid w:val="00485390"/>
    <w:rsid w:val="00493E0C"/>
    <w:rsid w:val="0049692C"/>
    <w:rsid w:val="00496D54"/>
    <w:rsid w:val="004A083D"/>
    <w:rsid w:val="004A340A"/>
    <w:rsid w:val="004A3A86"/>
    <w:rsid w:val="004A5531"/>
    <w:rsid w:val="004A6FEE"/>
    <w:rsid w:val="004A7C0D"/>
    <w:rsid w:val="004B0FB3"/>
    <w:rsid w:val="004B1223"/>
    <w:rsid w:val="004B29F8"/>
    <w:rsid w:val="004B2DCC"/>
    <w:rsid w:val="004B3636"/>
    <w:rsid w:val="004B462F"/>
    <w:rsid w:val="004B6956"/>
    <w:rsid w:val="004B75E1"/>
    <w:rsid w:val="004B7EC6"/>
    <w:rsid w:val="004C1B66"/>
    <w:rsid w:val="004C29D3"/>
    <w:rsid w:val="004C405F"/>
    <w:rsid w:val="004C40C1"/>
    <w:rsid w:val="004C611E"/>
    <w:rsid w:val="004C75C1"/>
    <w:rsid w:val="004D05DE"/>
    <w:rsid w:val="004D10D8"/>
    <w:rsid w:val="004D2E6A"/>
    <w:rsid w:val="004D3021"/>
    <w:rsid w:val="004D7874"/>
    <w:rsid w:val="004E2234"/>
    <w:rsid w:val="004E5879"/>
    <w:rsid w:val="004F0BF3"/>
    <w:rsid w:val="004F14B7"/>
    <w:rsid w:val="004F227E"/>
    <w:rsid w:val="004F32BA"/>
    <w:rsid w:val="004F614A"/>
    <w:rsid w:val="004F75D1"/>
    <w:rsid w:val="004F7D51"/>
    <w:rsid w:val="00504756"/>
    <w:rsid w:val="0050549A"/>
    <w:rsid w:val="00516F2D"/>
    <w:rsid w:val="00524E94"/>
    <w:rsid w:val="00525535"/>
    <w:rsid w:val="00525F58"/>
    <w:rsid w:val="00526028"/>
    <w:rsid w:val="0052762B"/>
    <w:rsid w:val="0052769D"/>
    <w:rsid w:val="0052792B"/>
    <w:rsid w:val="005300D4"/>
    <w:rsid w:val="005343AD"/>
    <w:rsid w:val="0053770E"/>
    <w:rsid w:val="00540BE9"/>
    <w:rsid w:val="005428DC"/>
    <w:rsid w:val="00543006"/>
    <w:rsid w:val="0054320F"/>
    <w:rsid w:val="005438DD"/>
    <w:rsid w:val="00544A23"/>
    <w:rsid w:val="00545CE4"/>
    <w:rsid w:val="00550799"/>
    <w:rsid w:val="0055435B"/>
    <w:rsid w:val="005546D2"/>
    <w:rsid w:val="005556F6"/>
    <w:rsid w:val="0056186A"/>
    <w:rsid w:val="00561CB1"/>
    <w:rsid w:val="00562E54"/>
    <w:rsid w:val="005633ED"/>
    <w:rsid w:val="005649A9"/>
    <w:rsid w:val="00565C63"/>
    <w:rsid w:val="00565CA0"/>
    <w:rsid w:val="00566CB8"/>
    <w:rsid w:val="005707E9"/>
    <w:rsid w:val="00573810"/>
    <w:rsid w:val="00577962"/>
    <w:rsid w:val="00580AFC"/>
    <w:rsid w:val="00582992"/>
    <w:rsid w:val="00590C1D"/>
    <w:rsid w:val="00591A59"/>
    <w:rsid w:val="005922CB"/>
    <w:rsid w:val="005931C1"/>
    <w:rsid w:val="005949FA"/>
    <w:rsid w:val="00595EEA"/>
    <w:rsid w:val="00597667"/>
    <w:rsid w:val="005A2D60"/>
    <w:rsid w:val="005B0851"/>
    <w:rsid w:val="005B09B8"/>
    <w:rsid w:val="005B13DE"/>
    <w:rsid w:val="005B3320"/>
    <w:rsid w:val="005C1A00"/>
    <w:rsid w:val="005C307F"/>
    <w:rsid w:val="005C5201"/>
    <w:rsid w:val="005C63AF"/>
    <w:rsid w:val="005C7B5E"/>
    <w:rsid w:val="005D06D0"/>
    <w:rsid w:val="005D1BCE"/>
    <w:rsid w:val="005D491B"/>
    <w:rsid w:val="005D67A7"/>
    <w:rsid w:val="005D6D57"/>
    <w:rsid w:val="005E15D9"/>
    <w:rsid w:val="005E2727"/>
    <w:rsid w:val="005E2A50"/>
    <w:rsid w:val="005E333F"/>
    <w:rsid w:val="005E632A"/>
    <w:rsid w:val="005F0A65"/>
    <w:rsid w:val="005F1B80"/>
    <w:rsid w:val="005F2BA8"/>
    <w:rsid w:val="005F46F4"/>
    <w:rsid w:val="005F4AEC"/>
    <w:rsid w:val="005F5862"/>
    <w:rsid w:val="005F6110"/>
    <w:rsid w:val="005F6A96"/>
    <w:rsid w:val="005F763B"/>
    <w:rsid w:val="0060075E"/>
    <w:rsid w:val="006010F3"/>
    <w:rsid w:val="006011B2"/>
    <w:rsid w:val="00602AD9"/>
    <w:rsid w:val="00607DF8"/>
    <w:rsid w:val="00607FAF"/>
    <w:rsid w:val="00611C21"/>
    <w:rsid w:val="00612144"/>
    <w:rsid w:val="00620240"/>
    <w:rsid w:val="00620518"/>
    <w:rsid w:val="00621C9F"/>
    <w:rsid w:val="00622705"/>
    <w:rsid w:val="00626B1F"/>
    <w:rsid w:val="00627CB0"/>
    <w:rsid w:val="00637223"/>
    <w:rsid w:val="0063798F"/>
    <w:rsid w:val="00641200"/>
    <w:rsid w:val="006418A0"/>
    <w:rsid w:val="00643BF9"/>
    <w:rsid w:val="00643FF9"/>
    <w:rsid w:val="006448B4"/>
    <w:rsid w:val="00644B8F"/>
    <w:rsid w:val="006452AF"/>
    <w:rsid w:val="00653934"/>
    <w:rsid w:val="00653D8D"/>
    <w:rsid w:val="0065401B"/>
    <w:rsid w:val="00654292"/>
    <w:rsid w:val="0065698D"/>
    <w:rsid w:val="006614DB"/>
    <w:rsid w:val="00663487"/>
    <w:rsid w:val="00666F89"/>
    <w:rsid w:val="00667B22"/>
    <w:rsid w:val="00670D90"/>
    <w:rsid w:val="006761B0"/>
    <w:rsid w:val="00676979"/>
    <w:rsid w:val="00685710"/>
    <w:rsid w:val="00687339"/>
    <w:rsid w:val="00690399"/>
    <w:rsid w:val="0069259D"/>
    <w:rsid w:val="00692F08"/>
    <w:rsid w:val="00695D40"/>
    <w:rsid w:val="0069756C"/>
    <w:rsid w:val="00697A26"/>
    <w:rsid w:val="006A08D8"/>
    <w:rsid w:val="006A4765"/>
    <w:rsid w:val="006A53E6"/>
    <w:rsid w:val="006B2915"/>
    <w:rsid w:val="006B455B"/>
    <w:rsid w:val="006B5885"/>
    <w:rsid w:val="006B739C"/>
    <w:rsid w:val="006C1070"/>
    <w:rsid w:val="006C269C"/>
    <w:rsid w:val="006C26AE"/>
    <w:rsid w:val="006C2947"/>
    <w:rsid w:val="006C343D"/>
    <w:rsid w:val="006C78F9"/>
    <w:rsid w:val="006C79A7"/>
    <w:rsid w:val="006D0DD3"/>
    <w:rsid w:val="006D0E42"/>
    <w:rsid w:val="006D2382"/>
    <w:rsid w:val="006D2DCD"/>
    <w:rsid w:val="006D3165"/>
    <w:rsid w:val="006D3F2B"/>
    <w:rsid w:val="006D40BE"/>
    <w:rsid w:val="006D52AA"/>
    <w:rsid w:val="006D59B1"/>
    <w:rsid w:val="006E0005"/>
    <w:rsid w:val="006E0D8A"/>
    <w:rsid w:val="006E18A5"/>
    <w:rsid w:val="006E3530"/>
    <w:rsid w:val="006E5384"/>
    <w:rsid w:val="006E744C"/>
    <w:rsid w:val="006F042A"/>
    <w:rsid w:val="006F131D"/>
    <w:rsid w:val="006F2A2F"/>
    <w:rsid w:val="006F637D"/>
    <w:rsid w:val="006F6F68"/>
    <w:rsid w:val="006F7D5F"/>
    <w:rsid w:val="00702CA3"/>
    <w:rsid w:val="00704965"/>
    <w:rsid w:val="00706213"/>
    <w:rsid w:val="00706A3C"/>
    <w:rsid w:val="007119E6"/>
    <w:rsid w:val="00712FC7"/>
    <w:rsid w:val="00713A17"/>
    <w:rsid w:val="0071404F"/>
    <w:rsid w:val="00714DB8"/>
    <w:rsid w:val="00715DAC"/>
    <w:rsid w:val="00715F7E"/>
    <w:rsid w:val="0071761C"/>
    <w:rsid w:val="00717C3E"/>
    <w:rsid w:val="0072269C"/>
    <w:rsid w:val="0072331A"/>
    <w:rsid w:val="00724A2F"/>
    <w:rsid w:val="00725037"/>
    <w:rsid w:val="00725B8B"/>
    <w:rsid w:val="00726241"/>
    <w:rsid w:val="00727F53"/>
    <w:rsid w:val="00730069"/>
    <w:rsid w:val="00740FF4"/>
    <w:rsid w:val="00743118"/>
    <w:rsid w:val="00744D27"/>
    <w:rsid w:val="007475CE"/>
    <w:rsid w:val="00750E91"/>
    <w:rsid w:val="00751D7B"/>
    <w:rsid w:val="007528D7"/>
    <w:rsid w:val="00755731"/>
    <w:rsid w:val="00762C84"/>
    <w:rsid w:val="00763ACE"/>
    <w:rsid w:val="0076564E"/>
    <w:rsid w:val="00766C9C"/>
    <w:rsid w:val="00770C48"/>
    <w:rsid w:val="007717B3"/>
    <w:rsid w:val="00772123"/>
    <w:rsid w:val="007750D7"/>
    <w:rsid w:val="007762A9"/>
    <w:rsid w:val="00776645"/>
    <w:rsid w:val="007766BF"/>
    <w:rsid w:val="00777CDF"/>
    <w:rsid w:val="0078217F"/>
    <w:rsid w:val="00783A5A"/>
    <w:rsid w:val="00785293"/>
    <w:rsid w:val="00785CDB"/>
    <w:rsid w:val="0078653B"/>
    <w:rsid w:val="007867FB"/>
    <w:rsid w:val="00786AC6"/>
    <w:rsid w:val="007900C4"/>
    <w:rsid w:val="00791D99"/>
    <w:rsid w:val="00791E66"/>
    <w:rsid w:val="0079331F"/>
    <w:rsid w:val="0079340D"/>
    <w:rsid w:val="0079507B"/>
    <w:rsid w:val="007962A5"/>
    <w:rsid w:val="007966DB"/>
    <w:rsid w:val="007A002E"/>
    <w:rsid w:val="007A24DE"/>
    <w:rsid w:val="007A2975"/>
    <w:rsid w:val="007A3D3A"/>
    <w:rsid w:val="007A6CB4"/>
    <w:rsid w:val="007A6E98"/>
    <w:rsid w:val="007B1D07"/>
    <w:rsid w:val="007B1F6F"/>
    <w:rsid w:val="007B31C2"/>
    <w:rsid w:val="007B7D75"/>
    <w:rsid w:val="007C16D0"/>
    <w:rsid w:val="007C18B8"/>
    <w:rsid w:val="007C3D36"/>
    <w:rsid w:val="007C5A27"/>
    <w:rsid w:val="007C5EFF"/>
    <w:rsid w:val="007C63AA"/>
    <w:rsid w:val="007D2528"/>
    <w:rsid w:val="007D4D5E"/>
    <w:rsid w:val="007E5C69"/>
    <w:rsid w:val="007E5FEC"/>
    <w:rsid w:val="007F18FE"/>
    <w:rsid w:val="007F24FC"/>
    <w:rsid w:val="007F4A48"/>
    <w:rsid w:val="00801A29"/>
    <w:rsid w:val="008025C3"/>
    <w:rsid w:val="008050E8"/>
    <w:rsid w:val="008056ED"/>
    <w:rsid w:val="0082013D"/>
    <w:rsid w:val="00822BB2"/>
    <w:rsid w:val="00823014"/>
    <w:rsid w:val="00824B67"/>
    <w:rsid w:val="008253B8"/>
    <w:rsid w:val="008262FC"/>
    <w:rsid w:val="0083109B"/>
    <w:rsid w:val="00831882"/>
    <w:rsid w:val="00831EBC"/>
    <w:rsid w:val="00834030"/>
    <w:rsid w:val="008364E7"/>
    <w:rsid w:val="008413ED"/>
    <w:rsid w:val="0084648D"/>
    <w:rsid w:val="008474C3"/>
    <w:rsid w:val="0085013E"/>
    <w:rsid w:val="00850CE7"/>
    <w:rsid w:val="00857696"/>
    <w:rsid w:val="00857ECD"/>
    <w:rsid w:val="00861419"/>
    <w:rsid w:val="0086225E"/>
    <w:rsid w:val="0086317C"/>
    <w:rsid w:val="00865569"/>
    <w:rsid w:val="00865A70"/>
    <w:rsid w:val="00865AA3"/>
    <w:rsid w:val="00874279"/>
    <w:rsid w:val="0087761E"/>
    <w:rsid w:val="00880522"/>
    <w:rsid w:val="00880C85"/>
    <w:rsid w:val="008811E5"/>
    <w:rsid w:val="00881869"/>
    <w:rsid w:val="00883BAA"/>
    <w:rsid w:val="00884111"/>
    <w:rsid w:val="00885C24"/>
    <w:rsid w:val="00886098"/>
    <w:rsid w:val="00893C4E"/>
    <w:rsid w:val="008956AD"/>
    <w:rsid w:val="0089604D"/>
    <w:rsid w:val="00897F78"/>
    <w:rsid w:val="008A0187"/>
    <w:rsid w:val="008A3959"/>
    <w:rsid w:val="008A3B97"/>
    <w:rsid w:val="008A44F9"/>
    <w:rsid w:val="008B0A74"/>
    <w:rsid w:val="008B1AF4"/>
    <w:rsid w:val="008B2EAF"/>
    <w:rsid w:val="008B4F5F"/>
    <w:rsid w:val="008B6EE9"/>
    <w:rsid w:val="008B702B"/>
    <w:rsid w:val="008C04CA"/>
    <w:rsid w:val="008C1914"/>
    <w:rsid w:val="008C1D97"/>
    <w:rsid w:val="008C36B8"/>
    <w:rsid w:val="008C4F16"/>
    <w:rsid w:val="008C5F4D"/>
    <w:rsid w:val="008D0E38"/>
    <w:rsid w:val="008D1B18"/>
    <w:rsid w:val="008D2FB0"/>
    <w:rsid w:val="008D5587"/>
    <w:rsid w:val="008E091F"/>
    <w:rsid w:val="008E0F70"/>
    <w:rsid w:val="008E1AD8"/>
    <w:rsid w:val="008E3E17"/>
    <w:rsid w:val="008E7FD1"/>
    <w:rsid w:val="008F152F"/>
    <w:rsid w:val="008F2B94"/>
    <w:rsid w:val="008F4512"/>
    <w:rsid w:val="008F566C"/>
    <w:rsid w:val="008F59DA"/>
    <w:rsid w:val="00900E34"/>
    <w:rsid w:val="009015A9"/>
    <w:rsid w:val="00902BD9"/>
    <w:rsid w:val="00903117"/>
    <w:rsid w:val="00914B8F"/>
    <w:rsid w:val="00915480"/>
    <w:rsid w:val="00917EAE"/>
    <w:rsid w:val="009202D5"/>
    <w:rsid w:val="00920977"/>
    <w:rsid w:val="009212FE"/>
    <w:rsid w:val="00923DE0"/>
    <w:rsid w:val="00924A40"/>
    <w:rsid w:val="0093095A"/>
    <w:rsid w:val="00930977"/>
    <w:rsid w:val="00931D1C"/>
    <w:rsid w:val="00932F5E"/>
    <w:rsid w:val="0093329B"/>
    <w:rsid w:val="00935419"/>
    <w:rsid w:val="009406D5"/>
    <w:rsid w:val="00940C9F"/>
    <w:rsid w:val="0094119D"/>
    <w:rsid w:val="00943948"/>
    <w:rsid w:val="0094526D"/>
    <w:rsid w:val="0094616B"/>
    <w:rsid w:val="009502AA"/>
    <w:rsid w:val="009533F5"/>
    <w:rsid w:val="00956494"/>
    <w:rsid w:val="00957C91"/>
    <w:rsid w:val="00960786"/>
    <w:rsid w:val="00962127"/>
    <w:rsid w:val="009635DC"/>
    <w:rsid w:val="0096370B"/>
    <w:rsid w:val="0096539D"/>
    <w:rsid w:val="00972DA8"/>
    <w:rsid w:val="0097509F"/>
    <w:rsid w:val="00975C54"/>
    <w:rsid w:val="00976339"/>
    <w:rsid w:val="00980AD5"/>
    <w:rsid w:val="00980C35"/>
    <w:rsid w:val="00982CF6"/>
    <w:rsid w:val="009856E2"/>
    <w:rsid w:val="00986DAD"/>
    <w:rsid w:val="00987DAE"/>
    <w:rsid w:val="009903CF"/>
    <w:rsid w:val="00990DE8"/>
    <w:rsid w:val="00991807"/>
    <w:rsid w:val="00991B28"/>
    <w:rsid w:val="00991F22"/>
    <w:rsid w:val="009A09F5"/>
    <w:rsid w:val="009A0B29"/>
    <w:rsid w:val="009A2FBB"/>
    <w:rsid w:val="009B053D"/>
    <w:rsid w:val="009B0864"/>
    <w:rsid w:val="009B446F"/>
    <w:rsid w:val="009B7700"/>
    <w:rsid w:val="009C06A3"/>
    <w:rsid w:val="009C2DBA"/>
    <w:rsid w:val="009C5603"/>
    <w:rsid w:val="009C65B2"/>
    <w:rsid w:val="009C6A56"/>
    <w:rsid w:val="009D1C68"/>
    <w:rsid w:val="009D45C5"/>
    <w:rsid w:val="009D6866"/>
    <w:rsid w:val="009E5691"/>
    <w:rsid w:val="009E739D"/>
    <w:rsid w:val="009E7AC6"/>
    <w:rsid w:val="009F12FF"/>
    <w:rsid w:val="009F2EB3"/>
    <w:rsid w:val="009F3EFB"/>
    <w:rsid w:val="009F413E"/>
    <w:rsid w:val="009F5061"/>
    <w:rsid w:val="009F5E5B"/>
    <w:rsid w:val="00A00816"/>
    <w:rsid w:val="00A01340"/>
    <w:rsid w:val="00A04CEA"/>
    <w:rsid w:val="00A052EC"/>
    <w:rsid w:val="00A10208"/>
    <w:rsid w:val="00A13CC3"/>
    <w:rsid w:val="00A16B08"/>
    <w:rsid w:val="00A16F4E"/>
    <w:rsid w:val="00A21B1B"/>
    <w:rsid w:val="00A22C26"/>
    <w:rsid w:val="00A246A8"/>
    <w:rsid w:val="00A24B1A"/>
    <w:rsid w:val="00A25E2A"/>
    <w:rsid w:val="00A261C2"/>
    <w:rsid w:val="00A26D76"/>
    <w:rsid w:val="00A3015E"/>
    <w:rsid w:val="00A31DB4"/>
    <w:rsid w:val="00A329F5"/>
    <w:rsid w:val="00A36B0B"/>
    <w:rsid w:val="00A416E3"/>
    <w:rsid w:val="00A42F44"/>
    <w:rsid w:val="00A43156"/>
    <w:rsid w:val="00A432A3"/>
    <w:rsid w:val="00A447F2"/>
    <w:rsid w:val="00A44C0B"/>
    <w:rsid w:val="00A4557D"/>
    <w:rsid w:val="00A45738"/>
    <w:rsid w:val="00A45EA8"/>
    <w:rsid w:val="00A46511"/>
    <w:rsid w:val="00A512E5"/>
    <w:rsid w:val="00A51505"/>
    <w:rsid w:val="00A529F2"/>
    <w:rsid w:val="00A5344F"/>
    <w:rsid w:val="00A54C39"/>
    <w:rsid w:val="00A556F2"/>
    <w:rsid w:val="00A56994"/>
    <w:rsid w:val="00A56A3D"/>
    <w:rsid w:val="00A56B6B"/>
    <w:rsid w:val="00A56BAD"/>
    <w:rsid w:val="00A604EF"/>
    <w:rsid w:val="00A62C28"/>
    <w:rsid w:val="00A637F8"/>
    <w:rsid w:val="00A644EE"/>
    <w:rsid w:val="00A64734"/>
    <w:rsid w:val="00A66A9E"/>
    <w:rsid w:val="00A7069B"/>
    <w:rsid w:val="00A70C89"/>
    <w:rsid w:val="00A71D67"/>
    <w:rsid w:val="00A734ED"/>
    <w:rsid w:val="00A77A89"/>
    <w:rsid w:val="00A82847"/>
    <w:rsid w:val="00A836F8"/>
    <w:rsid w:val="00A843FF"/>
    <w:rsid w:val="00A849C2"/>
    <w:rsid w:val="00A84E05"/>
    <w:rsid w:val="00A851EF"/>
    <w:rsid w:val="00A86558"/>
    <w:rsid w:val="00A875C7"/>
    <w:rsid w:val="00A87909"/>
    <w:rsid w:val="00A87A2D"/>
    <w:rsid w:val="00A87F50"/>
    <w:rsid w:val="00A90A3B"/>
    <w:rsid w:val="00A91BF6"/>
    <w:rsid w:val="00A93A59"/>
    <w:rsid w:val="00A9489C"/>
    <w:rsid w:val="00A97793"/>
    <w:rsid w:val="00AA1661"/>
    <w:rsid w:val="00AA18C5"/>
    <w:rsid w:val="00AA464D"/>
    <w:rsid w:val="00AA67F1"/>
    <w:rsid w:val="00AC0B92"/>
    <w:rsid w:val="00AC19AD"/>
    <w:rsid w:val="00AC273C"/>
    <w:rsid w:val="00AC3979"/>
    <w:rsid w:val="00AC5A71"/>
    <w:rsid w:val="00AD01D7"/>
    <w:rsid w:val="00AD133E"/>
    <w:rsid w:val="00AD341F"/>
    <w:rsid w:val="00AD593F"/>
    <w:rsid w:val="00AD7C47"/>
    <w:rsid w:val="00AE010A"/>
    <w:rsid w:val="00AE12DF"/>
    <w:rsid w:val="00AE617C"/>
    <w:rsid w:val="00AE6CC8"/>
    <w:rsid w:val="00AF3E65"/>
    <w:rsid w:val="00AF4391"/>
    <w:rsid w:val="00AF5785"/>
    <w:rsid w:val="00AF5AF3"/>
    <w:rsid w:val="00B0256A"/>
    <w:rsid w:val="00B03564"/>
    <w:rsid w:val="00B037E9"/>
    <w:rsid w:val="00B05050"/>
    <w:rsid w:val="00B10A4D"/>
    <w:rsid w:val="00B12E54"/>
    <w:rsid w:val="00B13C21"/>
    <w:rsid w:val="00B13D4F"/>
    <w:rsid w:val="00B13E12"/>
    <w:rsid w:val="00B17374"/>
    <w:rsid w:val="00B21DE4"/>
    <w:rsid w:val="00B25ABE"/>
    <w:rsid w:val="00B278F7"/>
    <w:rsid w:val="00B27E09"/>
    <w:rsid w:val="00B3009D"/>
    <w:rsid w:val="00B30204"/>
    <w:rsid w:val="00B308AC"/>
    <w:rsid w:val="00B30DD6"/>
    <w:rsid w:val="00B3105C"/>
    <w:rsid w:val="00B3183C"/>
    <w:rsid w:val="00B325A6"/>
    <w:rsid w:val="00B32D1D"/>
    <w:rsid w:val="00B35CA8"/>
    <w:rsid w:val="00B419D4"/>
    <w:rsid w:val="00B420E0"/>
    <w:rsid w:val="00B45C04"/>
    <w:rsid w:val="00B47742"/>
    <w:rsid w:val="00B47855"/>
    <w:rsid w:val="00B50C4C"/>
    <w:rsid w:val="00B515FA"/>
    <w:rsid w:val="00B520D5"/>
    <w:rsid w:val="00B5476D"/>
    <w:rsid w:val="00B5598E"/>
    <w:rsid w:val="00B5635C"/>
    <w:rsid w:val="00B56986"/>
    <w:rsid w:val="00B573AD"/>
    <w:rsid w:val="00B57F86"/>
    <w:rsid w:val="00B65BBC"/>
    <w:rsid w:val="00B74A33"/>
    <w:rsid w:val="00B757C7"/>
    <w:rsid w:val="00B7740A"/>
    <w:rsid w:val="00B83385"/>
    <w:rsid w:val="00B86710"/>
    <w:rsid w:val="00B90828"/>
    <w:rsid w:val="00B90D7C"/>
    <w:rsid w:val="00B9174A"/>
    <w:rsid w:val="00B92907"/>
    <w:rsid w:val="00B95DD0"/>
    <w:rsid w:val="00B96B20"/>
    <w:rsid w:val="00B96BDE"/>
    <w:rsid w:val="00B96DEC"/>
    <w:rsid w:val="00B97EAE"/>
    <w:rsid w:val="00BA09AE"/>
    <w:rsid w:val="00BA3459"/>
    <w:rsid w:val="00BA35EF"/>
    <w:rsid w:val="00BA5476"/>
    <w:rsid w:val="00BB383B"/>
    <w:rsid w:val="00BB6E75"/>
    <w:rsid w:val="00BB74A0"/>
    <w:rsid w:val="00BC0B61"/>
    <w:rsid w:val="00BD0AB2"/>
    <w:rsid w:val="00BD11EA"/>
    <w:rsid w:val="00BD1B6D"/>
    <w:rsid w:val="00BD3D91"/>
    <w:rsid w:val="00BD3FCC"/>
    <w:rsid w:val="00BD7713"/>
    <w:rsid w:val="00BD7B99"/>
    <w:rsid w:val="00BE0BC5"/>
    <w:rsid w:val="00BE15FF"/>
    <w:rsid w:val="00BE37F6"/>
    <w:rsid w:val="00BE5839"/>
    <w:rsid w:val="00BF0CF1"/>
    <w:rsid w:val="00BF3D5E"/>
    <w:rsid w:val="00BF424C"/>
    <w:rsid w:val="00BF4690"/>
    <w:rsid w:val="00BF54AB"/>
    <w:rsid w:val="00BF6820"/>
    <w:rsid w:val="00BF6A10"/>
    <w:rsid w:val="00C01D65"/>
    <w:rsid w:val="00C039AF"/>
    <w:rsid w:val="00C05CBE"/>
    <w:rsid w:val="00C079B9"/>
    <w:rsid w:val="00C079E7"/>
    <w:rsid w:val="00C07A80"/>
    <w:rsid w:val="00C10713"/>
    <w:rsid w:val="00C13153"/>
    <w:rsid w:val="00C143D7"/>
    <w:rsid w:val="00C23629"/>
    <w:rsid w:val="00C269FB"/>
    <w:rsid w:val="00C27575"/>
    <w:rsid w:val="00C2793F"/>
    <w:rsid w:val="00C31B45"/>
    <w:rsid w:val="00C32FC9"/>
    <w:rsid w:val="00C33B0A"/>
    <w:rsid w:val="00C35B5F"/>
    <w:rsid w:val="00C35C54"/>
    <w:rsid w:val="00C360E7"/>
    <w:rsid w:val="00C36436"/>
    <w:rsid w:val="00C414EA"/>
    <w:rsid w:val="00C42C49"/>
    <w:rsid w:val="00C4319E"/>
    <w:rsid w:val="00C466D2"/>
    <w:rsid w:val="00C50247"/>
    <w:rsid w:val="00C5145C"/>
    <w:rsid w:val="00C514C5"/>
    <w:rsid w:val="00C52DF9"/>
    <w:rsid w:val="00C54E25"/>
    <w:rsid w:val="00C54ED8"/>
    <w:rsid w:val="00C552C8"/>
    <w:rsid w:val="00C555B2"/>
    <w:rsid w:val="00C57569"/>
    <w:rsid w:val="00C6034E"/>
    <w:rsid w:val="00C611AE"/>
    <w:rsid w:val="00C62391"/>
    <w:rsid w:val="00C64691"/>
    <w:rsid w:val="00C649C5"/>
    <w:rsid w:val="00C725C4"/>
    <w:rsid w:val="00C731EA"/>
    <w:rsid w:val="00C770E0"/>
    <w:rsid w:val="00C80CFE"/>
    <w:rsid w:val="00C81DCC"/>
    <w:rsid w:val="00C8446C"/>
    <w:rsid w:val="00C84818"/>
    <w:rsid w:val="00C86094"/>
    <w:rsid w:val="00C9003D"/>
    <w:rsid w:val="00C90C11"/>
    <w:rsid w:val="00C9104F"/>
    <w:rsid w:val="00C921BC"/>
    <w:rsid w:val="00C934EA"/>
    <w:rsid w:val="00C936C3"/>
    <w:rsid w:val="00CA39AA"/>
    <w:rsid w:val="00CA41EE"/>
    <w:rsid w:val="00CB06C7"/>
    <w:rsid w:val="00CB0AA3"/>
    <w:rsid w:val="00CB5711"/>
    <w:rsid w:val="00CB7081"/>
    <w:rsid w:val="00CB71B6"/>
    <w:rsid w:val="00CB76CE"/>
    <w:rsid w:val="00CC034E"/>
    <w:rsid w:val="00CC2150"/>
    <w:rsid w:val="00CC47A5"/>
    <w:rsid w:val="00CC5EC9"/>
    <w:rsid w:val="00CD3541"/>
    <w:rsid w:val="00CD4733"/>
    <w:rsid w:val="00CE1CB9"/>
    <w:rsid w:val="00CE21BA"/>
    <w:rsid w:val="00CE2E21"/>
    <w:rsid w:val="00CF32BB"/>
    <w:rsid w:val="00CF4F66"/>
    <w:rsid w:val="00D000F7"/>
    <w:rsid w:val="00D036E4"/>
    <w:rsid w:val="00D03E8B"/>
    <w:rsid w:val="00D0621C"/>
    <w:rsid w:val="00D06B50"/>
    <w:rsid w:val="00D078C2"/>
    <w:rsid w:val="00D11203"/>
    <w:rsid w:val="00D12A40"/>
    <w:rsid w:val="00D15B4A"/>
    <w:rsid w:val="00D21524"/>
    <w:rsid w:val="00D21B1D"/>
    <w:rsid w:val="00D228FA"/>
    <w:rsid w:val="00D24F9F"/>
    <w:rsid w:val="00D27FE0"/>
    <w:rsid w:val="00D30D9D"/>
    <w:rsid w:val="00D30F26"/>
    <w:rsid w:val="00D310D0"/>
    <w:rsid w:val="00D31E2C"/>
    <w:rsid w:val="00D324CC"/>
    <w:rsid w:val="00D32B88"/>
    <w:rsid w:val="00D33BBC"/>
    <w:rsid w:val="00D3732A"/>
    <w:rsid w:val="00D41C01"/>
    <w:rsid w:val="00D46011"/>
    <w:rsid w:val="00D4733C"/>
    <w:rsid w:val="00D5293A"/>
    <w:rsid w:val="00D555DA"/>
    <w:rsid w:val="00D55AA3"/>
    <w:rsid w:val="00D605FE"/>
    <w:rsid w:val="00D625F8"/>
    <w:rsid w:val="00D62CB0"/>
    <w:rsid w:val="00D6370D"/>
    <w:rsid w:val="00D6489A"/>
    <w:rsid w:val="00D666B3"/>
    <w:rsid w:val="00D71BE5"/>
    <w:rsid w:val="00D72264"/>
    <w:rsid w:val="00D7374F"/>
    <w:rsid w:val="00D75043"/>
    <w:rsid w:val="00D84C15"/>
    <w:rsid w:val="00D85ECD"/>
    <w:rsid w:val="00D90980"/>
    <w:rsid w:val="00D97234"/>
    <w:rsid w:val="00D972E2"/>
    <w:rsid w:val="00DA1B5E"/>
    <w:rsid w:val="00DA2A81"/>
    <w:rsid w:val="00DB04CF"/>
    <w:rsid w:val="00DB1F80"/>
    <w:rsid w:val="00DB26A2"/>
    <w:rsid w:val="00DB2B23"/>
    <w:rsid w:val="00DB3DA9"/>
    <w:rsid w:val="00DB526B"/>
    <w:rsid w:val="00DB69F4"/>
    <w:rsid w:val="00DB7B6C"/>
    <w:rsid w:val="00DC3BCC"/>
    <w:rsid w:val="00DC42AF"/>
    <w:rsid w:val="00DC44C8"/>
    <w:rsid w:val="00DC48FD"/>
    <w:rsid w:val="00DC79EC"/>
    <w:rsid w:val="00DD31F8"/>
    <w:rsid w:val="00DD336B"/>
    <w:rsid w:val="00DD382D"/>
    <w:rsid w:val="00DD6DFD"/>
    <w:rsid w:val="00DE03C6"/>
    <w:rsid w:val="00DE4EBE"/>
    <w:rsid w:val="00DE52CE"/>
    <w:rsid w:val="00DE61C7"/>
    <w:rsid w:val="00DE68CA"/>
    <w:rsid w:val="00DF02E6"/>
    <w:rsid w:val="00DF11E0"/>
    <w:rsid w:val="00DF136F"/>
    <w:rsid w:val="00DF4282"/>
    <w:rsid w:val="00DF6AE3"/>
    <w:rsid w:val="00DF72FB"/>
    <w:rsid w:val="00E01766"/>
    <w:rsid w:val="00E0335A"/>
    <w:rsid w:val="00E04165"/>
    <w:rsid w:val="00E0600C"/>
    <w:rsid w:val="00E06FFA"/>
    <w:rsid w:val="00E07DE0"/>
    <w:rsid w:val="00E1064D"/>
    <w:rsid w:val="00E11148"/>
    <w:rsid w:val="00E11376"/>
    <w:rsid w:val="00E122B6"/>
    <w:rsid w:val="00E156D6"/>
    <w:rsid w:val="00E2087B"/>
    <w:rsid w:val="00E21B7B"/>
    <w:rsid w:val="00E22A8F"/>
    <w:rsid w:val="00E23673"/>
    <w:rsid w:val="00E23AD9"/>
    <w:rsid w:val="00E25203"/>
    <w:rsid w:val="00E263D6"/>
    <w:rsid w:val="00E27953"/>
    <w:rsid w:val="00E30A61"/>
    <w:rsid w:val="00E3237C"/>
    <w:rsid w:val="00E328E7"/>
    <w:rsid w:val="00E329E5"/>
    <w:rsid w:val="00E343EE"/>
    <w:rsid w:val="00E34D54"/>
    <w:rsid w:val="00E34F96"/>
    <w:rsid w:val="00E37208"/>
    <w:rsid w:val="00E44F99"/>
    <w:rsid w:val="00E459D4"/>
    <w:rsid w:val="00E46E2C"/>
    <w:rsid w:val="00E503F6"/>
    <w:rsid w:val="00E51E66"/>
    <w:rsid w:val="00E52456"/>
    <w:rsid w:val="00E614D8"/>
    <w:rsid w:val="00E61661"/>
    <w:rsid w:val="00E64897"/>
    <w:rsid w:val="00E64B93"/>
    <w:rsid w:val="00E66986"/>
    <w:rsid w:val="00E70E1E"/>
    <w:rsid w:val="00E75E9D"/>
    <w:rsid w:val="00E766CE"/>
    <w:rsid w:val="00E7787B"/>
    <w:rsid w:val="00E82908"/>
    <w:rsid w:val="00E8359D"/>
    <w:rsid w:val="00E83E15"/>
    <w:rsid w:val="00E84707"/>
    <w:rsid w:val="00E93B91"/>
    <w:rsid w:val="00E93D20"/>
    <w:rsid w:val="00E93FA7"/>
    <w:rsid w:val="00E94D10"/>
    <w:rsid w:val="00E97BD0"/>
    <w:rsid w:val="00EA021E"/>
    <w:rsid w:val="00EA54FF"/>
    <w:rsid w:val="00EA5CFE"/>
    <w:rsid w:val="00EA669C"/>
    <w:rsid w:val="00EA6DB5"/>
    <w:rsid w:val="00EB087F"/>
    <w:rsid w:val="00EB1307"/>
    <w:rsid w:val="00EC05A1"/>
    <w:rsid w:val="00EC0665"/>
    <w:rsid w:val="00EC0A67"/>
    <w:rsid w:val="00EC1484"/>
    <w:rsid w:val="00EC2D03"/>
    <w:rsid w:val="00EC2FDE"/>
    <w:rsid w:val="00EC39BB"/>
    <w:rsid w:val="00EC46E2"/>
    <w:rsid w:val="00EC4C58"/>
    <w:rsid w:val="00EC5807"/>
    <w:rsid w:val="00EC58EB"/>
    <w:rsid w:val="00EC647F"/>
    <w:rsid w:val="00ED0E10"/>
    <w:rsid w:val="00ED1A5A"/>
    <w:rsid w:val="00ED2A64"/>
    <w:rsid w:val="00ED3673"/>
    <w:rsid w:val="00ED399D"/>
    <w:rsid w:val="00ED425D"/>
    <w:rsid w:val="00EE0FF8"/>
    <w:rsid w:val="00EE161E"/>
    <w:rsid w:val="00EE4F50"/>
    <w:rsid w:val="00EE541C"/>
    <w:rsid w:val="00EE6C4E"/>
    <w:rsid w:val="00EE7566"/>
    <w:rsid w:val="00EF0357"/>
    <w:rsid w:val="00EF0B2E"/>
    <w:rsid w:val="00EF0D1C"/>
    <w:rsid w:val="00EF3E5B"/>
    <w:rsid w:val="00EF68C4"/>
    <w:rsid w:val="00F01A8E"/>
    <w:rsid w:val="00F04C4A"/>
    <w:rsid w:val="00F07F23"/>
    <w:rsid w:val="00F1245D"/>
    <w:rsid w:val="00F1412F"/>
    <w:rsid w:val="00F15F5A"/>
    <w:rsid w:val="00F172B0"/>
    <w:rsid w:val="00F20B36"/>
    <w:rsid w:val="00F20E8A"/>
    <w:rsid w:val="00F21B48"/>
    <w:rsid w:val="00F24761"/>
    <w:rsid w:val="00F26E4F"/>
    <w:rsid w:val="00F30B6C"/>
    <w:rsid w:val="00F32A65"/>
    <w:rsid w:val="00F33491"/>
    <w:rsid w:val="00F35695"/>
    <w:rsid w:val="00F35822"/>
    <w:rsid w:val="00F410CB"/>
    <w:rsid w:val="00F41239"/>
    <w:rsid w:val="00F42356"/>
    <w:rsid w:val="00F43240"/>
    <w:rsid w:val="00F435A5"/>
    <w:rsid w:val="00F44538"/>
    <w:rsid w:val="00F52935"/>
    <w:rsid w:val="00F558D2"/>
    <w:rsid w:val="00F56808"/>
    <w:rsid w:val="00F57643"/>
    <w:rsid w:val="00F63C1F"/>
    <w:rsid w:val="00F65604"/>
    <w:rsid w:val="00F65D02"/>
    <w:rsid w:val="00F721AA"/>
    <w:rsid w:val="00F8228B"/>
    <w:rsid w:val="00F82776"/>
    <w:rsid w:val="00F84036"/>
    <w:rsid w:val="00F84C54"/>
    <w:rsid w:val="00F86230"/>
    <w:rsid w:val="00F90A3B"/>
    <w:rsid w:val="00F919F3"/>
    <w:rsid w:val="00F91D6E"/>
    <w:rsid w:val="00F93E67"/>
    <w:rsid w:val="00F96DEB"/>
    <w:rsid w:val="00F97C7E"/>
    <w:rsid w:val="00FA008A"/>
    <w:rsid w:val="00FA0D5F"/>
    <w:rsid w:val="00FA42CE"/>
    <w:rsid w:val="00FA583F"/>
    <w:rsid w:val="00FA6399"/>
    <w:rsid w:val="00FB1710"/>
    <w:rsid w:val="00FB6811"/>
    <w:rsid w:val="00FC03D1"/>
    <w:rsid w:val="00FC18BC"/>
    <w:rsid w:val="00FC332C"/>
    <w:rsid w:val="00FC656B"/>
    <w:rsid w:val="00FC6C12"/>
    <w:rsid w:val="00FD0081"/>
    <w:rsid w:val="00FD01DC"/>
    <w:rsid w:val="00FD04A4"/>
    <w:rsid w:val="00FE2529"/>
    <w:rsid w:val="00FE4E79"/>
    <w:rsid w:val="00FF0419"/>
    <w:rsid w:val="00FF08FF"/>
    <w:rsid w:val="00FF2052"/>
    <w:rsid w:val="00FF206C"/>
    <w:rsid w:val="06F87A2A"/>
    <w:rsid w:val="0EB59627"/>
    <w:rsid w:val="0FD96E5A"/>
    <w:rsid w:val="0FFC48DB"/>
    <w:rsid w:val="1BF76023"/>
    <w:rsid w:val="1DD26638"/>
    <w:rsid w:val="1F1F66BD"/>
    <w:rsid w:val="1FFF8718"/>
    <w:rsid w:val="21FDFE94"/>
    <w:rsid w:val="2CBE34D5"/>
    <w:rsid w:val="2F6B4732"/>
    <w:rsid w:val="2FF6DD79"/>
    <w:rsid w:val="33DF365C"/>
    <w:rsid w:val="376F3C6E"/>
    <w:rsid w:val="37BF574E"/>
    <w:rsid w:val="37FDCC62"/>
    <w:rsid w:val="38F9EE63"/>
    <w:rsid w:val="3B83C1D5"/>
    <w:rsid w:val="3BAF43C9"/>
    <w:rsid w:val="3BB758E8"/>
    <w:rsid w:val="3BDEA1F3"/>
    <w:rsid w:val="3D2BE69F"/>
    <w:rsid w:val="3DFD1E09"/>
    <w:rsid w:val="3E5E12BC"/>
    <w:rsid w:val="3EC764A2"/>
    <w:rsid w:val="3EFF702B"/>
    <w:rsid w:val="3F23368C"/>
    <w:rsid w:val="3F4FD6F4"/>
    <w:rsid w:val="3F5EF340"/>
    <w:rsid w:val="3F7F1998"/>
    <w:rsid w:val="3FA7C0FA"/>
    <w:rsid w:val="3FBF03A1"/>
    <w:rsid w:val="3FDF8C54"/>
    <w:rsid w:val="3FE3C6DF"/>
    <w:rsid w:val="3FFF7065"/>
    <w:rsid w:val="43730445"/>
    <w:rsid w:val="49EB40CE"/>
    <w:rsid w:val="4CFBBC2A"/>
    <w:rsid w:val="4DBFAF41"/>
    <w:rsid w:val="4F3B31DE"/>
    <w:rsid w:val="51F722CC"/>
    <w:rsid w:val="54B63904"/>
    <w:rsid w:val="55FFB029"/>
    <w:rsid w:val="57D3ABCF"/>
    <w:rsid w:val="57DC36F4"/>
    <w:rsid w:val="57EF84F4"/>
    <w:rsid w:val="5BC6F112"/>
    <w:rsid w:val="5BDBF839"/>
    <w:rsid w:val="5DFFED50"/>
    <w:rsid w:val="5E758E8C"/>
    <w:rsid w:val="5EDAC1F0"/>
    <w:rsid w:val="5F2FD51E"/>
    <w:rsid w:val="5F7DBC2E"/>
    <w:rsid w:val="5F7F3145"/>
    <w:rsid w:val="5FAE721F"/>
    <w:rsid w:val="5FFFBB3D"/>
    <w:rsid w:val="67FFE855"/>
    <w:rsid w:val="6BF19694"/>
    <w:rsid w:val="6EFC11A1"/>
    <w:rsid w:val="6EFF28F2"/>
    <w:rsid w:val="6FB749F8"/>
    <w:rsid w:val="6FD654B6"/>
    <w:rsid w:val="6FDE1990"/>
    <w:rsid w:val="6FE985F6"/>
    <w:rsid w:val="6FEFE551"/>
    <w:rsid w:val="6FF769F1"/>
    <w:rsid w:val="70EDA219"/>
    <w:rsid w:val="74FF7BFC"/>
    <w:rsid w:val="75F3928B"/>
    <w:rsid w:val="77A93F70"/>
    <w:rsid w:val="77AF8EB9"/>
    <w:rsid w:val="77BE7A10"/>
    <w:rsid w:val="77BFFAE1"/>
    <w:rsid w:val="77EB3280"/>
    <w:rsid w:val="77FE0671"/>
    <w:rsid w:val="79D36B37"/>
    <w:rsid w:val="79E300EB"/>
    <w:rsid w:val="7AEB93C0"/>
    <w:rsid w:val="7B4F93F5"/>
    <w:rsid w:val="7B79137E"/>
    <w:rsid w:val="7B7B7C18"/>
    <w:rsid w:val="7B9B70C1"/>
    <w:rsid w:val="7BCD727B"/>
    <w:rsid w:val="7BFBFAA7"/>
    <w:rsid w:val="7BFC2C48"/>
    <w:rsid w:val="7BFD3673"/>
    <w:rsid w:val="7BFE0F07"/>
    <w:rsid w:val="7CEE9D5D"/>
    <w:rsid w:val="7D36F6CD"/>
    <w:rsid w:val="7D651E5E"/>
    <w:rsid w:val="7D770179"/>
    <w:rsid w:val="7D7E23CD"/>
    <w:rsid w:val="7D7F3547"/>
    <w:rsid w:val="7DB59438"/>
    <w:rsid w:val="7DDD954D"/>
    <w:rsid w:val="7DEB50ED"/>
    <w:rsid w:val="7EAE3661"/>
    <w:rsid w:val="7EBFC666"/>
    <w:rsid w:val="7EDE783A"/>
    <w:rsid w:val="7EFFF6CB"/>
    <w:rsid w:val="7F17461C"/>
    <w:rsid w:val="7F3F35B1"/>
    <w:rsid w:val="7F575EC1"/>
    <w:rsid w:val="7F5E97A6"/>
    <w:rsid w:val="7F6F5F10"/>
    <w:rsid w:val="7F7E3D34"/>
    <w:rsid w:val="7F7F5F0E"/>
    <w:rsid w:val="7F7F6C8A"/>
    <w:rsid w:val="7F7FE58F"/>
    <w:rsid w:val="7FACE694"/>
    <w:rsid w:val="7FADD730"/>
    <w:rsid w:val="7FB6CEAC"/>
    <w:rsid w:val="7FBF4832"/>
    <w:rsid w:val="7FBF80D8"/>
    <w:rsid w:val="7FCED64D"/>
    <w:rsid w:val="7FDFDF06"/>
    <w:rsid w:val="7FE724A8"/>
    <w:rsid w:val="7FEF8DC9"/>
    <w:rsid w:val="7FFF577A"/>
    <w:rsid w:val="7FFF5B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1" w:count="267">
    <w:lsdException w:name="header" w:uiPriority="99"/>
    <w:lsdException w:name="Default Paragraph Font" w:semiHidden="1" w:uiPriority="1" w:unhideWhenUsed="1"/>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34"/>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2">
    <w:name w:val="Normal"/>
    <w:qFormat/>
    <w:pPr>
      <w:widowControl w:val="0"/>
      <w:jc w:val="both"/>
    </w:pPr>
    <w:rPr>
      <w:rFonts w:ascii="Times New Roman" w:eastAsia="SimSun" w:hAnsi="Times New Roman" w:cs="Times New Roman"/>
      <w:kern w:val="2"/>
      <w:sz w:val="21"/>
      <w:szCs w:val="24"/>
      <w:lang w:eastAsia="zh-CN"/>
    </w:rPr>
  </w:style>
  <w:style w:type="paragraph" w:styleId="1">
    <w:name w:val="heading 1"/>
    <w:basedOn w:val="a2"/>
    <w:next w:val="a3"/>
    <w:link w:val="10"/>
    <w:qFormat/>
    <w:pPr>
      <w:widowControl/>
      <w:numPr>
        <w:numId w:val="1"/>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2"/>
    <w:next w:val="a3"/>
    <w:link w:val="21"/>
    <w:qFormat/>
    <w:pPr>
      <w:widowControl/>
      <w:numPr>
        <w:ilvl w:val="1"/>
        <w:numId w:val="1"/>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2"/>
    <w:next w:val="a2"/>
    <w:link w:val="32"/>
    <w:qFormat/>
    <w:pPr>
      <w:widowControl/>
      <w:numPr>
        <w:ilvl w:val="2"/>
        <w:numId w:val="1"/>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3"/>
    <w:next w:val="a2"/>
    <w:link w:val="42"/>
    <w:qFormat/>
    <w:pPr>
      <w:numPr>
        <w:ilvl w:val="3"/>
        <w:numId w:val="1"/>
      </w:numPr>
      <w:tabs>
        <w:tab w:val="clear" w:pos="567"/>
      </w:tabs>
      <w:outlineLvl w:val="3"/>
    </w:pPr>
  </w:style>
  <w:style w:type="paragraph" w:styleId="51">
    <w:name w:val="heading 5"/>
    <w:basedOn w:val="a3"/>
    <w:next w:val="a2"/>
    <w:link w:val="52"/>
    <w:qFormat/>
    <w:pPr>
      <w:numPr>
        <w:ilvl w:val="4"/>
        <w:numId w:val="1"/>
      </w:numPr>
      <w:tabs>
        <w:tab w:val="clear" w:pos="567"/>
      </w:tabs>
      <w:outlineLvl w:val="4"/>
    </w:pPr>
  </w:style>
  <w:style w:type="paragraph" w:styleId="6">
    <w:name w:val="heading 6"/>
    <w:basedOn w:val="a3"/>
    <w:next w:val="a3"/>
    <w:link w:val="60"/>
    <w:qFormat/>
    <w:pPr>
      <w:numPr>
        <w:ilvl w:val="5"/>
        <w:numId w:val="1"/>
      </w:numPr>
      <w:tabs>
        <w:tab w:val="clear" w:pos="0"/>
      </w:tabs>
      <w:outlineLvl w:val="5"/>
    </w:pPr>
  </w:style>
  <w:style w:type="paragraph" w:styleId="7">
    <w:name w:val="heading 7"/>
    <w:basedOn w:val="a3"/>
    <w:next w:val="a3"/>
    <w:link w:val="70"/>
    <w:qFormat/>
    <w:pPr>
      <w:numPr>
        <w:ilvl w:val="6"/>
        <w:numId w:val="1"/>
      </w:numPr>
      <w:tabs>
        <w:tab w:val="clear" w:pos="0"/>
      </w:tabs>
      <w:outlineLvl w:val="6"/>
    </w:pPr>
  </w:style>
  <w:style w:type="paragraph" w:styleId="8">
    <w:name w:val="heading 8"/>
    <w:basedOn w:val="a3"/>
    <w:next w:val="a3"/>
    <w:link w:val="80"/>
    <w:qFormat/>
    <w:pPr>
      <w:numPr>
        <w:ilvl w:val="7"/>
        <w:numId w:val="1"/>
      </w:numPr>
      <w:tabs>
        <w:tab w:val="clear" w:pos="0"/>
      </w:tabs>
      <w:spacing w:line="240" w:lineRule="atLeast"/>
      <w:outlineLvl w:val="7"/>
    </w:pPr>
  </w:style>
  <w:style w:type="paragraph" w:styleId="9">
    <w:name w:val="heading 9"/>
    <w:basedOn w:val="a3"/>
    <w:next w:val="a3"/>
    <w:link w:val="90"/>
    <w:qFormat/>
    <w:pPr>
      <w:numPr>
        <w:ilvl w:val="8"/>
        <w:numId w:val="1"/>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qFormat/>
    <w:pPr>
      <w:widowControl/>
      <w:spacing w:after="240"/>
      <w:jc w:val="left"/>
    </w:pPr>
    <w:rPr>
      <w:rFonts w:ascii="Arial" w:eastAsia="KaiTi_GB2312" w:hAnsi="Arial"/>
      <w:color w:val="000000"/>
      <w:kern w:val="0"/>
      <w:sz w:val="24"/>
      <w:szCs w:val="20"/>
      <w:lang w:eastAsia="en-US"/>
    </w:rPr>
  </w:style>
  <w:style w:type="paragraph" w:styleId="33">
    <w:name w:val="List 3"/>
    <w:basedOn w:val="a2"/>
    <w:qFormat/>
    <w:pPr>
      <w:widowControl/>
      <w:ind w:left="849" w:hanging="283"/>
      <w:jc w:val="left"/>
    </w:pPr>
    <w:rPr>
      <w:rFonts w:ascii="Arial" w:eastAsia="KaiTi_GB2312" w:hAnsi="Arial"/>
      <w:color w:val="000000"/>
      <w:kern w:val="0"/>
      <w:sz w:val="24"/>
      <w:szCs w:val="20"/>
      <w:lang w:eastAsia="en-US"/>
    </w:rPr>
  </w:style>
  <w:style w:type="paragraph" w:styleId="a8">
    <w:name w:val="annotation subject"/>
    <w:basedOn w:val="a9"/>
    <w:next w:val="a9"/>
    <w:link w:val="aa"/>
    <w:qFormat/>
    <w:rPr>
      <w:b/>
      <w:bCs/>
    </w:rPr>
  </w:style>
  <w:style w:type="paragraph" w:styleId="a9">
    <w:name w:val="annotation text"/>
    <w:basedOn w:val="a2"/>
    <w:link w:val="ab"/>
    <w:qFormat/>
    <w:pPr>
      <w:widowControl/>
      <w:jc w:val="left"/>
    </w:pPr>
    <w:rPr>
      <w:rFonts w:ascii="Arial" w:eastAsia="KaiTi_GB2312" w:hAnsi="Arial"/>
      <w:color w:val="000000"/>
      <w:kern w:val="0"/>
      <w:sz w:val="24"/>
      <w:szCs w:val="20"/>
      <w:lang w:eastAsia="en-US"/>
    </w:rPr>
  </w:style>
  <w:style w:type="paragraph" w:styleId="71">
    <w:name w:val="toc 7"/>
    <w:basedOn w:val="a2"/>
    <w:next w:val="a2"/>
    <w:qFormat/>
    <w:pPr>
      <w:widowControl/>
      <w:jc w:val="left"/>
    </w:pPr>
    <w:rPr>
      <w:rFonts w:ascii="Arial" w:eastAsia="KaiTi_GB2312" w:hAnsi="Arial"/>
      <w:color w:val="000000"/>
      <w:kern w:val="0"/>
      <w:sz w:val="24"/>
      <w:szCs w:val="20"/>
      <w:lang w:eastAsia="en-US"/>
    </w:rPr>
  </w:style>
  <w:style w:type="paragraph" w:styleId="ac">
    <w:name w:val="Body Text First Indent"/>
    <w:basedOn w:val="a3"/>
    <w:link w:val="ad"/>
    <w:qFormat/>
    <w:pPr>
      <w:spacing w:after="120"/>
      <w:ind w:firstLine="210"/>
    </w:pPr>
  </w:style>
  <w:style w:type="paragraph" w:styleId="22">
    <w:name w:val="List Number 2"/>
    <w:basedOn w:val="a2"/>
    <w:qFormat/>
    <w:pPr>
      <w:widowControl/>
      <w:spacing w:after="240"/>
      <w:jc w:val="left"/>
    </w:pPr>
    <w:rPr>
      <w:rFonts w:ascii="Arial" w:eastAsia="KaiTi_GB2312" w:hAnsi="Arial"/>
      <w:color w:val="000000"/>
      <w:kern w:val="0"/>
      <w:sz w:val="24"/>
      <w:szCs w:val="20"/>
      <w:lang w:eastAsia="en-US"/>
    </w:rPr>
  </w:style>
  <w:style w:type="paragraph" w:styleId="ae">
    <w:name w:val="table of authorities"/>
    <w:basedOn w:val="a2"/>
    <w:next w:val="a2"/>
    <w:qFormat/>
    <w:pPr>
      <w:widowControl/>
      <w:ind w:left="200" w:hanging="200"/>
      <w:jc w:val="left"/>
    </w:pPr>
    <w:rPr>
      <w:rFonts w:ascii="Arial" w:eastAsia="KaiTi_GB2312" w:hAnsi="Arial"/>
      <w:color w:val="000000"/>
      <w:kern w:val="0"/>
      <w:sz w:val="24"/>
      <w:szCs w:val="20"/>
      <w:lang w:eastAsia="en-US"/>
    </w:rPr>
  </w:style>
  <w:style w:type="paragraph" w:styleId="af">
    <w:name w:val="macro"/>
    <w:link w:val="af0"/>
    <w:qFormat/>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color w:val="333333"/>
      <w:lang w:eastAsia="en-US"/>
    </w:rPr>
  </w:style>
  <w:style w:type="paragraph" w:styleId="af1">
    <w:name w:val="Note Heading"/>
    <w:basedOn w:val="a2"/>
    <w:next w:val="a2"/>
    <w:link w:val="af2"/>
    <w:qFormat/>
    <w:pPr>
      <w:widowControl/>
      <w:jc w:val="left"/>
    </w:pPr>
    <w:rPr>
      <w:rFonts w:ascii="Arial" w:eastAsia="KaiTi_GB2312" w:hAnsi="Arial"/>
      <w:color w:val="000000"/>
      <w:kern w:val="0"/>
      <w:sz w:val="24"/>
      <w:szCs w:val="20"/>
      <w:lang w:eastAsia="en-US"/>
    </w:rPr>
  </w:style>
  <w:style w:type="paragraph" w:styleId="40">
    <w:name w:val="List Bullet 4"/>
    <w:basedOn w:val="a2"/>
    <w:qFormat/>
    <w:pPr>
      <w:widowControl/>
      <w:numPr>
        <w:numId w:val="2"/>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81">
    <w:name w:val="index 8"/>
    <w:basedOn w:val="a2"/>
    <w:next w:val="a2"/>
    <w:qFormat/>
    <w:pPr>
      <w:widowControl/>
      <w:ind w:left="1600" w:hanging="200"/>
      <w:jc w:val="left"/>
    </w:pPr>
    <w:rPr>
      <w:rFonts w:ascii="Arial" w:eastAsia="KaiTi_GB2312" w:hAnsi="Arial"/>
      <w:color w:val="000000"/>
      <w:kern w:val="0"/>
      <w:sz w:val="24"/>
      <w:szCs w:val="20"/>
      <w:lang w:eastAsia="en-US"/>
    </w:rPr>
  </w:style>
  <w:style w:type="paragraph" w:styleId="af3">
    <w:name w:val="E-mail Signature"/>
    <w:basedOn w:val="a2"/>
    <w:link w:val="af4"/>
    <w:qFormat/>
    <w:pPr>
      <w:widowControl/>
      <w:jc w:val="left"/>
    </w:pPr>
    <w:rPr>
      <w:rFonts w:ascii="Arial" w:eastAsia="KaiTi_GB2312" w:hAnsi="Arial"/>
      <w:color w:val="000000"/>
      <w:kern w:val="0"/>
      <w:sz w:val="24"/>
      <w:szCs w:val="20"/>
      <w:lang w:eastAsia="en-US"/>
    </w:rPr>
  </w:style>
  <w:style w:type="paragraph" w:styleId="a1">
    <w:name w:val="List Number"/>
    <w:basedOn w:val="a3"/>
    <w:qFormat/>
    <w:pPr>
      <w:numPr>
        <w:numId w:val="3"/>
      </w:numPr>
    </w:pPr>
  </w:style>
  <w:style w:type="paragraph" w:styleId="af5">
    <w:name w:val="Normal Indent"/>
    <w:basedOn w:val="a2"/>
    <w:qFormat/>
    <w:pPr>
      <w:widowControl/>
      <w:ind w:left="720"/>
      <w:jc w:val="left"/>
    </w:pPr>
    <w:rPr>
      <w:rFonts w:ascii="Arial" w:eastAsia="KaiTi_GB2312" w:hAnsi="Arial"/>
      <w:color w:val="000000"/>
      <w:kern w:val="0"/>
      <w:sz w:val="24"/>
      <w:szCs w:val="20"/>
      <w:lang w:eastAsia="en-US"/>
    </w:rPr>
  </w:style>
  <w:style w:type="paragraph" w:styleId="af6">
    <w:name w:val="caption"/>
    <w:basedOn w:val="a2"/>
    <w:next w:val="a2"/>
    <w:qFormat/>
    <w:pPr>
      <w:widowControl/>
      <w:spacing w:before="120" w:after="120"/>
      <w:jc w:val="left"/>
    </w:pPr>
    <w:rPr>
      <w:rFonts w:ascii="Arial" w:eastAsia="KaiTi_GB2312" w:hAnsi="Arial"/>
      <w:b/>
      <w:bCs/>
      <w:color w:val="000000"/>
      <w:kern w:val="0"/>
      <w:sz w:val="24"/>
      <w:szCs w:val="20"/>
      <w:lang w:eastAsia="en-US"/>
    </w:rPr>
  </w:style>
  <w:style w:type="paragraph" w:styleId="53">
    <w:name w:val="index 5"/>
    <w:basedOn w:val="a2"/>
    <w:next w:val="a2"/>
    <w:qFormat/>
    <w:pPr>
      <w:widowControl/>
      <w:ind w:left="1000" w:hanging="200"/>
      <w:jc w:val="left"/>
    </w:pPr>
    <w:rPr>
      <w:rFonts w:ascii="Arial" w:eastAsia="KaiTi_GB2312" w:hAnsi="Arial"/>
      <w:color w:val="000000"/>
      <w:kern w:val="0"/>
      <w:sz w:val="24"/>
      <w:szCs w:val="20"/>
      <w:lang w:eastAsia="en-US"/>
    </w:rPr>
  </w:style>
  <w:style w:type="paragraph" w:styleId="a0">
    <w:name w:val="List Bullet"/>
    <w:basedOn w:val="a3"/>
    <w:qFormat/>
    <w:pPr>
      <w:numPr>
        <w:numId w:val="4"/>
      </w:numPr>
    </w:pPr>
  </w:style>
  <w:style w:type="paragraph" w:styleId="af7">
    <w:name w:val="envelope address"/>
    <w:basedOn w:val="a2"/>
    <w:qFormat/>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af8">
    <w:name w:val="Document Map"/>
    <w:basedOn w:val="a2"/>
    <w:link w:val="af9"/>
    <w:qFormat/>
    <w:pPr>
      <w:widowControl/>
      <w:shd w:val="clear" w:color="auto" w:fill="000080"/>
      <w:jc w:val="left"/>
    </w:pPr>
    <w:rPr>
      <w:rFonts w:ascii="Tahoma" w:eastAsia="KaiTi_GB2312" w:hAnsi="Tahoma" w:cs="Tahoma"/>
      <w:color w:val="000000"/>
      <w:kern w:val="0"/>
      <w:sz w:val="24"/>
      <w:szCs w:val="20"/>
      <w:lang w:eastAsia="en-US"/>
    </w:rPr>
  </w:style>
  <w:style w:type="paragraph" w:styleId="afa">
    <w:name w:val="toa heading"/>
    <w:basedOn w:val="a2"/>
    <w:next w:val="a2"/>
    <w:qFormat/>
    <w:pPr>
      <w:widowControl/>
      <w:spacing w:before="120"/>
      <w:jc w:val="left"/>
    </w:pPr>
    <w:rPr>
      <w:rFonts w:ascii="Arial" w:eastAsia="KaiTi_GB2312" w:hAnsi="Arial" w:cs="Arial"/>
      <w:b/>
      <w:bCs/>
      <w:color w:val="000000"/>
      <w:kern w:val="0"/>
      <w:sz w:val="24"/>
      <w:lang w:eastAsia="en-US"/>
    </w:rPr>
  </w:style>
  <w:style w:type="paragraph" w:styleId="61">
    <w:name w:val="index 6"/>
    <w:basedOn w:val="a2"/>
    <w:next w:val="a2"/>
    <w:qFormat/>
    <w:pPr>
      <w:widowControl/>
      <w:ind w:left="1200" w:hanging="200"/>
      <w:jc w:val="left"/>
    </w:pPr>
    <w:rPr>
      <w:rFonts w:ascii="Arial" w:eastAsia="KaiTi_GB2312" w:hAnsi="Arial"/>
      <w:color w:val="000000"/>
      <w:kern w:val="0"/>
      <w:sz w:val="24"/>
      <w:szCs w:val="20"/>
      <w:lang w:eastAsia="en-US"/>
    </w:rPr>
  </w:style>
  <w:style w:type="paragraph" w:styleId="afb">
    <w:name w:val="Salutation"/>
    <w:basedOn w:val="a2"/>
    <w:next w:val="a2"/>
    <w:link w:val="afc"/>
    <w:qFormat/>
    <w:pPr>
      <w:widowControl/>
      <w:jc w:val="left"/>
    </w:pPr>
    <w:rPr>
      <w:rFonts w:ascii="Arial" w:eastAsia="KaiTi_GB2312" w:hAnsi="Arial"/>
      <w:color w:val="000000"/>
      <w:kern w:val="0"/>
      <w:sz w:val="24"/>
      <w:szCs w:val="20"/>
      <w:lang w:eastAsia="en-US"/>
    </w:rPr>
  </w:style>
  <w:style w:type="paragraph" w:styleId="34">
    <w:name w:val="Body Text 3"/>
    <w:basedOn w:val="a2"/>
    <w:link w:val="35"/>
    <w:qFormat/>
    <w:pPr>
      <w:widowControl/>
      <w:spacing w:after="120"/>
      <w:jc w:val="left"/>
    </w:pPr>
    <w:rPr>
      <w:rFonts w:ascii="Arial" w:eastAsia="KaiTi_GB2312" w:hAnsi="Arial"/>
      <w:color w:val="000000"/>
      <w:kern w:val="0"/>
      <w:sz w:val="16"/>
      <w:szCs w:val="16"/>
      <w:lang w:eastAsia="en-US"/>
    </w:rPr>
  </w:style>
  <w:style w:type="paragraph" w:styleId="afd">
    <w:name w:val="Closing"/>
    <w:basedOn w:val="a2"/>
    <w:link w:val="afe"/>
    <w:qFormat/>
    <w:pPr>
      <w:widowControl/>
      <w:ind w:left="4252"/>
      <w:jc w:val="left"/>
    </w:pPr>
    <w:rPr>
      <w:rFonts w:ascii="Arial" w:eastAsia="KaiTi_GB2312" w:hAnsi="Arial"/>
      <w:color w:val="000000"/>
      <w:kern w:val="0"/>
      <w:sz w:val="24"/>
      <w:szCs w:val="20"/>
      <w:lang w:eastAsia="en-US"/>
    </w:rPr>
  </w:style>
  <w:style w:type="paragraph" w:styleId="30">
    <w:name w:val="List Bullet 3"/>
    <w:basedOn w:val="a2"/>
    <w:qFormat/>
    <w:pPr>
      <w:widowControl/>
      <w:numPr>
        <w:numId w:val="5"/>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aff">
    <w:name w:val="Body Text Indent"/>
    <w:basedOn w:val="a2"/>
    <w:link w:val="aff0"/>
    <w:qFormat/>
    <w:pPr>
      <w:spacing w:line="360" w:lineRule="auto"/>
      <w:ind w:firstLine="630"/>
    </w:pPr>
    <w:rPr>
      <w:rFonts w:ascii="FangSong_GB2312" w:eastAsia="FangSong_GB2312"/>
      <w:b/>
      <w:bCs/>
      <w:sz w:val="32"/>
      <w:szCs w:val="30"/>
    </w:rPr>
  </w:style>
  <w:style w:type="paragraph" w:styleId="3">
    <w:name w:val="List Number 3"/>
    <w:basedOn w:val="a2"/>
    <w:qFormat/>
    <w:pPr>
      <w:widowControl/>
      <w:numPr>
        <w:numId w:val="6"/>
      </w:numPr>
      <w:tabs>
        <w:tab w:val="clear" w:pos="926"/>
        <w:tab w:val="left" w:pos="1701"/>
      </w:tabs>
      <w:ind w:left="1701" w:hanging="567"/>
      <w:jc w:val="left"/>
    </w:pPr>
    <w:rPr>
      <w:rFonts w:ascii="Arial" w:eastAsia="KaiTi_GB2312" w:hAnsi="Arial"/>
      <w:color w:val="000000"/>
      <w:kern w:val="0"/>
      <w:sz w:val="24"/>
      <w:szCs w:val="20"/>
      <w:lang w:eastAsia="en-US"/>
    </w:rPr>
  </w:style>
  <w:style w:type="paragraph" w:styleId="23">
    <w:name w:val="List 2"/>
    <w:basedOn w:val="a2"/>
    <w:qFormat/>
    <w:pPr>
      <w:widowControl/>
      <w:ind w:left="566" w:hanging="283"/>
      <w:jc w:val="left"/>
    </w:pPr>
    <w:rPr>
      <w:rFonts w:ascii="Arial" w:eastAsia="KaiTi_GB2312" w:hAnsi="Arial"/>
      <w:color w:val="000000"/>
      <w:kern w:val="0"/>
      <w:sz w:val="24"/>
      <w:szCs w:val="20"/>
      <w:lang w:eastAsia="en-US"/>
    </w:rPr>
  </w:style>
  <w:style w:type="paragraph" w:styleId="aff1">
    <w:name w:val="List Continue"/>
    <w:basedOn w:val="a2"/>
    <w:qFormat/>
    <w:pPr>
      <w:widowControl/>
      <w:spacing w:after="120"/>
      <w:ind w:left="283"/>
      <w:jc w:val="left"/>
    </w:pPr>
    <w:rPr>
      <w:rFonts w:ascii="Arial" w:eastAsia="KaiTi_GB2312" w:hAnsi="Arial"/>
      <w:color w:val="000000"/>
      <w:kern w:val="0"/>
      <w:sz w:val="24"/>
      <w:szCs w:val="20"/>
      <w:lang w:eastAsia="en-US"/>
    </w:rPr>
  </w:style>
  <w:style w:type="paragraph" w:styleId="aff2">
    <w:name w:val="Block Text"/>
    <w:basedOn w:val="a2"/>
    <w:next w:val="a3"/>
    <w:qFormat/>
    <w:pPr>
      <w:widowControl/>
      <w:spacing w:after="120" w:line="240" w:lineRule="atLeast"/>
      <w:ind w:left="1134"/>
      <w:jc w:val="left"/>
    </w:pPr>
    <w:rPr>
      <w:rFonts w:ascii="Arial" w:eastAsia="KaiTi_GB2312" w:hAnsi="Arial"/>
      <w:color w:val="000000"/>
      <w:kern w:val="0"/>
      <w:sz w:val="24"/>
      <w:szCs w:val="20"/>
      <w:lang w:eastAsia="en-US"/>
    </w:rPr>
  </w:style>
  <w:style w:type="paragraph" w:styleId="2">
    <w:name w:val="List Bullet 2"/>
    <w:basedOn w:val="a3"/>
    <w:qFormat/>
    <w:pPr>
      <w:numPr>
        <w:numId w:val="7"/>
      </w:numPr>
      <w:tabs>
        <w:tab w:val="clear" w:pos="567"/>
        <w:tab w:val="left" w:pos="1134"/>
      </w:tabs>
      <w:ind w:left="1134" w:hanging="567"/>
    </w:pPr>
  </w:style>
  <w:style w:type="paragraph" w:styleId="HTML">
    <w:name w:val="HTML Address"/>
    <w:basedOn w:val="a2"/>
    <w:link w:val="HTML0"/>
    <w:qFormat/>
    <w:pPr>
      <w:widowControl/>
      <w:jc w:val="left"/>
    </w:pPr>
    <w:rPr>
      <w:rFonts w:ascii="Arial" w:eastAsia="KaiTi_GB2312" w:hAnsi="Arial"/>
      <w:i/>
      <w:iCs/>
      <w:color w:val="000000"/>
      <w:kern w:val="0"/>
      <w:sz w:val="24"/>
      <w:szCs w:val="20"/>
      <w:lang w:eastAsia="en-US"/>
    </w:rPr>
  </w:style>
  <w:style w:type="paragraph" w:styleId="43">
    <w:name w:val="index 4"/>
    <w:basedOn w:val="a2"/>
    <w:next w:val="a2"/>
    <w:qFormat/>
    <w:pPr>
      <w:widowControl/>
      <w:ind w:left="800" w:hanging="200"/>
      <w:jc w:val="left"/>
    </w:pPr>
    <w:rPr>
      <w:rFonts w:ascii="Arial" w:eastAsia="KaiTi_GB2312" w:hAnsi="Arial"/>
      <w:color w:val="000000"/>
      <w:kern w:val="0"/>
      <w:sz w:val="24"/>
      <w:szCs w:val="20"/>
      <w:lang w:eastAsia="en-US"/>
    </w:rPr>
  </w:style>
  <w:style w:type="paragraph" w:styleId="54">
    <w:name w:val="toc 5"/>
    <w:basedOn w:val="44"/>
    <w:next w:val="a2"/>
    <w:qFormat/>
    <w:pPr>
      <w:ind w:left="3969"/>
    </w:pPr>
  </w:style>
  <w:style w:type="paragraph" w:styleId="44">
    <w:name w:val="toc 4"/>
    <w:basedOn w:val="36"/>
    <w:next w:val="a2"/>
    <w:qFormat/>
    <w:pPr>
      <w:ind w:left="3402"/>
    </w:pPr>
  </w:style>
  <w:style w:type="paragraph" w:styleId="36">
    <w:name w:val="toc 3"/>
    <w:basedOn w:val="24"/>
    <w:next w:val="a2"/>
    <w:qFormat/>
    <w:pPr>
      <w:ind w:left="2835"/>
    </w:pPr>
  </w:style>
  <w:style w:type="paragraph" w:styleId="24">
    <w:name w:val="toc 2"/>
    <w:basedOn w:val="11"/>
    <w:next w:val="a2"/>
    <w:qFormat/>
    <w:pPr>
      <w:ind w:left="2268"/>
    </w:pPr>
  </w:style>
  <w:style w:type="paragraph" w:styleId="11">
    <w:name w:val="toc 1"/>
    <w:basedOn w:val="KWNormal"/>
    <w:next w:val="KWNormal"/>
    <w:qFormat/>
    <w:pPr>
      <w:tabs>
        <w:tab w:val="left" w:pos="1701"/>
        <w:tab w:val="right" w:leader="dot" w:pos="7655"/>
      </w:tabs>
      <w:spacing w:after="240"/>
      <w:ind w:left="1701" w:right="1985" w:hanging="567"/>
      <w:jc w:val="left"/>
    </w:pPr>
  </w:style>
  <w:style w:type="paragraph" w:customStyle="1" w:styleId="KWNormal">
    <w:name w:val="K&amp;W Normal"/>
    <w:qFormat/>
    <w:pPr>
      <w:spacing w:after="360" w:line="320" w:lineRule="atLeast"/>
      <w:jc w:val="both"/>
    </w:pPr>
    <w:rPr>
      <w:rFonts w:ascii="Arial" w:eastAsia="KaiTi_GB2312" w:hAnsi="Arial" w:cs="Times New Roman"/>
      <w:color w:val="000000"/>
      <w:sz w:val="24"/>
      <w:lang w:eastAsia="en-US"/>
    </w:rPr>
  </w:style>
  <w:style w:type="paragraph" w:styleId="aff3">
    <w:name w:val="Plain Text"/>
    <w:basedOn w:val="a2"/>
    <w:link w:val="aff4"/>
    <w:qFormat/>
    <w:pPr>
      <w:widowControl/>
      <w:jc w:val="left"/>
    </w:pPr>
    <w:rPr>
      <w:rFonts w:ascii="Courier New" w:eastAsia="KaiTi_GB2312" w:hAnsi="Courier New" w:cs="Courier New"/>
      <w:color w:val="000000"/>
      <w:kern w:val="0"/>
      <w:sz w:val="24"/>
      <w:szCs w:val="20"/>
      <w:lang w:eastAsia="en-US"/>
    </w:rPr>
  </w:style>
  <w:style w:type="paragraph" w:styleId="50">
    <w:name w:val="List Bullet 5"/>
    <w:basedOn w:val="a2"/>
    <w:qFormat/>
    <w:pPr>
      <w:widowControl/>
      <w:numPr>
        <w:numId w:val="8"/>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
    <w:name w:val="List Number 4"/>
    <w:basedOn w:val="a2"/>
    <w:qFormat/>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styleId="82">
    <w:name w:val="toc 8"/>
    <w:basedOn w:val="a2"/>
    <w:next w:val="a2"/>
    <w:qFormat/>
    <w:pPr>
      <w:widowControl/>
      <w:jc w:val="left"/>
    </w:pPr>
    <w:rPr>
      <w:rFonts w:ascii="Arial" w:eastAsia="KaiTi_GB2312" w:hAnsi="Arial"/>
      <w:color w:val="000000"/>
      <w:kern w:val="0"/>
      <w:sz w:val="24"/>
      <w:szCs w:val="20"/>
      <w:lang w:eastAsia="en-US"/>
    </w:rPr>
  </w:style>
  <w:style w:type="paragraph" w:styleId="37">
    <w:name w:val="index 3"/>
    <w:basedOn w:val="a2"/>
    <w:next w:val="a2"/>
    <w:qFormat/>
    <w:pPr>
      <w:widowControl/>
      <w:ind w:left="600" w:hanging="200"/>
      <w:jc w:val="left"/>
    </w:pPr>
    <w:rPr>
      <w:rFonts w:ascii="Arial" w:eastAsia="KaiTi_GB2312" w:hAnsi="Arial"/>
      <w:color w:val="000000"/>
      <w:kern w:val="0"/>
      <w:sz w:val="24"/>
      <w:szCs w:val="20"/>
      <w:lang w:eastAsia="en-US"/>
    </w:rPr>
  </w:style>
  <w:style w:type="paragraph" w:styleId="aff5">
    <w:name w:val="Date"/>
    <w:basedOn w:val="a2"/>
    <w:next w:val="a2"/>
    <w:link w:val="aff6"/>
    <w:qFormat/>
    <w:pPr>
      <w:widowControl/>
      <w:jc w:val="left"/>
    </w:pPr>
    <w:rPr>
      <w:rFonts w:ascii="Arial" w:eastAsia="KaiTi_GB2312" w:hAnsi="Arial"/>
      <w:color w:val="000000"/>
      <w:kern w:val="0"/>
      <w:sz w:val="24"/>
      <w:szCs w:val="20"/>
      <w:lang w:eastAsia="en-US"/>
    </w:rPr>
  </w:style>
  <w:style w:type="paragraph" w:styleId="25">
    <w:name w:val="Body Text Indent 2"/>
    <w:basedOn w:val="a2"/>
    <w:link w:val="26"/>
    <w:qFormat/>
    <w:pPr>
      <w:widowControl/>
      <w:spacing w:after="120" w:line="480" w:lineRule="auto"/>
      <w:ind w:left="283"/>
      <w:jc w:val="left"/>
    </w:pPr>
    <w:rPr>
      <w:rFonts w:ascii="Arial" w:eastAsia="KaiTi_GB2312" w:hAnsi="Arial"/>
      <w:color w:val="000000"/>
      <w:kern w:val="0"/>
      <w:sz w:val="24"/>
      <w:szCs w:val="20"/>
      <w:lang w:eastAsia="en-US"/>
    </w:rPr>
  </w:style>
  <w:style w:type="paragraph" w:styleId="aff7">
    <w:name w:val="endnote text"/>
    <w:basedOn w:val="a2"/>
    <w:link w:val="aff8"/>
    <w:qFormat/>
    <w:pPr>
      <w:snapToGrid w:val="0"/>
      <w:jc w:val="left"/>
    </w:pPr>
  </w:style>
  <w:style w:type="paragraph" w:styleId="55">
    <w:name w:val="List Continue 5"/>
    <w:basedOn w:val="a2"/>
    <w:qFormat/>
    <w:pPr>
      <w:widowControl/>
      <w:spacing w:after="120"/>
      <w:ind w:left="1415"/>
      <w:jc w:val="left"/>
    </w:pPr>
    <w:rPr>
      <w:rFonts w:ascii="Arial" w:eastAsia="KaiTi_GB2312" w:hAnsi="Arial"/>
      <w:color w:val="000000"/>
      <w:kern w:val="0"/>
      <w:sz w:val="24"/>
      <w:szCs w:val="20"/>
      <w:lang w:eastAsia="en-US"/>
    </w:rPr>
  </w:style>
  <w:style w:type="paragraph" w:styleId="aff9">
    <w:name w:val="Balloon Text"/>
    <w:basedOn w:val="a2"/>
    <w:link w:val="affa"/>
    <w:qFormat/>
    <w:rPr>
      <w:sz w:val="18"/>
      <w:szCs w:val="18"/>
    </w:rPr>
  </w:style>
  <w:style w:type="paragraph" w:styleId="affb">
    <w:name w:val="footer"/>
    <w:basedOn w:val="a2"/>
    <w:link w:val="affc"/>
    <w:qFormat/>
    <w:pPr>
      <w:tabs>
        <w:tab w:val="center" w:pos="4153"/>
        <w:tab w:val="right" w:pos="8306"/>
      </w:tabs>
      <w:snapToGrid w:val="0"/>
      <w:jc w:val="left"/>
    </w:pPr>
    <w:rPr>
      <w:sz w:val="18"/>
      <w:szCs w:val="18"/>
    </w:rPr>
  </w:style>
  <w:style w:type="paragraph" w:styleId="affd">
    <w:name w:val="envelope return"/>
    <w:basedOn w:val="a2"/>
    <w:qFormat/>
    <w:pPr>
      <w:widowControl/>
      <w:jc w:val="left"/>
    </w:pPr>
    <w:rPr>
      <w:rFonts w:ascii="Arial" w:eastAsia="KaiTi_GB2312" w:hAnsi="Arial" w:cs="Arial"/>
      <w:color w:val="000000"/>
      <w:kern w:val="0"/>
      <w:sz w:val="24"/>
      <w:szCs w:val="20"/>
      <w:lang w:eastAsia="en-US"/>
    </w:rPr>
  </w:style>
  <w:style w:type="paragraph" w:styleId="27">
    <w:name w:val="Body Text First Indent 2"/>
    <w:basedOn w:val="aff"/>
    <w:link w:val="28"/>
    <w:qFormat/>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styleId="affe">
    <w:name w:val="header"/>
    <w:basedOn w:val="a2"/>
    <w:link w:val="afff"/>
    <w:uiPriority w:val="99"/>
    <w:qFormat/>
    <w:pPr>
      <w:pBdr>
        <w:bottom w:val="single" w:sz="6" w:space="1" w:color="auto"/>
      </w:pBdr>
      <w:tabs>
        <w:tab w:val="center" w:pos="4153"/>
        <w:tab w:val="right" w:pos="8306"/>
      </w:tabs>
      <w:snapToGrid w:val="0"/>
      <w:jc w:val="center"/>
    </w:pPr>
    <w:rPr>
      <w:sz w:val="18"/>
      <w:szCs w:val="18"/>
    </w:rPr>
  </w:style>
  <w:style w:type="paragraph" w:styleId="afff0">
    <w:name w:val="Signature"/>
    <w:basedOn w:val="a2"/>
    <w:link w:val="afff1"/>
    <w:qFormat/>
    <w:pPr>
      <w:widowControl/>
      <w:ind w:left="4252"/>
      <w:jc w:val="left"/>
    </w:pPr>
    <w:rPr>
      <w:rFonts w:ascii="Arial" w:eastAsia="KaiTi_GB2312" w:hAnsi="Arial"/>
      <w:color w:val="000000"/>
      <w:kern w:val="0"/>
      <w:sz w:val="24"/>
      <w:szCs w:val="20"/>
      <w:lang w:eastAsia="en-US"/>
    </w:rPr>
  </w:style>
  <w:style w:type="paragraph" w:styleId="45">
    <w:name w:val="List Continue 4"/>
    <w:basedOn w:val="a2"/>
    <w:qFormat/>
    <w:pPr>
      <w:widowControl/>
      <w:spacing w:after="120"/>
      <w:ind w:left="1132"/>
      <w:jc w:val="left"/>
    </w:pPr>
    <w:rPr>
      <w:rFonts w:ascii="Arial" w:eastAsia="KaiTi_GB2312" w:hAnsi="Arial"/>
      <w:color w:val="000000"/>
      <w:kern w:val="0"/>
      <w:sz w:val="24"/>
      <w:szCs w:val="20"/>
      <w:lang w:eastAsia="en-US"/>
    </w:rPr>
  </w:style>
  <w:style w:type="paragraph" w:styleId="afff2">
    <w:name w:val="index heading"/>
    <w:basedOn w:val="a2"/>
    <w:next w:val="12"/>
    <w:qFormat/>
    <w:pPr>
      <w:widowControl/>
      <w:jc w:val="left"/>
    </w:pPr>
    <w:rPr>
      <w:rFonts w:ascii="Arial" w:eastAsia="KaiTi_GB2312" w:hAnsi="Arial" w:cs="Arial"/>
      <w:b/>
      <w:bCs/>
      <w:color w:val="000000"/>
      <w:kern w:val="0"/>
      <w:sz w:val="24"/>
      <w:szCs w:val="20"/>
      <w:lang w:eastAsia="en-US"/>
    </w:rPr>
  </w:style>
  <w:style w:type="paragraph" w:styleId="12">
    <w:name w:val="index 1"/>
    <w:basedOn w:val="a2"/>
    <w:next w:val="a2"/>
    <w:qFormat/>
    <w:pPr>
      <w:widowControl/>
      <w:ind w:left="200" w:hanging="200"/>
      <w:jc w:val="left"/>
    </w:pPr>
    <w:rPr>
      <w:rFonts w:ascii="Arial" w:eastAsia="KaiTi_GB2312" w:hAnsi="Arial"/>
      <w:color w:val="000000"/>
      <w:kern w:val="0"/>
      <w:sz w:val="24"/>
      <w:szCs w:val="20"/>
      <w:lang w:eastAsia="en-US"/>
    </w:rPr>
  </w:style>
  <w:style w:type="paragraph" w:styleId="afff3">
    <w:name w:val="Subtitle"/>
    <w:basedOn w:val="a2"/>
    <w:link w:val="afff4"/>
    <w:qFormat/>
    <w:pPr>
      <w:widowControl/>
      <w:spacing w:after="60"/>
      <w:jc w:val="center"/>
      <w:outlineLvl w:val="1"/>
    </w:pPr>
    <w:rPr>
      <w:rFonts w:ascii="Arial" w:eastAsia="KaiTi_GB2312" w:hAnsi="Arial" w:cs="Arial"/>
      <w:color w:val="000000"/>
      <w:kern w:val="0"/>
      <w:sz w:val="24"/>
      <w:lang w:eastAsia="en-US"/>
    </w:rPr>
  </w:style>
  <w:style w:type="paragraph" w:styleId="5">
    <w:name w:val="List Number 5"/>
    <w:basedOn w:val="a2"/>
    <w:qFormat/>
    <w:pPr>
      <w:widowControl/>
      <w:numPr>
        <w:numId w:val="10"/>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ff5">
    <w:name w:val="List"/>
    <w:basedOn w:val="a2"/>
    <w:qFormat/>
    <w:pPr>
      <w:widowControl/>
      <w:ind w:left="283" w:hanging="283"/>
      <w:jc w:val="left"/>
    </w:pPr>
    <w:rPr>
      <w:rFonts w:ascii="Arial" w:eastAsia="KaiTi_GB2312" w:hAnsi="Arial"/>
      <w:color w:val="000000"/>
      <w:kern w:val="0"/>
      <w:sz w:val="24"/>
      <w:szCs w:val="20"/>
      <w:lang w:eastAsia="en-US"/>
    </w:rPr>
  </w:style>
  <w:style w:type="paragraph" w:styleId="afff6">
    <w:name w:val="footnote text"/>
    <w:basedOn w:val="a2"/>
    <w:link w:val="afff7"/>
    <w:qFormat/>
    <w:pPr>
      <w:snapToGrid w:val="0"/>
      <w:jc w:val="left"/>
    </w:pPr>
    <w:rPr>
      <w:sz w:val="18"/>
      <w:szCs w:val="18"/>
    </w:rPr>
  </w:style>
  <w:style w:type="paragraph" w:styleId="62">
    <w:name w:val="toc 6"/>
    <w:basedOn w:val="a2"/>
    <w:next w:val="a2"/>
    <w:qFormat/>
    <w:pPr>
      <w:widowControl/>
      <w:jc w:val="left"/>
    </w:pPr>
    <w:rPr>
      <w:rFonts w:ascii="Arial" w:eastAsia="KaiTi_GB2312" w:hAnsi="Arial"/>
      <w:color w:val="000000"/>
      <w:kern w:val="0"/>
      <w:sz w:val="24"/>
      <w:szCs w:val="20"/>
      <w:lang w:eastAsia="en-US"/>
    </w:rPr>
  </w:style>
  <w:style w:type="paragraph" w:styleId="56">
    <w:name w:val="List 5"/>
    <w:basedOn w:val="a2"/>
    <w:qFormat/>
    <w:pPr>
      <w:widowControl/>
      <w:ind w:left="1415" w:hanging="283"/>
      <w:jc w:val="left"/>
    </w:pPr>
    <w:rPr>
      <w:rFonts w:ascii="Arial" w:eastAsia="KaiTi_GB2312" w:hAnsi="Arial"/>
      <w:color w:val="000000"/>
      <w:kern w:val="0"/>
      <w:sz w:val="24"/>
      <w:szCs w:val="20"/>
      <w:lang w:eastAsia="en-US"/>
    </w:rPr>
  </w:style>
  <w:style w:type="paragraph" w:styleId="38">
    <w:name w:val="Body Text Indent 3"/>
    <w:basedOn w:val="a2"/>
    <w:link w:val="39"/>
    <w:qFormat/>
    <w:pPr>
      <w:widowControl/>
      <w:spacing w:after="120"/>
      <w:ind w:left="283"/>
      <w:jc w:val="left"/>
    </w:pPr>
    <w:rPr>
      <w:rFonts w:ascii="Arial" w:eastAsia="KaiTi_GB2312" w:hAnsi="Arial"/>
      <w:color w:val="000000"/>
      <w:kern w:val="0"/>
      <w:sz w:val="16"/>
      <w:szCs w:val="16"/>
      <w:lang w:eastAsia="en-US"/>
    </w:rPr>
  </w:style>
  <w:style w:type="paragraph" w:styleId="72">
    <w:name w:val="index 7"/>
    <w:basedOn w:val="a2"/>
    <w:next w:val="a2"/>
    <w:qFormat/>
    <w:pPr>
      <w:widowControl/>
      <w:ind w:left="1400" w:hanging="200"/>
      <w:jc w:val="left"/>
    </w:pPr>
    <w:rPr>
      <w:rFonts w:ascii="Arial" w:eastAsia="KaiTi_GB2312" w:hAnsi="Arial"/>
      <w:color w:val="000000"/>
      <w:kern w:val="0"/>
      <w:sz w:val="24"/>
      <w:szCs w:val="20"/>
      <w:lang w:eastAsia="en-US"/>
    </w:rPr>
  </w:style>
  <w:style w:type="paragraph" w:styleId="91">
    <w:name w:val="index 9"/>
    <w:basedOn w:val="a2"/>
    <w:next w:val="a2"/>
    <w:qFormat/>
    <w:pPr>
      <w:widowControl/>
      <w:ind w:left="1800" w:hanging="200"/>
      <w:jc w:val="left"/>
    </w:pPr>
    <w:rPr>
      <w:rFonts w:ascii="Arial" w:eastAsia="KaiTi_GB2312" w:hAnsi="Arial"/>
      <w:color w:val="000000"/>
      <w:kern w:val="0"/>
      <w:sz w:val="24"/>
      <w:szCs w:val="20"/>
      <w:lang w:eastAsia="en-US"/>
    </w:rPr>
  </w:style>
  <w:style w:type="paragraph" w:styleId="afff8">
    <w:name w:val="table of figures"/>
    <w:basedOn w:val="a2"/>
    <w:next w:val="a2"/>
    <w:qFormat/>
    <w:pPr>
      <w:widowControl/>
      <w:ind w:left="400" w:hanging="400"/>
      <w:jc w:val="left"/>
    </w:pPr>
    <w:rPr>
      <w:rFonts w:ascii="Arial" w:eastAsia="KaiTi_GB2312" w:hAnsi="Arial"/>
      <w:color w:val="000000"/>
      <w:kern w:val="0"/>
      <w:sz w:val="24"/>
      <w:szCs w:val="20"/>
      <w:lang w:eastAsia="en-US"/>
    </w:rPr>
  </w:style>
  <w:style w:type="paragraph" w:styleId="92">
    <w:name w:val="toc 9"/>
    <w:basedOn w:val="a2"/>
    <w:next w:val="a2"/>
    <w:qFormat/>
    <w:pPr>
      <w:widowControl/>
      <w:jc w:val="left"/>
    </w:pPr>
    <w:rPr>
      <w:rFonts w:ascii="Arial" w:eastAsia="KaiTi_GB2312" w:hAnsi="Arial"/>
      <w:color w:val="000000"/>
      <w:kern w:val="0"/>
      <w:sz w:val="24"/>
      <w:szCs w:val="20"/>
      <w:lang w:eastAsia="en-US"/>
    </w:rPr>
  </w:style>
  <w:style w:type="paragraph" w:styleId="29">
    <w:name w:val="Body Text 2"/>
    <w:basedOn w:val="a2"/>
    <w:link w:val="2a"/>
    <w:qFormat/>
    <w:pPr>
      <w:widowControl/>
      <w:spacing w:after="120" w:line="480" w:lineRule="auto"/>
      <w:jc w:val="left"/>
    </w:pPr>
    <w:rPr>
      <w:rFonts w:ascii="Arial" w:eastAsia="KaiTi_GB2312" w:hAnsi="Arial"/>
      <w:color w:val="000000"/>
      <w:kern w:val="0"/>
      <w:sz w:val="24"/>
      <w:szCs w:val="20"/>
      <w:lang w:eastAsia="en-US"/>
    </w:rPr>
  </w:style>
  <w:style w:type="paragraph" w:styleId="46">
    <w:name w:val="List 4"/>
    <w:basedOn w:val="a2"/>
    <w:qFormat/>
    <w:pPr>
      <w:widowControl/>
      <w:ind w:left="1132" w:hanging="283"/>
      <w:jc w:val="left"/>
    </w:pPr>
    <w:rPr>
      <w:rFonts w:ascii="Arial" w:eastAsia="KaiTi_GB2312" w:hAnsi="Arial"/>
      <w:color w:val="000000"/>
      <w:kern w:val="0"/>
      <w:sz w:val="24"/>
      <w:szCs w:val="20"/>
      <w:lang w:eastAsia="en-US"/>
    </w:rPr>
  </w:style>
  <w:style w:type="paragraph" w:styleId="2b">
    <w:name w:val="List Continue 2"/>
    <w:basedOn w:val="a2"/>
    <w:qFormat/>
    <w:pPr>
      <w:widowControl/>
      <w:spacing w:after="120"/>
      <w:ind w:left="566"/>
      <w:jc w:val="left"/>
    </w:pPr>
    <w:rPr>
      <w:rFonts w:ascii="Arial" w:eastAsia="KaiTi_GB2312" w:hAnsi="Arial"/>
      <w:color w:val="000000"/>
      <w:kern w:val="0"/>
      <w:sz w:val="24"/>
      <w:szCs w:val="20"/>
      <w:lang w:eastAsia="en-US"/>
    </w:rPr>
  </w:style>
  <w:style w:type="paragraph" w:styleId="afff9">
    <w:name w:val="Message Header"/>
    <w:basedOn w:val="a2"/>
    <w:link w:val="afffa"/>
    <w:qFormat/>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styleId="HTML1">
    <w:name w:val="HTML Preformatted"/>
    <w:basedOn w:val="a2"/>
    <w:link w:val="HTML2"/>
    <w:qFormat/>
    <w:pPr>
      <w:widowControl/>
      <w:jc w:val="left"/>
    </w:pPr>
    <w:rPr>
      <w:rFonts w:ascii="Courier New" w:eastAsia="KaiTi_GB2312" w:hAnsi="Courier New" w:cs="Courier New"/>
      <w:color w:val="000000"/>
      <w:kern w:val="0"/>
      <w:sz w:val="24"/>
      <w:szCs w:val="20"/>
      <w:lang w:eastAsia="en-US"/>
    </w:rPr>
  </w:style>
  <w:style w:type="paragraph" w:styleId="Web">
    <w:name w:val="Normal (Web)"/>
    <w:basedOn w:val="a2"/>
    <w:qFormat/>
    <w:pPr>
      <w:widowControl/>
      <w:jc w:val="left"/>
    </w:pPr>
    <w:rPr>
      <w:rFonts w:ascii="Arial" w:eastAsia="KaiTi_GB2312" w:hAnsi="Arial"/>
      <w:color w:val="000000"/>
      <w:kern w:val="0"/>
      <w:sz w:val="24"/>
      <w:lang w:eastAsia="en-US"/>
    </w:rPr>
  </w:style>
  <w:style w:type="paragraph" w:styleId="3a">
    <w:name w:val="List Continue 3"/>
    <w:basedOn w:val="a2"/>
    <w:qFormat/>
    <w:pPr>
      <w:widowControl/>
      <w:spacing w:after="120"/>
      <w:ind w:left="849"/>
      <w:jc w:val="left"/>
    </w:pPr>
    <w:rPr>
      <w:rFonts w:ascii="Arial" w:eastAsia="KaiTi_GB2312" w:hAnsi="Arial"/>
      <w:color w:val="000000"/>
      <w:kern w:val="0"/>
      <w:sz w:val="24"/>
      <w:szCs w:val="20"/>
      <w:lang w:eastAsia="en-US"/>
    </w:rPr>
  </w:style>
  <w:style w:type="paragraph" w:styleId="2c">
    <w:name w:val="index 2"/>
    <w:basedOn w:val="a2"/>
    <w:next w:val="a2"/>
    <w:qFormat/>
    <w:pPr>
      <w:widowControl/>
      <w:ind w:left="400" w:hanging="200"/>
      <w:jc w:val="left"/>
    </w:pPr>
    <w:rPr>
      <w:rFonts w:ascii="Arial" w:eastAsia="KaiTi_GB2312" w:hAnsi="Arial"/>
      <w:color w:val="000000"/>
      <w:kern w:val="0"/>
      <w:sz w:val="24"/>
      <w:szCs w:val="20"/>
      <w:lang w:eastAsia="en-US"/>
    </w:rPr>
  </w:style>
  <w:style w:type="paragraph" w:styleId="afffb">
    <w:name w:val="Title"/>
    <w:basedOn w:val="a2"/>
    <w:link w:val="afffc"/>
    <w:qFormat/>
    <w:pPr>
      <w:widowControl/>
      <w:spacing w:before="240" w:after="60"/>
      <w:jc w:val="center"/>
      <w:outlineLvl w:val="0"/>
    </w:pPr>
    <w:rPr>
      <w:rFonts w:ascii="Arial" w:eastAsia="KaiTi_GB2312" w:hAnsi="Arial" w:cs="Arial"/>
      <w:b/>
      <w:bCs/>
      <w:color w:val="000000"/>
      <w:kern w:val="28"/>
      <w:sz w:val="32"/>
      <w:szCs w:val="32"/>
      <w:lang w:eastAsia="en-US"/>
    </w:rPr>
  </w:style>
  <w:style w:type="character" w:styleId="afffd">
    <w:name w:val="Strong"/>
    <w:qFormat/>
    <w:rPr>
      <w:rFonts w:ascii="Arial" w:hAnsi="Arial"/>
      <w:b/>
      <w:bCs/>
      <w:sz w:val="20"/>
    </w:rPr>
  </w:style>
  <w:style w:type="character" w:styleId="afffe">
    <w:name w:val="endnote reference"/>
    <w:qFormat/>
    <w:rPr>
      <w:vertAlign w:val="superscript"/>
    </w:rPr>
  </w:style>
  <w:style w:type="character" w:styleId="affff">
    <w:name w:val="page number"/>
    <w:qFormat/>
  </w:style>
  <w:style w:type="character" w:styleId="affff0">
    <w:name w:val="FollowedHyperlink"/>
    <w:qFormat/>
    <w:rPr>
      <w:color w:val="800080"/>
      <w:u w:val="single"/>
    </w:rPr>
  </w:style>
  <w:style w:type="character" w:styleId="affff1">
    <w:name w:val="Emphasis"/>
    <w:qFormat/>
    <w:rPr>
      <w:i/>
      <w:iCs/>
    </w:rPr>
  </w:style>
  <w:style w:type="character" w:styleId="affff2">
    <w:name w:val="line number"/>
    <w:basedOn w:val="a4"/>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4"/>
    <w:qFormat/>
  </w:style>
  <w:style w:type="character" w:styleId="HTML6">
    <w:name w:val="HTML Variable"/>
    <w:qFormat/>
    <w:rPr>
      <w:i/>
      <w:iCs/>
    </w:rPr>
  </w:style>
  <w:style w:type="character" w:styleId="affff3">
    <w:name w:val="Hyperlink"/>
    <w:qFormat/>
    <w:rPr>
      <w:color w:val="0000FF"/>
      <w:u w:val="single"/>
    </w:rPr>
  </w:style>
  <w:style w:type="character" w:styleId="HTML7">
    <w:name w:val="HTML Code"/>
    <w:qFormat/>
    <w:rPr>
      <w:rFonts w:ascii="Courier New" w:hAnsi="Courier New" w:cs="Courier New"/>
      <w:sz w:val="20"/>
      <w:szCs w:val="20"/>
    </w:rPr>
  </w:style>
  <w:style w:type="character" w:styleId="affff4">
    <w:name w:val="annotation reference"/>
    <w:qFormat/>
    <w:rPr>
      <w:sz w:val="16"/>
      <w:szCs w:val="16"/>
    </w:rPr>
  </w:style>
  <w:style w:type="character" w:styleId="HTML8">
    <w:name w:val="HTML Cite"/>
    <w:qFormat/>
    <w:rPr>
      <w:i/>
      <w:iCs/>
    </w:rPr>
  </w:style>
  <w:style w:type="character" w:styleId="affff5">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table" w:styleId="affff6">
    <w:name w:val="Table Grid"/>
    <w:basedOn w:val="a5"/>
    <w:qFormat/>
    <w:pPr>
      <w:spacing w:before="120" w:after="12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7">
    <w:name w:val="Table Theme"/>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b">
    <w:name w:val="Table Colorful 3"/>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8">
    <w:name w:val="Table Elegant"/>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c">
    <w:name w:val="Table Classic 3"/>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7">
    <w:name w:val="Table Classic 4"/>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6">
    <w:name w:val="Table Subtle 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9">
    <w:name w:val="Table Contemporary"/>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a">
    <w:name w:val="Table Grid 4"/>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9">
    <w:name w:val="Table Grid 5"/>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4">
    <w:name w:val="Table Grid 6"/>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4">
    <w:name w:val="Table Grid 8"/>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a">
    <w:name w:val="Table Professional"/>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fff7">
    <w:name w:val="註腳文字 字元"/>
    <w:link w:val="afff6"/>
    <w:qFormat/>
    <w:rPr>
      <w:rFonts w:eastAsia="SimSun"/>
      <w:kern w:val="2"/>
      <w:sz w:val="18"/>
      <w:szCs w:val="18"/>
      <w:lang w:val="en-US" w:eastAsia="zh-CN" w:bidi="ar-SA"/>
    </w:rPr>
  </w:style>
  <w:style w:type="character" w:customStyle="1" w:styleId="afff">
    <w:name w:val="頁首 字元"/>
    <w:link w:val="affe"/>
    <w:uiPriority w:val="99"/>
    <w:qFormat/>
    <w:rPr>
      <w:kern w:val="2"/>
      <w:sz w:val="18"/>
      <w:szCs w:val="18"/>
    </w:rPr>
  </w:style>
  <w:style w:type="character" w:customStyle="1" w:styleId="affc">
    <w:name w:val="頁尾 字元"/>
    <w:link w:val="affb"/>
    <w:qFormat/>
    <w:rPr>
      <w:kern w:val="2"/>
      <w:sz w:val="18"/>
      <w:szCs w:val="18"/>
    </w:rPr>
  </w:style>
  <w:style w:type="character" w:customStyle="1" w:styleId="aff0">
    <w:name w:val="本文縮排 字元"/>
    <w:link w:val="aff"/>
    <w:qFormat/>
    <w:rPr>
      <w:rFonts w:ascii="FangSong_GB2312" w:eastAsia="FangSong_GB2312"/>
      <w:b/>
      <w:bCs/>
      <w:kern w:val="2"/>
      <w:sz w:val="32"/>
      <w:szCs w:val="30"/>
    </w:rPr>
  </w:style>
  <w:style w:type="character" w:customStyle="1" w:styleId="aff8">
    <w:name w:val="章節附註文字 字元"/>
    <w:link w:val="aff7"/>
    <w:qFormat/>
    <w:rPr>
      <w:kern w:val="2"/>
      <w:sz w:val="21"/>
      <w:szCs w:val="24"/>
    </w:rPr>
  </w:style>
  <w:style w:type="character" w:customStyle="1" w:styleId="affa">
    <w:name w:val="註解方塊文字 字元"/>
    <w:link w:val="aff9"/>
    <w:qFormat/>
    <w:rPr>
      <w:kern w:val="2"/>
      <w:sz w:val="18"/>
      <w:szCs w:val="18"/>
    </w:rPr>
  </w:style>
  <w:style w:type="paragraph" w:styleId="affffb">
    <w:name w:val="List Paragraph"/>
    <w:basedOn w:val="a2"/>
    <w:uiPriority w:val="34"/>
    <w:qFormat/>
    <w:pPr>
      <w:ind w:firstLineChars="200" w:firstLine="420"/>
    </w:pPr>
    <w:rPr>
      <w:rFonts w:ascii="Calibri" w:hAnsi="Calibri"/>
      <w:szCs w:val="22"/>
    </w:rPr>
  </w:style>
  <w:style w:type="character" w:customStyle="1" w:styleId="10">
    <w:name w:val="標題 1 字元"/>
    <w:link w:val="1"/>
    <w:qFormat/>
    <w:rPr>
      <w:rFonts w:ascii="Arial Bold" w:eastAsia="KaiTi_GB2312" w:hAnsi="Arial Bold"/>
      <w:b/>
      <w:color w:val="000000"/>
      <w:kern w:val="28"/>
      <w:sz w:val="24"/>
      <w:lang w:eastAsia="en-US"/>
    </w:rPr>
  </w:style>
  <w:style w:type="character" w:customStyle="1" w:styleId="21">
    <w:name w:val="標題 2 字元"/>
    <w:link w:val="20"/>
    <w:qFormat/>
    <w:rPr>
      <w:rFonts w:ascii="Arial" w:eastAsia="KaiTi_GB2312" w:hAnsi="Arial"/>
      <w:color w:val="000000"/>
      <w:sz w:val="24"/>
      <w:lang w:eastAsia="en-US"/>
    </w:rPr>
  </w:style>
  <w:style w:type="character" w:customStyle="1" w:styleId="32">
    <w:name w:val="標題 3 字元"/>
    <w:link w:val="31"/>
    <w:qFormat/>
    <w:rPr>
      <w:rFonts w:ascii="Arial" w:eastAsia="KaiTi_GB2312" w:hAnsi="Arial"/>
      <w:color w:val="000000"/>
      <w:sz w:val="24"/>
      <w:lang w:eastAsia="en-US"/>
    </w:rPr>
  </w:style>
  <w:style w:type="character" w:customStyle="1" w:styleId="42">
    <w:name w:val="標題 4 字元"/>
    <w:link w:val="41"/>
    <w:qFormat/>
    <w:rPr>
      <w:rFonts w:ascii="Arial" w:eastAsia="KaiTi_GB2312" w:hAnsi="Arial"/>
      <w:color w:val="000000"/>
      <w:sz w:val="24"/>
      <w:lang w:eastAsia="en-US"/>
    </w:rPr>
  </w:style>
  <w:style w:type="character" w:customStyle="1" w:styleId="52">
    <w:name w:val="標題 5 字元"/>
    <w:link w:val="51"/>
    <w:qFormat/>
    <w:rPr>
      <w:rFonts w:ascii="Arial" w:eastAsia="KaiTi_GB2312" w:hAnsi="Arial"/>
      <w:color w:val="000000"/>
      <w:sz w:val="24"/>
      <w:lang w:eastAsia="en-US"/>
    </w:rPr>
  </w:style>
  <w:style w:type="character" w:customStyle="1" w:styleId="60">
    <w:name w:val="標題 6 字元"/>
    <w:link w:val="6"/>
    <w:qFormat/>
    <w:rPr>
      <w:rFonts w:ascii="Arial" w:eastAsia="KaiTi_GB2312" w:hAnsi="Arial"/>
      <w:color w:val="000000"/>
      <w:sz w:val="24"/>
      <w:lang w:eastAsia="en-US"/>
    </w:rPr>
  </w:style>
  <w:style w:type="character" w:customStyle="1" w:styleId="70">
    <w:name w:val="標題 7 字元"/>
    <w:link w:val="7"/>
    <w:qFormat/>
    <w:rPr>
      <w:rFonts w:ascii="Arial" w:eastAsia="KaiTi_GB2312" w:hAnsi="Arial"/>
      <w:color w:val="000000"/>
      <w:sz w:val="24"/>
      <w:lang w:eastAsia="en-US"/>
    </w:rPr>
  </w:style>
  <w:style w:type="character" w:customStyle="1" w:styleId="80">
    <w:name w:val="標題 8 字元"/>
    <w:link w:val="8"/>
    <w:qFormat/>
    <w:rPr>
      <w:rFonts w:ascii="Arial" w:eastAsia="KaiTi_GB2312" w:hAnsi="Arial"/>
      <w:color w:val="000000"/>
      <w:sz w:val="24"/>
      <w:lang w:eastAsia="en-US"/>
    </w:rPr>
  </w:style>
  <w:style w:type="character" w:customStyle="1" w:styleId="90">
    <w:name w:val="標題 9 字元"/>
    <w:link w:val="9"/>
    <w:qFormat/>
    <w:rPr>
      <w:rFonts w:ascii="Arial" w:eastAsia="KaiTi_GB2312" w:hAnsi="Arial"/>
      <w:color w:val="000000"/>
      <w:sz w:val="24"/>
      <w:lang w:eastAsia="en-US"/>
    </w:rPr>
  </w:style>
  <w:style w:type="paragraph" w:customStyle="1" w:styleId="Body">
    <w:name w:val="Body"/>
    <w:basedOn w:val="a2"/>
    <w:semiHidden/>
    <w:qFormat/>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3"/>
    <w:qFormat/>
  </w:style>
  <w:style w:type="paragraph" w:customStyle="1" w:styleId="KWBodytext">
    <w:name w:val="K&amp;W Body text"/>
    <w:basedOn w:val="KWNormal"/>
    <w:qFormat/>
    <w:pPr>
      <w:ind w:firstLineChars="200" w:firstLine="200"/>
    </w:pPr>
    <w:rPr>
      <w:color w:val="auto"/>
    </w:rPr>
  </w:style>
  <w:style w:type="paragraph" w:customStyle="1" w:styleId="KWHeading">
    <w:name w:val="K&amp;W Heading"/>
    <w:basedOn w:val="KWheading1"/>
    <w:next w:val="KWBodytext"/>
    <w:qFormat/>
    <w:pPr>
      <w:numPr>
        <w:numId w:val="0"/>
      </w:numPr>
    </w:pPr>
  </w:style>
  <w:style w:type="paragraph" w:customStyle="1" w:styleId="KWheading1">
    <w:name w:val="K&amp;W heading 1"/>
    <w:basedOn w:val="KWNormal"/>
    <w:next w:val="KWBodytext"/>
    <w:qFormat/>
    <w:pPr>
      <w:widowControl w:val="0"/>
      <w:numPr>
        <w:numId w:val="11"/>
      </w:numPr>
      <w:spacing w:line="320" w:lineRule="exact"/>
      <w:outlineLvl w:val="0"/>
    </w:pPr>
    <w:rPr>
      <w:b/>
      <w:color w:val="auto"/>
      <w:sz w:val="28"/>
    </w:rPr>
  </w:style>
  <w:style w:type="character" w:customStyle="1" w:styleId="a7">
    <w:name w:val="本文 字元"/>
    <w:link w:val="a3"/>
    <w:qFormat/>
    <w:rPr>
      <w:rFonts w:ascii="Arial" w:eastAsia="KaiTi_GB2312" w:hAnsi="Arial"/>
      <w:color w:val="000000"/>
      <w:sz w:val="24"/>
      <w:lang w:eastAsia="en-US"/>
    </w:rPr>
  </w:style>
  <w:style w:type="paragraph" w:customStyle="1" w:styleId="KWSubheading">
    <w:name w:val="K&amp;W Subheading"/>
    <w:basedOn w:val="KWheading2"/>
    <w:next w:val="KWBodytext"/>
    <w:qFormat/>
    <w:pPr>
      <w:numPr>
        <w:ilvl w:val="0"/>
        <w:numId w:val="0"/>
      </w:numPr>
    </w:pPr>
    <w:rPr>
      <w:kern w:val="28"/>
    </w:rPr>
  </w:style>
  <w:style w:type="paragraph" w:customStyle="1" w:styleId="KWheading2">
    <w:name w:val="K&amp;W heading 2"/>
    <w:basedOn w:val="KWNormal"/>
    <w:next w:val="KWBodytext"/>
    <w:qFormat/>
    <w:pPr>
      <w:widowControl w:val="0"/>
      <w:numPr>
        <w:ilvl w:val="1"/>
        <w:numId w:val="11"/>
      </w:numPr>
      <w:spacing w:line="320" w:lineRule="exact"/>
      <w:outlineLvl w:val="1"/>
    </w:pPr>
    <w:rPr>
      <w:color w:val="auto"/>
    </w:rPr>
  </w:style>
  <w:style w:type="character" w:customStyle="1" w:styleId="afe">
    <w:name w:val="結語 字元"/>
    <w:link w:val="afd"/>
    <w:qFormat/>
    <w:rPr>
      <w:rFonts w:ascii="Arial" w:eastAsia="KaiTi_GB2312" w:hAnsi="Arial"/>
      <w:color w:val="000000"/>
      <w:sz w:val="24"/>
      <w:lang w:eastAsia="en-US"/>
    </w:rPr>
  </w:style>
  <w:style w:type="character" w:customStyle="1" w:styleId="ab">
    <w:name w:val="註解文字 字元"/>
    <w:link w:val="a9"/>
    <w:qFormat/>
    <w:rPr>
      <w:rFonts w:ascii="Arial" w:eastAsia="KaiTi_GB2312" w:hAnsi="Arial"/>
      <w:color w:val="000000"/>
      <w:sz w:val="24"/>
      <w:lang w:eastAsia="en-US"/>
    </w:rPr>
  </w:style>
  <w:style w:type="character" w:customStyle="1" w:styleId="aa">
    <w:name w:val="註解主旨 字元"/>
    <w:link w:val="a8"/>
    <w:qFormat/>
    <w:rPr>
      <w:rFonts w:ascii="Arial" w:eastAsia="KaiTi_GB2312" w:hAnsi="Arial"/>
      <w:b/>
      <w:bCs/>
      <w:color w:val="000000"/>
      <w:sz w:val="24"/>
      <w:lang w:eastAsia="en-US"/>
    </w:rPr>
  </w:style>
  <w:style w:type="character" w:customStyle="1" w:styleId="aff6">
    <w:name w:val="日期 字元"/>
    <w:link w:val="aff5"/>
    <w:qFormat/>
    <w:rPr>
      <w:rFonts w:ascii="Arial" w:eastAsia="KaiTi_GB2312" w:hAnsi="Arial"/>
      <w:color w:val="000000"/>
      <w:sz w:val="24"/>
      <w:lang w:eastAsia="en-US"/>
    </w:rPr>
  </w:style>
  <w:style w:type="character" w:customStyle="1" w:styleId="2a">
    <w:name w:val="本文 2 字元"/>
    <w:link w:val="29"/>
    <w:qFormat/>
    <w:rPr>
      <w:rFonts w:ascii="Arial" w:eastAsia="KaiTi_GB2312" w:hAnsi="Arial"/>
      <w:color w:val="000000"/>
      <w:sz w:val="24"/>
      <w:lang w:eastAsia="en-US"/>
    </w:rPr>
  </w:style>
  <w:style w:type="character" w:customStyle="1" w:styleId="35">
    <w:name w:val="本文 3 字元"/>
    <w:link w:val="34"/>
    <w:qFormat/>
    <w:rPr>
      <w:rFonts w:ascii="Arial" w:eastAsia="KaiTi_GB2312" w:hAnsi="Arial"/>
      <w:color w:val="000000"/>
      <w:sz w:val="16"/>
      <w:szCs w:val="16"/>
      <w:lang w:eastAsia="en-US"/>
    </w:rPr>
  </w:style>
  <w:style w:type="character" w:customStyle="1" w:styleId="ad">
    <w:name w:val="本文第一層縮排 字元"/>
    <w:link w:val="ac"/>
    <w:qFormat/>
    <w:rPr>
      <w:rFonts w:ascii="Arial" w:eastAsia="KaiTi_GB2312" w:hAnsi="Arial"/>
      <w:color w:val="000000"/>
      <w:sz w:val="24"/>
      <w:lang w:eastAsia="en-US"/>
    </w:rPr>
  </w:style>
  <w:style w:type="character" w:customStyle="1" w:styleId="af9">
    <w:name w:val="文件引導模式 字元"/>
    <w:link w:val="af8"/>
    <w:qFormat/>
    <w:rPr>
      <w:rFonts w:ascii="Tahoma" w:eastAsia="KaiTi_GB2312" w:hAnsi="Tahoma" w:cs="Tahoma"/>
      <w:color w:val="000000"/>
      <w:sz w:val="24"/>
      <w:shd w:val="clear" w:color="auto" w:fill="000080"/>
      <w:lang w:eastAsia="en-US"/>
    </w:rPr>
  </w:style>
  <w:style w:type="character" w:customStyle="1" w:styleId="af4">
    <w:name w:val="電子郵件簽名 字元"/>
    <w:link w:val="af3"/>
    <w:qFormat/>
    <w:rPr>
      <w:rFonts w:ascii="Arial" w:eastAsia="KaiTi_GB2312" w:hAnsi="Arial"/>
      <w:color w:val="000000"/>
      <w:sz w:val="24"/>
      <w:lang w:eastAsia="en-US"/>
    </w:rPr>
  </w:style>
  <w:style w:type="character" w:customStyle="1" w:styleId="KW">
    <w:name w:val="K&amp;W"/>
    <w:semiHidden/>
    <w:qFormat/>
    <w:rPr>
      <w:rFonts w:ascii="Arial" w:hAnsi="Arial" w:cs="Arial"/>
      <w:color w:val="004473"/>
      <w:sz w:val="18"/>
      <w:szCs w:val="18"/>
    </w:rPr>
  </w:style>
  <w:style w:type="character" w:customStyle="1" w:styleId="28">
    <w:name w:val="本文第一層縮排 2 字元"/>
    <w:link w:val="27"/>
    <w:qFormat/>
    <w:rPr>
      <w:rFonts w:ascii="Arial" w:eastAsia="KaiTi_GB2312" w:hAnsi="Arial"/>
      <w:color w:val="000000"/>
      <w:kern w:val="2"/>
      <w:sz w:val="24"/>
      <w:szCs w:val="30"/>
      <w:lang w:eastAsia="en-US"/>
    </w:rPr>
  </w:style>
  <w:style w:type="character" w:customStyle="1" w:styleId="26">
    <w:name w:val="本文縮排 2 字元"/>
    <w:link w:val="25"/>
    <w:qFormat/>
    <w:rPr>
      <w:rFonts w:ascii="Arial" w:eastAsia="KaiTi_GB2312" w:hAnsi="Arial"/>
      <w:color w:val="000000"/>
      <w:sz w:val="24"/>
      <w:lang w:eastAsia="en-US"/>
    </w:rPr>
  </w:style>
  <w:style w:type="table" w:customStyle="1" w:styleId="KWTable">
    <w:name w:val="K&amp;W Table"/>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character" w:customStyle="1" w:styleId="39">
    <w:name w:val="本文縮排 3 字元"/>
    <w:link w:val="38"/>
    <w:qFormat/>
    <w:rPr>
      <w:rFonts w:ascii="Arial" w:eastAsia="KaiTi_GB2312" w:hAnsi="Arial"/>
      <w:color w:val="000000"/>
      <w:sz w:val="16"/>
      <w:szCs w:val="16"/>
      <w:lang w:eastAsia="en-US"/>
    </w:rPr>
  </w:style>
  <w:style w:type="character" w:customStyle="1" w:styleId="HTML0">
    <w:name w:val="HTML 位址 字元"/>
    <w:link w:val="HTML"/>
    <w:qFormat/>
    <w:rPr>
      <w:rFonts w:ascii="Arial" w:eastAsia="KaiTi_GB2312" w:hAnsi="Arial"/>
      <w:i/>
      <w:iCs/>
      <w:color w:val="000000"/>
      <w:sz w:val="24"/>
      <w:lang w:eastAsia="en-US"/>
    </w:rPr>
  </w:style>
  <w:style w:type="character" w:customStyle="1" w:styleId="HTML2">
    <w:name w:val="HTML 預設格式 字元"/>
    <w:link w:val="HTML1"/>
    <w:qFormat/>
    <w:rPr>
      <w:rFonts w:ascii="Courier New" w:eastAsia="KaiTi_GB2312" w:hAnsi="Courier New" w:cs="Courier New"/>
      <w:color w:val="000000"/>
      <w:sz w:val="24"/>
      <w:lang w:eastAsia="en-US"/>
    </w:rPr>
  </w:style>
  <w:style w:type="paragraph" w:customStyle="1" w:styleId="KWheading3">
    <w:name w:val="K&amp;W heading 3"/>
    <w:basedOn w:val="KWNormal"/>
    <w:qFormat/>
    <w:pPr>
      <w:numPr>
        <w:ilvl w:val="2"/>
        <w:numId w:val="11"/>
      </w:numPr>
      <w:spacing w:line="320" w:lineRule="exact"/>
      <w:outlineLvl w:val="2"/>
    </w:pPr>
    <w:rPr>
      <w:color w:val="auto"/>
    </w:rPr>
  </w:style>
  <w:style w:type="paragraph" w:customStyle="1" w:styleId="KWheading4">
    <w:name w:val="K&amp;W heading 4"/>
    <w:basedOn w:val="KWNormal"/>
    <w:qFormat/>
    <w:pPr>
      <w:numPr>
        <w:ilvl w:val="3"/>
        <w:numId w:val="11"/>
      </w:numPr>
      <w:spacing w:line="320" w:lineRule="exact"/>
      <w:outlineLvl w:val="3"/>
    </w:pPr>
    <w:rPr>
      <w:color w:val="auto"/>
    </w:rPr>
  </w:style>
  <w:style w:type="paragraph" w:customStyle="1" w:styleId="KWheading5">
    <w:name w:val="K&amp;W heading 5"/>
    <w:basedOn w:val="KWNormal"/>
    <w:qFormat/>
    <w:pPr>
      <w:numPr>
        <w:ilvl w:val="4"/>
        <w:numId w:val="11"/>
      </w:numPr>
      <w:spacing w:line="320" w:lineRule="exact"/>
      <w:outlineLvl w:val="4"/>
    </w:pPr>
    <w:rPr>
      <w:color w:val="auto"/>
    </w:rPr>
  </w:style>
  <w:style w:type="paragraph" w:customStyle="1" w:styleId="KWListBullet">
    <w:name w:val="K&amp;W List Bullet"/>
    <w:basedOn w:val="KWNormal"/>
    <w:qFormat/>
    <w:pPr>
      <w:numPr>
        <w:numId w:val="12"/>
      </w:numPr>
    </w:pPr>
  </w:style>
  <w:style w:type="paragraph" w:customStyle="1" w:styleId="KWListNumber">
    <w:name w:val="K&amp;W List Number"/>
    <w:basedOn w:val="KWNormal"/>
    <w:qFormat/>
    <w:pPr>
      <w:numPr>
        <w:numId w:val="13"/>
      </w:numPr>
    </w:pPr>
  </w:style>
  <w:style w:type="paragraph" w:customStyle="1" w:styleId="CharChar2CharCharCharCharCharChar">
    <w:name w:val="Char Char2 Char Char Char Char Char Char"/>
    <w:basedOn w:val="a2"/>
    <w:qFormat/>
    <w:rPr>
      <w:rFonts w:ascii="Tahoma" w:hAnsi="Tahoma"/>
      <w:sz w:val="24"/>
      <w:szCs w:val="20"/>
    </w:rPr>
  </w:style>
  <w:style w:type="character" w:customStyle="1" w:styleId="af0">
    <w:name w:val="巨集文字 字元"/>
    <w:link w:val="af"/>
    <w:qFormat/>
    <w:rPr>
      <w:rFonts w:ascii="Courier New" w:hAnsi="Courier New" w:cs="Courier New"/>
      <w:color w:val="333333"/>
      <w:lang w:eastAsia="en-US"/>
    </w:rPr>
  </w:style>
  <w:style w:type="character" w:customStyle="1" w:styleId="afffa">
    <w:name w:val="訊息欄位名稱 字元"/>
    <w:link w:val="afff9"/>
    <w:qFormat/>
    <w:rPr>
      <w:rFonts w:ascii="Arial" w:eastAsia="KaiTi_GB2312" w:hAnsi="Arial" w:cs="Arial"/>
      <w:color w:val="000000"/>
      <w:sz w:val="24"/>
      <w:szCs w:val="24"/>
      <w:shd w:val="pct20" w:color="auto" w:fill="auto"/>
      <w:lang w:eastAsia="en-US"/>
    </w:rPr>
  </w:style>
  <w:style w:type="character" w:customStyle="1" w:styleId="af2">
    <w:name w:val="註釋標題 字元"/>
    <w:link w:val="af1"/>
    <w:qFormat/>
    <w:rPr>
      <w:rFonts w:ascii="Arial" w:eastAsia="KaiTi_GB2312" w:hAnsi="Arial"/>
      <w:color w:val="000000"/>
      <w:sz w:val="24"/>
      <w:lang w:eastAsia="en-US"/>
    </w:rPr>
  </w:style>
  <w:style w:type="character" w:customStyle="1" w:styleId="aff4">
    <w:name w:val="純文字 字元"/>
    <w:link w:val="aff3"/>
    <w:qFormat/>
    <w:rPr>
      <w:rFonts w:ascii="Courier New" w:eastAsia="KaiTi_GB2312" w:hAnsi="Courier New" w:cs="Courier New"/>
      <w:color w:val="000000"/>
      <w:sz w:val="24"/>
      <w:lang w:eastAsia="en-US"/>
    </w:rPr>
  </w:style>
  <w:style w:type="character" w:customStyle="1" w:styleId="afc">
    <w:name w:val="問候 字元"/>
    <w:link w:val="afb"/>
    <w:qFormat/>
    <w:rPr>
      <w:rFonts w:ascii="Arial" w:eastAsia="KaiTi_GB2312" w:hAnsi="Arial"/>
      <w:color w:val="000000"/>
      <w:sz w:val="24"/>
      <w:lang w:eastAsia="en-US"/>
    </w:rPr>
  </w:style>
  <w:style w:type="character" w:customStyle="1" w:styleId="afff1">
    <w:name w:val="簽名 字元"/>
    <w:link w:val="afff0"/>
    <w:qFormat/>
    <w:rPr>
      <w:rFonts w:ascii="Arial" w:eastAsia="KaiTi_GB2312" w:hAnsi="Arial"/>
      <w:color w:val="000000"/>
      <w:sz w:val="24"/>
      <w:lang w:eastAsia="en-US"/>
    </w:rPr>
  </w:style>
  <w:style w:type="character" w:customStyle="1" w:styleId="CharChar4">
    <w:name w:val="Char Char4"/>
    <w:semiHidden/>
    <w:qFormat/>
    <w:locked/>
    <w:rPr>
      <w:kern w:val="2"/>
      <w:sz w:val="18"/>
      <w:szCs w:val="18"/>
    </w:rPr>
  </w:style>
  <w:style w:type="character" w:customStyle="1" w:styleId="afff4">
    <w:name w:val="副標題 字元"/>
    <w:link w:val="afff3"/>
    <w:qFormat/>
    <w:rPr>
      <w:rFonts w:ascii="Arial" w:eastAsia="KaiTi_GB2312" w:hAnsi="Arial" w:cs="Arial"/>
      <w:color w:val="000000"/>
      <w:sz w:val="24"/>
      <w:szCs w:val="24"/>
      <w:lang w:eastAsia="en-US"/>
    </w:rPr>
  </w:style>
  <w:style w:type="paragraph" w:customStyle="1" w:styleId="Table">
    <w:name w:val="Table"/>
    <w:basedOn w:val="a2"/>
    <w:qFormat/>
    <w:pPr>
      <w:widowControl/>
      <w:spacing w:before="120" w:after="120" w:line="240" w:lineRule="atLeast"/>
      <w:jc w:val="left"/>
    </w:pPr>
    <w:rPr>
      <w:rFonts w:ascii="Arial" w:eastAsia="KaiTi_GB2312" w:hAnsi="Arial"/>
      <w:color w:val="000000"/>
      <w:kern w:val="0"/>
      <w:sz w:val="24"/>
      <w:szCs w:val="20"/>
      <w:lang w:eastAsia="en-US"/>
    </w:rPr>
  </w:style>
  <w:style w:type="character" w:customStyle="1" w:styleId="afffc">
    <w:name w:val="標題 字元"/>
    <w:link w:val="afffb"/>
    <w:qFormat/>
    <w:rPr>
      <w:rFonts w:ascii="Arial" w:eastAsia="KaiTi_GB2312" w:hAnsi="Arial" w:cs="Arial"/>
      <w:b/>
      <w:bCs/>
      <w:color w:val="000000"/>
      <w:kern w:val="28"/>
      <w:sz w:val="32"/>
      <w:szCs w:val="32"/>
      <w:lang w:eastAsia="en-US"/>
    </w:rPr>
  </w:style>
  <w:style w:type="paragraph" w:customStyle="1" w:styleId="CharChar5CharChar">
    <w:name w:val="Char Char5 Char Char"/>
    <w:basedOn w:val="a2"/>
    <w:qFormat/>
    <w:rPr>
      <w:rFonts w:ascii="Tahoma" w:hAnsi="Tahoma"/>
      <w:sz w:val="24"/>
      <w:szCs w:val="20"/>
    </w:rPr>
  </w:style>
  <w:style w:type="character" w:customStyle="1" w:styleId="FootnoteTextChar">
    <w:name w:val="Footnote Text Char"/>
    <w:semiHidden/>
    <w:qFormat/>
    <w:locked/>
    <w:rPr>
      <w:rFonts w:ascii="Times New Roman" w:eastAsia="SimSun" w:hAnsi="Times New Roman" w:cs="Times New Roman"/>
      <w:sz w:val="18"/>
      <w:szCs w:val="18"/>
    </w:rPr>
  </w:style>
  <w:style w:type="paragraph" w:customStyle="1" w:styleId="CharChar5CharChar1">
    <w:name w:val="Char Char5 Char Char1"/>
    <w:basedOn w:val="a2"/>
    <w:qFormat/>
    <w:rPr>
      <w:rFonts w:ascii="Tahoma" w:hAnsi="Tahoma"/>
      <w:sz w:val="24"/>
      <w:szCs w:val="20"/>
    </w:rPr>
  </w:style>
  <w:style w:type="paragraph" w:customStyle="1" w:styleId="1a">
    <w:name w:val="清單段落1"/>
    <w:basedOn w:val="a2"/>
    <w:qFormat/>
    <w:pPr>
      <w:ind w:firstLineChars="200" w:firstLine="420"/>
    </w:pPr>
    <w:rPr>
      <w:rFonts w:ascii="Calibri" w:hAnsi="Calibri"/>
      <w:szCs w:val="22"/>
    </w:rPr>
  </w:style>
  <w:style w:type="paragraph" w:customStyle="1" w:styleId="CharChar2CharChar">
    <w:name w:val="Char Char2 Char Char"/>
    <w:basedOn w:val="a2"/>
    <w:qFormat/>
    <w:rPr>
      <w:rFonts w:ascii="Tahoma" w:hAnsi="Tahoma"/>
      <w:sz w:val="24"/>
      <w:szCs w:val="20"/>
    </w:rPr>
  </w:style>
  <w:style w:type="paragraph" w:customStyle="1" w:styleId="CharChar5">
    <w:name w:val="Char Char5"/>
    <w:basedOn w:val="a2"/>
    <w:qFormat/>
    <w:rPr>
      <w:rFonts w:ascii="Tahoma" w:hAnsi="Tahoma"/>
      <w:sz w:val="24"/>
      <w:szCs w:val="20"/>
    </w:rPr>
  </w:style>
  <w:style w:type="paragraph" w:customStyle="1" w:styleId="CharChar2CharCharCharCharCharChar1">
    <w:name w:val="Char Char2 Char Char Char Char Char Char1"/>
    <w:basedOn w:val="a2"/>
    <w:qFormat/>
    <w:rPr>
      <w:rFonts w:ascii="Tahoma" w:hAnsi="Tahoma"/>
      <w:sz w:val="24"/>
      <w:szCs w:val="20"/>
    </w:rPr>
  </w:style>
  <w:style w:type="paragraph" w:customStyle="1" w:styleId="CharChar2CharChar1">
    <w:name w:val="Char Char2 Char Char1"/>
    <w:basedOn w:val="a2"/>
    <w:qFormat/>
    <w:rPr>
      <w:rFonts w:ascii="Tahoma" w:hAnsi="Tahoma"/>
      <w:sz w:val="24"/>
      <w:szCs w:val="20"/>
    </w:rPr>
  </w:style>
  <w:style w:type="paragraph" w:customStyle="1" w:styleId="CharChar51">
    <w:name w:val="Char Char51"/>
    <w:basedOn w:val="a2"/>
    <w:qFormat/>
    <w:rPr>
      <w:rFonts w:ascii="Tahoma" w:hAnsi="Tahoma"/>
      <w:sz w:val="24"/>
      <w:szCs w:val="20"/>
    </w:rPr>
  </w:style>
  <w:style w:type="character" w:customStyle="1" w:styleId="CharChar41">
    <w:name w:val="Char Char41"/>
    <w:semiHidden/>
    <w:qFormat/>
    <w:locked/>
    <w:rPr>
      <w:kern w:val="2"/>
      <w:sz w:val="18"/>
      <w:szCs w:val="18"/>
    </w:rPr>
  </w:style>
  <w:style w:type="paragraph" w:customStyle="1" w:styleId="1b">
    <w:name w:val="修訂1"/>
    <w:hidden/>
    <w:uiPriority w:val="99"/>
    <w:semiHidden/>
    <w:qFormat/>
    <w:rPr>
      <w:rFonts w:ascii="Times New Roman" w:eastAsia="SimSun" w:hAnsi="Times New Roman" w:cs="Times New Roman"/>
      <w:kern w:val="2"/>
      <w:sz w:val="21"/>
      <w:szCs w:val="24"/>
      <w:lang w:eastAsia="zh-CN"/>
    </w:rPr>
  </w:style>
  <w:style w:type="paragraph" w:customStyle="1" w:styleId="110">
    <w:name w:val="清單段落11"/>
    <w:basedOn w:val="a2"/>
    <w:uiPriority w:val="34"/>
    <w:qFormat/>
    <w:pPr>
      <w:ind w:leftChars="200" w:left="480"/>
      <w:jc w:val="left"/>
    </w:pPr>
    <w:rPr>
      <w:rFonts w:ascii="Calibri" w:eastAsia="新細明體" w:hAnsi="Calibri"/>
      <w:sz w:val="24"/>
      <w:szCs w:val="22"/>
      <w:lang w:eastAsia="zh-TW"/>
    </w:rPr>
  </w:style>
  <w:style w:type="paragraph" w:customStyle="1" w:styleId="CharChar31">
    <w:name w:val="Char Char31"/>
    <w:basedOn w:val="a2"/>
    <w:qFormat/>
    <w:rPr>
      <w:rFonts w:ascii="Tahoma" w:hAnsi="Tahoma"/>
      <w:sz w:val="24"/>
      <w:szCs w:val="20"/>
    </w:rPr>
  </w:style>
  <w:style w:type="character" w:customStyle="1" w:styleId="line1">
    <w:name w:val="line1"/>
    <w:qFormat/>
    <w:rPr>
      <w:u w:val="none"/>
    </w:rPr>
  </w:style>
  <w:style w:type="paragraph" w:customStyle="1" w:styleId="1c">
    <w:name w:val="無間距1"/>
    <w:qFormat/>
    <w:pPr>
      <w:widowControl w:val="0"/>
      <w:jc w:val="both"/>
    </w:pPr>
    <w:rPr>
      <w:rFonts w:ascii="Times New Roman" w:eastAsia="SimSun" w:hAnsi="Times New Roman" w:cs="Times New Roman"/>
      <w:kern w:val="2"/>
      <w:sz w:val="21"/>
      <w:szCs w:val="24"/>
      <w:lang w:eastAsia="zh-CN"/>
    </w:rPr>
  </w:style>
  <w:style w:type="paragraph" w:customStyle="1" w:styleId="a">
    <w:name w:val="圓點"/>
    <w:basedOn w:val="a2"/>
    <w:qFormat/>
    <w:pPr>
      <w:widowControl/>
      <w:numPr>
        <w:ilvl w:val="2"/>
        <w:numId w:val="1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2"/>
    <w:qFormat/>
    <w:rPr>
      <w:rFonts w:ascii="Tahoma" w:hAnsi="Tahoma"/>
      <w:sz w:val="24"/>
      <w:szCs w:val="20"/>
    </w:rPr>
  </w:style>
  <w:style w:type="table" w:customStyle="1" w:styleId="1d">
    <w:name w:val="网格型1"/>
    <w:basedOn w:val="a5"/>
    <w:qFormat/>
    <w:pPr>
      <w:spacing w:before="120" w:after="120" w:line="240" w:lineRule="atLeast"/>
    </w:pPr>
    <w:rPr>
      <w:rFonts w:ascii="Arial" w:hAnsi="Arial"/>
    </w:rPr>
    <w:tblPr/>
  </w:style>
  <w:style w:type="table" w:customStyle="1" w:styleId="KWTable1">
    <w:name w:val="K&amp;W Table1"/>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0">
    <w:name w:val="立体型 21"/>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0">
    <w:name w:val="立体型 31"/>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2">
    <w:name w:val="古典型 1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古典型 21"/>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
    <w:name w:val="古典型 31"/>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0">
    <w:name w:val="古典型 41"/>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3">
    <w:name w:val="彩色型 1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2">
    <w:name w:val="彩色型 21"/>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2">
    <w:name w:val="彩色型 31"/>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14">
    <w:name w:val="竖列型 1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
    <w:name w:val="竖列型 21"/>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3">
    <w:name w:val="竖列型 31"/>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1">
    <w:name w:val="竖列型 41"/>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e">
    <w:name w:val="流行型1"/>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
    <w:name w:val="典雅型1"/>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5">
    <w:name w:val="网格型 1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4">
    <w:name w:val="网格型 21"/>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4">
    <w:name w:val="网格型 31"/>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2">
    <w:name w:val="网格型 41"/>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1">
    <w:name w:val="网格型 51"/>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0">
    <w:name w:val="网格型 61"/>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0">
    <w:name w:val="网格型 71"/>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0">
    <w:name w:val="网格型 81"/>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6">
    <w:name w:val="列表型 1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5">
    <w:name w:val="列表型 21"/>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5">
    <w:name w:val="列表型 31"/>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3">
    <w:name w:val="列表型 41"/>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2">
    <w:name w:val="列表型 51"/>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1">
    <w:name w:val="列表型 61"/>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1">
    <w:name w:val="列表型 71"/>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1">
    <w:name w:val="列表型 81"/>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0">
    <w:name w:val="专业型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7">
    <w:name w:val="简明型 1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6">
    <w:name w:val="简明型 21"/>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6">
    <w:name w:val="简明型 31"/>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8">
    <w:name w:val="精巧型 1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7">
    <w:name w:val="精巧型 21"/>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1">
    <w:name w:val="表格主题1"/>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18">
    <w:name w:val="网页型 21"/>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17">
    <w:name w:val="网页型 31"/>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1f2">
    <w:name w:val="列出段落1"/>
    <w:basedOn w:val="a2"/>
    <w:qFormat/>
    <w:pPr>
      <w:ind w:firstLineChars="200" w:firstLine="420"/>
    </w:pPr>
    <w:rPr>
      <w:rFonts w:ascii="Calibri" w:hAnsi="Calibri"/>
      <w:szCs w:val="22"/>
    </w:rPr>
  </w:style>
  <w:style w:type="paragraph" w:customStyle="1" w:styleId="Char1">
    <w:name w:val="Char1"/>
    <w:basedOn w:val="a2"/>
    <w:qFormat/>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1" w:count="267">
    <w:lsdException w:name="header" w:uiPriority="99"/>
    <w:lsdException w:name="Default Paragraph Font" w:semiHidden="1" w:uiPriority="1" w:unhideWhenUsed="1"/>
    <w:lsdException w:name="HTML Top of Form" w:semiHidden="1" w:uiPriority="99" w:unhideWhenUsed="1" w:qFormat="0"/>
    <w:lsdException w:name="HTML Bottom of Form" w:semiHidden="1" w:uiPriority="99" w:unhideWhenUsed="1" w:qFormat="0"/>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34"/>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2">
    <w:name w:val="Normal"/>
    <w:qFormat/>
    <w:pPr>
      <w:widowControl w:val="0"/>
      <w:jc w:val="both"/>
    </w:pPr>
    <w:rPr>
      <w:rFonts w:ascii="Times New Roman" w:eastAsia="SimSun" w:hAnsi="Times New Roman" w:cs="Times New Roman"/>
      <w:kern w:val="2"/>
      <w:sz w:val="21"/>
      <w:szCs w:val="24"/>
      <w:lang w:eastAsia="zh-CN"/>
    </w:rPr>
  </w:style>
  <w:style w:type="paragraph" w:styleId="1">
    <w:name w:val="heading 1"/>
    <w:basedOn w:val="a2"/>
    <w:next w:val="a3"/>
    <w:link w:val="10"/>
    <w:qFormat/>
    <w:pPr>
      <w:widowControl/>
      <w:numPr>
        <w:numId w:val="1"/>
      </w:numPr>
      <w:tabs>
        <w:tab w:val="clear" w:pos="567"/>
      </w:tabs>
      <w:spacing w:after="240"/>
      <w:jc w:val="left"/>
      <w:outlineLvl w:val="0"/>
    </w:pPr>
    <w:rPr>
      <w:rFonts w:ascii="Arial Bold" w:eastAsia="KaiTi_GB2312" w:hAnsi="Arial Bold"/>
      <w:b/>
      <w:color w:val="000000"/>
      <w:kern w:val="28"/>
      <w:sz w:val="24"/>
      <w:szCs w:val="20"/>
      <w:lang w:eastAsia="en-US"/>
    </w:rPr>
  </w:style>
  <w:style w:type="paragraph" w:styleId="20">
    <w:name w:val="heading 2"/>
    <w:basedOn w:val="a2"/>
    <w:next w:val="a3"/>
    <w:link w:val="21"/>
    <w:qFormat/>
    <w:pPr>
      <w:widowControl/>
      <w:numPr>
        <w:ilvl w:val="1"/>
        <w:numId w:val="1"/>
      </w:numPr>
      <w:tabs>
        <w:tab w:val="clear" w:pos="567"/>
      </w:tabs>
      <w:spacing w:after="240"/>
      <w:jc w:val="left"/>
      <w:outlineLvl w:val="1"/>
    </w:pPr>
    <w:rPr>
      <w:rFonts w:ascii="Arial" w:eastAsia="KaiTi_GB2312" w:hAnsi="Arial"/>
      <w:color w:val="000000"/>
      <w:kern w:val="0"/>
      <w:sz w:val="24"/>
      <w:szCs w:val="20"/>
      <w:lang w:eastAsia="en-US"/>
    </w:rPr>
  </w:style>
  <w:style w:type="paragraph" w:styleId="31">
    <w:name w:val="heading 3"/>
    <w:basedOn w:val="a2"/>
    <w:next w:val="a2"/>
    <w:link w:val="32"/>
    <w:qFormat/>
    <w:pPr>
      <w:widowControl/>
      <w:numPr>
        <w:ilvl w:val="2"/>
        <w:numId w:val="1"/>
      </w:numPr>
      <w:tabs>
        <w:tab w:val="clear" w:pos="567"/>
      </w:tabs>
      <w:spacing w:after="240"/>
      <w:jc w:val="left"/>
      <w:outlineLvl w:val="2"/>
    </w:pPr>
    <w:rPr>
      <w:rFonts w:ascii="Arial" w:eastAsia="KaiTi_GB2312" w:hAnsi="Arial"/>
      <w:color w:val="000000"/>
      <w:kern w:val="0"/>
      <w:sz w:val="24"/>
      <w:szCs w:val="20"/>
      <w:lang w:eastAsia="en-US"/>
    </w:rPr>
  </w:style>
  <w:style w:type="paragraph" w:styleId="41">
    <w:name w:val="heading 4"/>
    <w:basedOn w:val="a3"/>
    <w:next w:val="a2"/>
    <w:link w:val="42"/>
    <w:qFormat/>
    <w:pPr>
      <w:numPr>
        <w:ilvl w:val="3"/>
        <w:numId w:val="1"/>
      </w:numPr>
      <w:tabs>
        <w:tab w:val="clear" w:pos="567"/>
      </w:tabs>
      <w:outlineLvl w:val="3"/>
    </w:pPr>
  </w:style>
  <w:style w:type="paragraph" w:styleId="51">
    <w:name w:val="heading 5"/>
    <w:basedOn w:val="a3"/>
    <w:next w:val="a2"/>
    <w:link w:val="52"/>
    <w:qFormat/>
    <w:pPr>
      <w:numPr>
        <w:ilvl w:val="4"/>
        <w:numId w:val="1"/>
      </w:numPr>
      <w:tabs>
        <w:tab w:val="clear" w:pos="567"/>
      </w:tabs>
      <w:outlineLvl w:val="4"/>
    </w:pPr>
  </w:style>
  <w:style w:type="paragraph" w:styleId="6">
    <w:name w:val="heading 6"/>
    <w:basedOn w:val="a3"/>
    <w:next w:val="a3"/>
    <w:link w:val="60"/>
    <w:qFormat/>
    <w:pPr>
      <w:numPr>
        <w:ilvl w:val="5"/>
        <w:numId w:val="1"/>
      </w:numPr>
      <w:tabs>
        <w:tab w:val="clear" w:pos="0"/>
      </w:tabs>
      <w:outlineLvl w:val="5"/>
    </w:pPr>
  </w:style>
  <w:style w:type="paragraph" w:styleId="7">
    <w:name w:val="heading 7"/>
    <w:basedOn w:val="a3"/>
    <w:next w:val="a3"/>
    <w:link w:val="70"/>
    <w:qFormat/>
    <w:pPr>
      <w:numPr>
        <w:ilvl w:val="6"/>
        <w:numId w:val="1"/>
      </w:numPr>
      <w:tabs>
        <w:tab w:val="clear" w:pos="0"/>
      </w:tabs>
      <w:outlineLvl w:val="6"/>
    </w:pPr>
  </w:style>
  <w:style w:type="paragraph" w:styleId="8">
    <w:name w:val="heading 8"/>
    <w:basedOn w:val="a3"/>
    <w:next w:val="a3"/>
    <w:link w:val="80"/>
    <w:qFormat/>
    <w:pPr>
      <w:numPr>
        <w:ilvl w:val="7"/>
        <w:numId w:val="1"/>
      </w:numPr>
      <w:tabs>
        <w:tab w:val="clear" w:pos="0"/>
      </w:tabs>
      <w:spacing w:line="240" w:lineRule="atLeast"/>
      <w:outlineLvl w:val="7"/>
    </w:pPr>
  </w:style>
  <w:style w:type="paragraph" w:styleId="9">
    <w:name w:val="heading 9"/>
    <w:basedOn w:val="a3"/>
    <w:next w:val="a3"/>
    <w:link w:val="90"/>
    <w:qFormat/>
    <w:pPr>
      <w:numPr>
        <w:ilvl w:val="8"/>
        <w:numId w:val="1"/>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2"/>
    <w:link w:val="a7"/>
    <w:qFormat/>
    <w:pPr>
      <w:widowControl/>
      <w:spacing w:after="240"/>
      <w:jc w:val="left"/>
    </w:pPr>
    <w:rPr>
      <w:rFonts w:ascii="Arial" w:eastAsia="KaiTi_GB2312" w:hAnsi="Arial"/>
      <w:color w:val="000000"/>
      <w:kern w:val="0"/>
      <w:sz w:val="24"/>
      <w:szCs w:val="20"/>
      <w:lang w:eastAsia="en-US"/>
    </w:rPr>
  </w:style>
  <w:style w:type="paragraph" w:styleId="33">
    <w:name w:val="List 3"/>
    <w:basedOn w:val="a2"/>
    <w:qFormat/>
    <w:pPr>
      <w:widowControl/>
      <w:ind w:left="849" w:hanging="283"/>
      <w:jc w:val="left"/>
    </w:pPr>
    <w:rPr>
      <w:rFonts w:ascii="Arial" w:eastAsia="KaiTi_GB2312" w:hAnsi="Arial"/>
      <w:color w:val="000000"/>
      <w:kern w:val="0"/>
      <w:sz w:val="24"/>
      <w:szCs w:val="20"/>
      <w:lang w:eastAsia="en-US"/>
    </w:rPr>
  </w:style>
  <w:style w:type="paragraph" w:styleId="a8">
    <w:name w:val="annotation subject"/>
    <w:basedOn w:val="a9"/>
    <w:next w:val="a9"/>
    <w:link w:val="aa"/>
    <w:qFormat/>
    <w:rPr>
      <w:b/>
      <w:bCs/>
    </w:rPr>
  </w:style>
  <w:style w:type="paragraph" w:styleId="a9">
    <w:name w:val="annotation text"/>
    <w:basedOn w:val="a2"/>
    <w:link w:val="ab"/>
    <w:qFormat/>
    <w:pPr>
      <w:widowControl/>
      <w:jc w:val="left"/>
    </w:pPr>
    <w:rPr>
      <w:rFonts w:ascii="Arial" w:eastAsia="KaiTi_GB2312" w:hAnsi="Arial"/>
      <w:color w:val="000000"/>
      <w:kern w:val="0"/>
      <w:sz w:val="24"/>
      <w:szCs w:val="20"/>
      <w:lang w:eastAsia="en-US"/>
    </w:rPr>
  </w:style>
  <w:style w:type="paragraph" w:styleId="71">
    <w:name w:val="toc 7"/>
    <w:basedOn w:val="a2"/>
    <w:next w:val="a2"/>
    <w:qFormat/>
    <w:pPr>
      <w:widowControl/>
      <w:jc w:val="left"/>
    </w:pPr>
    <w:rPr>
      <w:rFonts w:ascii="Arial" w:eastAsia="KaiTi_GB2312" w:hAnsi="Arial"/>
      <w:color w:val="000000"/>
      <w:kern w:val="0"/>
      <w:sz w:val="24"/>
      <w:szCs w:val="20"/>
      <w:lang w:eastAsia="en-US"/>
    </w:rPr>
  </w:style>
  <w:style w:type="paragraph" w:styleId="ac">
    <w:name w:val="Body Text First Indent"/>
    <w:basedOn w:val="a3"/>
    <w:link w:val="ad"/>
    <w:qFormat/>
    <w:pPr>
      <w:spacing w:after="120"/>
      <w:ind w:firstLine="210"/>
    </w:pPr>
  </w:style>
  <w:style w:type="paragraph" w:styleId="22">
    <w:name w:val="List Number 2"/>
    <w:basedOn w:val="a2"/>
    <w:qFormat/>
    <w:pPr>
      <w:widowControl/>
      <w:spacing w:after="240"/>
      <w:jc w:val="left"/>
    </w:pPr>
    <w:rPr>
      <w:rFonts w:ascii="Arial" w:eastAsia="KaiTi_GB2312" w:hAnsi="Arial"/>
      <w:color w:val="000000"/>
      <w:kern w:val="0"/>
      <w:sz w:val="24"/>
      <w:szCs w:val="20"/>
      <w:lang w:eastAsia="en-US"/>
    </w:rPr>
  </w:style>
  <w:style w:type="paragraph" w:styleId="ae">
    <w:name w:val="table of authorities"/>
    <w:basedOn w:val="a2"/>
    <w:next w:val="a2"/>
    <w:qFormat/>
    <w:pPr>
      <w:widowControl/>
      <w:ind w:left="200" w:hanging="200"/>
      <w:jc w:val="left"/>
    </w:pPr>
    <w:rPr>
      <w:rFonts w:ascii="Arial" w:eastAsia="KaiTi_GB2312" w:hAnsi="Arial"/>
      <w:color w:val="000000"/>
      <w:kern w:val="0"/>
      <w:sz w:val="24"/>
      <w:szCs w:val="20"/>
      <w:lang w:eastAsia="en-US"/>
    </w:rPr>
  </w:style>
  <w:style w:type="paragraph" w:styleId="af">
    <w:name w:val="macro"/>
    <w:link w:val="af0"/>
    <w:qFormat/>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color w:val="333333"/>
      <w:lang w:eastAsia="en-US"/>
    </w:rPr>
  </w:style>
  <w:style w:type="paragraph" w:styleId="af1">
    <w:name w:val="Note Heading"/>
    <w:basedOn w:val="a2"/>
    <w:next w:val="a2"/>
    <w:link w:val="af2"/>
    <w:qFormat/>
    <w:pPr>
      <w:widowControl/>
      <w:jc w:val="left"/>
    </w:pPr>
    <w:rPr>
      <w:rFonts w:ascii="Arial" w:eastAsia="KaiTi_GB2312" w:hAnsi="Arial"/>
      <w:color w:val="000000"/>
      <w:kern w:val="0"/>
      <w:sz w:val="24"/>
      <w:szCs w:val="20"/>
      <w:lang w:eastAsia="en-US"/>
    </w:rPr>
  </w:style>
  <w:style w:type="paragraph" w:styleId="40">
    <w:name w:val="List Bullet 4"/>
    <w:basedOn w:val="a2"/>
    <w:qFormat/>
    <w:pPr>
      <w:widowControl/>
      <w:numPr>
        <w:numId w:val="2"/>
      </w:numPr>
      <w:tabs>
        <w:tab w:val="clear" w:pos="1209"/>
        <w:tab w:val="left" w:pos="1287"/>
      </w:tabs>
      <w:ind w:left="1287" w:hanging="567"/>
      <w:jc w:val="left"/>
    </w:pPr>
    <w:rPr>
      <w:rFonts w:ascii="Arial" w:eastAsia="KaiTi_GB2312" w:hAnsi="Arial"/>
      <w:color w:val="000000"/>
      <w:kern w:val="0"/>
      <w:sz w:val="24"/>
      <w:szCs w:val="20"/>
      <w:lang w:eastAsia="en-US"/>
    </w:rPr>
  </w:style>
  <w:style w:type="paragraph" w:styleId="81">
    <w:name w:val="index 8"/>
    <w:basedOn w:val="a2"/>
    <w:next w:val="a2"/>
    <w:qFormat/>
    <w:pPr>
      <w:widowControl/>
      <w:ind w:left="1600" w:hanging="200"/>
      <w:jc w:val="left"/>
    </w:pPr>
    <w:rPr>
      <w:rFonts w:ascii="Arial" w:eastAsia="KaiTi_GB2312" w:hAnsi="Arial"/>
      <w:color w:val="000000"/>
      <w:kern w:val="0"/>
      <w:sz w:val="24"/>
      <w:szCs w:val="20"/>
      <w:lang w:eastAsia="en-US"/>
    </w:rPr>
  </w:style>
  <w:style w:type="paragraph" w:styleId="af3">
    <w:name w:val="E-mail Signature"/>
    <w:basedOn w:val="a2"/>
    <w:link w:val="af4"/>
    <w:qFormat/>
    <w:pPr>
      <w:widowControl/>
      <w:jc w:val="left"/>
    </w:pPr>
    <w:rPr>
      <w:rFonts w:ascii="Arial" w:eastAsia="KaiTi_GB2312" w:hAnsi="Arial"/>
      <w:color w:val="000000"/>
      <w:kern w:val="0"/>
      <w:sz w:val="24"/>
      <w:szCs w:val="20"/>
      <w:lang w:eastAsia="en-US"/>
    </w:rPr>
  </w:style>
  <w:style w:type="paragraph" w:styleId="a1">
    <w:name w:val="List Number"/>
    <w:basedOn w:val="a3"/>
    <w:qFormat/>
    <w:pPr>
      <w:numPr>
        <w:numId w:val="3"/>
      </w:numPr>
    </w:pPr>
  </w:style>
  <w:style w:type="paragraph" w:styleId="af5">
    <w:name w:val="Normal Indent"/>
    <w:basedOn w:val="a2"/>
    <w:qFormat/>
    <w:pPr>
      <w:widowControl/>
      <w:ind w:left="720"/>
      <w:jc w:val="left"/>
    </w:pPr>
    <w:rPr>
      <w:rFonts w:ascii="Arial" w:eastAsia="KaiTi_GB2312" w:hAnsi="Arial"/>
      <w:color w:val="000000"/>
      <w:kern w:val="0"/>
      <w:sz w:val="24"/>
      <w:szCs w:val="20"/>
      <w:lang w:eastAsia="en-US"/>
    </w:rPr>
  </w:style>
  <w:style w:type="paragraph" w:styleId="af6">
    <w:name w:val="caption"/>
    <w:basedOn w:val="a2"/>
    <w:next w:val="a2"/>
    <w:qFormat/>
    <w:pPr>
      <w:widowControl/>
      <w:spacing w:before="120" w:after="120"/>
      <w:jc w:val="left"/>
    </w:pPr>
    <w:rPr>
      <w:rFonts w:ascii="Arial" w:eastAsia="KaiTi_GB2312" w:hAnsi="Arial"/>
      <w:b/>
      <w:bCs/>
      <w:color w:val="000000"/>
      <w:kern w:val="0"/>
      <w:sz w:val="24"/>
      <w:szCs w:val="20"/>
      <w:lang w:eastAsia="en-US"/>
    </w:rPr>
  </w:style>
  <w:style w:type="paragraph" w:styleId="53">
    <w:name w:val="index 5"/>
    <w:basedOn w:val="a2"/>
    <w:next w:val="a2"/>
    <w:qFormat/>
    <w:pPr>
      <w:widowControl/>
      <w:ind w:left="1000" w:hanging="200"/>
      <w:jc w:val="left"/>
    </w:pPr>
    <w:rPr>
      <w:rFonts w:ascii="Arial" w:eastAsia="KaiTi_GB2312" w:hAnsi="Arial"/>
      <w:color w:val="000000"/>
      <w:kern w:val="0"/>
      <w:sz w:val="24"/>
      <w:szCs w:val="20"/>
      <w:lang w:eastAsia="en-US"/>
    </w:rPr>
  </w:style>
  <w:style w:type="paragraph" w:styleId="a0">
    <w:name w:val="List Bullet"/>
    <w:basedOn w:val="a3"/>
    <w:qFormat/>
    <w:pPr>
      <w:numPr>
        <w:numId w:val="4"/>
      </w:numPr>
    </w:pPr>
  </w:style>
  <w:style w:type="paragraph" w:styleId="af7">
    <w:name w:val="envelope address"/>
    <w:basedOn w:val="a2"/>
    <w:qFormat/>
    <w:pPr>
      <w:framePr w:w="7920" w:h="1980" w:hRule="exact" w:hSpace="180" w:wrap="around" w:hAnchor="page" w:xAlign="center" w:yAlign="bottom"/>
      <w:widowControl/>
      <w:ind w:left="2880"/>
      <w:jc w:val="left"/>
    </w:pPr>
    <w:rPr>
      <w:rFonts w:ascii="Arial" w:eastAsia="KaiTi_GB2312" w:hAnsi="Arial" w:cs="Arial"/>
      <w:color w:val="000000"/>
      <w:kern w:val="0"/>
      <w:sz w:val="24"/>
      <w:lang w:eastAsia="en-US"/>
    </w:rPr>
  </w:style>
  <w:style w:type="paragraph" w:styleId="af8">
    <w:name w:val="Document Map"/>
    <w:basedOn w:val="a2"/>
    <w:link w:val="af9"/>
    <w:qFormat/>
    <w:pPr>
      <w:widowControl/>
      <w:shd w:val="clear" w:color="auto" w:fill="000080"/>
      <w:jc w:val="left"/>
    </w:pPr>
    <w:rPr>
      <w:rFonts w:ascii="Tahoma" w:eastAsia="KaiTi_GB2312" w:hAnsi="Tahoma" w:cs="Tahoma"/>
      <w:color w:val="000000"/>
      <w:kern w:val="0"/>
      <w:sz w:val="24"/>
      <w:szCs w:val="20"/>
      <w:lang w:eastAsia="en-US"/>
    </w:rPr>
  </w:style>
  <w:style w:type="paragraph" w:styleId="afa">
    <w:name w:val="toa heading"/>
    <w:basedOn w:val="a2"/>
    <w:next w:val="a2"/>
    <w:qFormat/>
    <w:pPr>
      <w:widowControl/>
      <w:spacing w:before="120"/>
      <w:jc w:val="left"/>
    </w:pPr>
    <w:rPr>
      <w:rFonts w:ascii="Arial" w:eastAsia="KaiTi_GB2312" w:hAnsi="Arial" w:cs="Arial"/>
      <w:b/>
      <w:bCs/>
      <w:color w:val="000000"/>
      <w:kern w:val="0"/>
      <w:sz w:val="24"/>
      <w:lang w:eastAsia="en-US"/>
    </w:rPr>
  </w:style>
  <w:style w:type="paragraph" w:styleId="61">
    <w:name w:val="index 6"/>
    <w:basedOn w:val="a2"/>
    <w:next w:val="a2"/>
    <w:qFormat/>
    <w:pPr>
      <w:widowControl/>
      <w:ind w:left="1200" w:hanging="200"/>
      <w:jc w:val="left"/>
    </w:pPr>
    <w:rPr>
      <w:rFonts w:ascii="Arial" w:eastAsia="KaiTi_GB2312" w:hAnsi="Arial"/>
      <w:color w:val="000000"/>
      <w:kern w:val="0"/>
      <w:sz w:val="24"/>
      <w:szCs w:val="20"/>
      <w:lang w:eastAsia="en-US"/>
    </w:rPr>
  </w:style>
  <w:style w:type="paragraph" w:styleId="afb">
    <w:name w:val="Salutation"/>
    <w:basedOn w:val="a2"/>
    <w:next w:val="a2"/>
    <w:link w:val="afc"/>
    <w:qFormat/>
    <w:pPr>
      <w:widowControl/>
      <w:jc w:val="left"/>
    </w:pPr>
    <w:rPr>
      <w:rFonts w:ascii="Arial" w:eastAsia="KaiTi_GB2312" w:hAnsi="Arial"/>
      <w:color w:val="000000"/>
      <w:kern w:val="0"/>
      <w:sz w:val="24"/>
      <w:szCs w:val="20"/>
      <w:lang w:eastAsia="en-US"/>
    </w:rPr>
  </w:style>
  <w:style w:type="paragraph" w:styleId="34">
    <w:name w:val="Body Text 3"/>
    <w:basedOn w:val="a2"/>
    <w:link w:val="35"/>
    <w:qFormat/>
    <w:pPr>
      <w:widowControl/>
      <w:spacing w:after="120"/>
      <w:jc w:val="left"/>
    </w:pPr>
    <w:rPr>
      <w:rFonts w:ascii="Arial" w:eastAsia="KaiTi_GB2312" w:hAnsi="Arial"/>
      <w:color w:val="000000"/>
      <w:kern w:val="0"/>
      <w:sz w:val="16"/>
      <w:szCs w:val="16"/>
      <w:lang w:eastAsia="en-US"/>
    </w:rPr>
  </w:style>
  <w:style w:type="paragraph" w:styleId="afd">
    <w:name w:val="Closing"/>
    <w:basedOn w:val="a2"/>
    <w:link w:val="afe"/>
    <w:qFormat/>
    <w:pPr>
      <w:widowControl/>
      <w:ind w:left="4252"/>
      <w:jc w:val="left"/>
    </w:pPr>
    <w:rPr>
      <w:rFonts w:ascii="Arial" w:eastAsia="KaiTi_GB2312" w:hAnsi="Arial"/>
      <w:color w:val="000000"/>
      <w:kern w:val="0"/>
      <w:sz w:val="24"/>
      <w:szCs w:val="20"/>
      <w:lang w:eastAsia="en-US"/>
    </w:rPr>
  </w:style>
  <w:style w:type="paragraph" w:styleId="30">
    <w:name w:val="List Bullet 3"/>
    <w:basedOn w:val="a2"/>
    <w:qFormat/>
    <w:pPr>
      <w:widowControl/>
      <w:numPr>
        <w:numId w:val="5"/>
      </w:numPr>
      <w:tabs>
        <w:tab w:val="clear" w:pos="926"/>
        <w:tab w:val="left" w:pos="1134"/>
      </w:tabs>
      <w:ind w:left="1134" w:hanging="567"/>
      <w:jc w:val="left"/>
    </w:pPr>
    <w:rPr>
      <w:rFonts w:ascii="Arial" w:eastAsia="KaiTi_GB2312" w:hAnsi="Arial"/>
      <w:color w:val="000000"/>
      <w:kern w:val="0"/>
      <w:sz w:val="24"/>
      <w:szCs w:val="20"/>
      <w:lang w:eastAsia="en-US"/>
    </w:rPr>
  </w:style>
  <w:style w:type="paragraph" w:styleId="aff">
    <w:name w:val="Body Text Indent"/>
    <w:basedOn w:val="a2"/>
    <w:link w:val="aff0"/>
    <w:qFormat/>
    <w:pPr>
      <w:spacing w:line="360" w:lineRule="auto"/>
      <w:ind w:firstLine="630"/>
    </w:pPr>
    <w:rPr>
      <w:rFonts w:ascii="FangSong_GB2312" w:eastAsia="FangSong_GB2312"/>
      <w:b/>
      <w:bCs/>
      <w:sz w:val="32"/>
      <w:szCs w:val="30"/>
    </w:rPr>
  </w:style>
  <w:style w:type="paragraph" w:styleId="3">
    <w:name w:val="List Number 3"/>
    <w:basedOn w:val="a2"/>
    <w:qFormat/>
    <w:pPr>
      <w:widowControl/>
      <w:numPr>
        <w:numId w:val="6"/>
      </w:numPr>
      <w:tabs>
        <w:tab w:val="clear" w:pos="926"/>
        <w:tab w:val="left" w:pos="1701"/>
      </w:tabs>
      <w:ind w:left="1701" w:hanging="567"/>
      <w:jc w:val="left"/>
    </w:pPr>
    <w:rPr>
      <w:rFonts w:ascii="Arial" w:eastAsia="KaiTi_GB2312" w:hAnsi="Arial"/>
      <w:color w:val="000000"/>
      <w:kern w:val="0"/>
      <w:sz w:val="24"/>
      <w:szCs w:val="20"/>
      <w:lang w:eastAsia="en-US"/>
    </w:rPr>
  </w:style>
  <w:style w:type="paragraph" w:styleId="23">
    <w:name w:val="List 2"/>
    <w:basedOn w:val="a2"/>
    <w:qFormat/>
    <w:pPr>
      <w:widowControl/>
      <w:ind w:left="566" w:hanging="283"/>
      <w:jc w:val="left"/>
    </w:pPr>
    <w:rPr>
      <w:rFonts w:ascii="Arial" w:eastAsia="KaiTi_GB2312" w:hAnsi="Arial"/>
      <w:color w:val="000000"/>
      <w:kern w:val="0"/>
      <w:sz w:val="24"/>
      <w:szCs w:val="20"/>
      <w:lang w:eastAsia="en-US"/>
    </w:rPr>
  </w:style>
  <w:style w:type="paragraph" w:styleId="aff1">
    <w:name w:val="List Continue"/>
    <w:basedOn w:val="a2"/>
    <w:qFormat/>
    <w:pPr>
      <w:widowControl/>
      <w:spacing w:after="120"/>
      <w:ind w:left="283"/>
      <w:jc w:val="left"/>
    </w:pPr>
    <w:rPr>
      <w:rFonts w:ascii="Arial" w:eastAsia="KaiTi_GB2312" w:hAnsi="Arial"/>
      <w:color w:val="000000"/>
      <w:kern w:val="0"/>
      <w:sz w:val="24"/>
      <w:szCs w:val="20"/>
      <w:lang w:eastAsia="en-US"/>
    </w:rPr>
  </w:style>
  <w:style w:type="paragraph" w:styleId="aff2">
    <w:name w:val="Block Text"/>
    <w:basedOn w:val="a2"/>
    <w:next w:val="a3"/>
    <w:qFormat/>
    <w:pPr>
      <w:widowControl/>
      <w:spacing w:after="120" w:line="240" w:lineRule="atLeast"/>
      <w:ind w:left="1134"/>
      <w:jc w:val="left"/>
    </w:pPr>
    <w:rPr>
      <w:rFonts w:ascii="Arial" w:eastAsia="KaiTi_GB2312" w:hAnsi="Arial"/>
      <w:color w:val="000000"/>
      <w:kern w:val="0"/>
      <w:sz w:val="24"/>
      <w:szCs w:val="20"/>
      <w:lang w:eastAsia="en-US"/>
    </w:rPr>
  </w:style>
  <w:style w:type="paragraph" w:styleId="2">
    <w:name w:val="List Bullet 2"/>
    <w:basedOn w:val="a3"/>
    <w:qFormat/>
    <w:pPr>
      <w:numPr>
        <w:numId w:val="7"/>
      </w:numPr>
      <w:tabs>
        <w:tab w:val="clear" w:pos="567"/>
        <w:tab w:val="left" w:pos="1134"/>
      </w:tabs>
      <w:ind w:left="1134" w:hanging="567"/>
    </w:pPr>
  </w:style>
  <w:style w:type="paragraph" w:styleId="HTML">
    <w:name w:val="HTML Address"/>
    <w:basedOn w:val="a2"/>
    <w:link w:val="HTML0"/>
    <w:qFormat/>
    <w:pPr>
      <w:widowControl/>
      <w:jc w:val="left"/>
    </w:pPr>
    <w:rPr>
      <w:rFonts w:ascii="Arial" w:eastAsia="KaiTi_GB2312" w:hAnsi="Arial"/>
      <w:i/>
      <w:iCs/>
      <w:color w:val="000000"/>
      <w:kern w:val="0"/>
      <w:sz w:val="24"/>
      <w:szCs w:val="20"/>
      <w:lang w:eastAsia="en-US"/>
    </w:rPr>
  </w:style>
  <w:style w:type="paragraph" w:styleId="43">
    <w:name w:val="index 4"/>
    <w:basedOn w:val="a2"/>
    <w:next w:val="a2"/>
    <w:qFormat/>
    <w:pPr>
      <w:widowControl/>
      <w:ind w:left="800" w:hanging="200"/>
      <w:jc w:val="left"/>
    </w:pPr>
    <w:rPr>
      <w:rFonts w:ascii="Arial" w:eastAsia="KaiTi_GB2312" w:hAnsi="Arial"/>
      <w:color w:val="000000"/>
      <w:kern w:val="0"/>
      <w:sz w:val="24"/>
      <w:szCs w:val="20"/>
      <w:lang w:eastAsia="en-US"/>
    </w:rPr>
  </w:style>
  <w:style w:type="paragraph" w:styleId="54">
    <w:name w:val="toc 5"/>
    <w:basedOn w:val="44"/>
    <w:next w:val="a2"/>
    <w:qFormat/>
    <w:pPr>
      <w:ind w:left="3969"/>
    </w:pPr>
  </w:style>
  <w:style w:type="paragraph" w:styleId="44">
    <w:name w:val="toc 4"/>
    <w:basedOn w:val="36"/>
    <w:next w:val="a2"/>
    <w:qFormat/>
    <w:pPr>
      <w:ind w:left="3402"/>
    </w:pPr>
  </w:style>
  <w:style w:type="paragraph" w:styleId="36">
    <w:name w:val="toc 3"/>
    <w:basedOn w:val="24"/>
    <w:next w:val="a2"/>
    <w:qFormat/>
    <w:pPr>
      <w:ind w:left="2835"/>
    </w:pPr>
  </w:style>
  <w:style w:type="paragraph" w:styleId="24">
    <w:name w:val="toc 2"/>
    <w:basedOn w:val="11"/>
    <w:next w:val="a2"/>
    <w:qFormat/>
    <w:pPr>
      <w:ind w:left="2268"/>
    </w:pPr>
  </w:style>
  <w:style w:type="paragraph" w:styleId="11">
    <w:name w:val="toc 1"/>
    <w:basedOn w:val="KWNormal"/>
    <w:next w:val="KWNormal"/>
    <w:qFormat/>
    <w:pPr>
      <w:tabs>
        <w:tab w:val="left" w:pos="1701"/>
        <w:tab w:val="right" w:leader="dot" w:pos="7655"/>
      </w:tabs>
      <w:spacing w:after="240"/>
      <w:ind w:left="1701" w:right="1985" w:hanging="567"/>
      <w:jc w:val="left"/>
    </w:pPr>
  </w:style>
  <w:style w:type="paragraph" w:customStyle="1" w:styleId="KWNormal">
    <w:name w:val="K&amp;W Normal"/>
    <w:qFormat/>
    <w:pPr>
      <w:spacing w:after="360" w:line="320" w:lineRule="atLeast"/>
      <w:jc w:val="both"/>
    </w:pPr>
    <w:rPr>
      <w:rFonts w:ascii="Arial" w:eastAsia="KaiTi_GB2312" w:hAnsi="Arial" w:cs="Times New Roman"/>
      <w:color w:val="000000"/>
      <w:sz w:val="24"/>
      <w:lang w:eastAsia="en-US"/>
    </w:rPr>
  </w:style>
  <w:style w:type="paragraph" w:styleId="aff3">
    <w:name w:val="Plain Text"/>
    <w:basedOn w:val="a2"/>
    <w:link w:val="aff4"/>
    <w:qFormat/>
    <w:pPr>
      <w:widowControl/>
      <w:jc w:val="left"/>
    </w:pPr>
    <w:rPr>
      <w:rFonts w:ascii="Courier New" w:eastAsia="KaiTi_GB2312" w:hAnsi="Courier New" w:cs="Courier New"/>
      <w:color w:val="000000"/>
      <w:kern w:val="0"/>
      <w:sz w:val="24"/>
      <w:szCs w:val="20"/>
      <w:lang w:eastAsia="en-US"/>
    </w:rPr>
  </w:style>
  <w:style w:type="paragraph" w:styleId="50">
    <w:name w:val="List Bullet 5"/>
    <w:basedOn w:val="a2"/>
    <w:qFormat/>
    <w:pPr>
      <w:widowControl/>
      <w:numPr>
        <w:numId w:val="8"/>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4">
    <w:name w:val="List Number 4"/>
    <w:basedOn w:val="a2"/>
    <w:qFormat/>
    <w:pPr>
      <w:widowControl/>
      <w:numPr>
        <w:numId w:val="9"/>
      </w:numPr>
      <w:tabs>
        <w:tab w:val="clear" w:pos="1209"/>
        <w:tab w:val="left" w:pos="1701"/>
      </w:tabs>
      <w:ind w:left="1701" w:hanging="567"/>
      <w:jc w:val="left"/>
    </w:pPr>
    <w:rPr>
      <w:rFonts w:ascii="Arial" w:eastAsia="KaiTi_GB2312" w:hAnsi="Arial"/>
      <w:color w:val="000000"/>
      <w:kern w:val="0"/>
      <w:sz w:val="24"/>
      <w:szCs w:val="20"/>
      <w:lang w:eastAsia="en-US"/>
    </w:rPr>
  </w:style>
  <w:style w:type="paragraph" w:styleId="82">
    <w:name w:val="toc 8"/>
    <w:basedOn w:val="a2"/>
    <w:next w:val="a2"/>
    <w:qFormat/>
    <w:pPr>
      <w:widowControl/>
      <w:jc w:val="left"/>
    </w:pPr>
    <w:rPr>
      <w:rFonts w:ascii="Arial" w:eastAsia="KaiTi_GB2312" w:hAnsi="Arial"/>
      <w:color w:val="000000"/>
      <w:kern w:val="0"/>
      <w:sz w:val="24"/>
      <w:szCs w:val="20"/>
      <w:lang w:eastAsia="en-US"/>
    </w:rPr>
  </w:style>
  <w:style w:type="paragraph" w:styleId="37">
    <w:name w:val="index 3"/>
    <w:basedOn w:val="a2"/>
    <w:next w:val="a2"/>
    <w:qFormat/>
    <w:pPr>
      <w:widowControl/>
      <w:ind w:left="600" w:hanging="200"/>
      <w:jc w:val="left"/>
    </w:pPr>
    <w:rPr>
      <w:rFonts w:ascii="Arial" w:eastAsia="KaiTi_GB2312" w:hAnsi="Arial"/>
      <w:color w:val="000000"/>
      <w:kern w:val="0"/>
      <w:sz w:val="24"/>
      <w:szCs w:val="20"/>
      <w:lang w:eastAsia="en-US"/>
    </w:rPr>
  </w:style>
  <w:style w:type="paragraph" w:styleId="aff5">
    <w:name w:val="Date"/>
    <w:basedOn w:val="a2"/>
    <w:next w:val="a2"/>
    <w:link w:val="aff6"/>
    <w:qFormat/>
    <w:pPr>
      <w:widowControl/>
      <w:jc w:val="left"/>
    </w:pPr>
    <w:rPr>
      <w:rFonts w:ascii="Arial" w:eastAsia="KaiTi_GB2312" w:hAnsi="Arial"/>
      <w:color w:val="000000"/>
      <w:kern w:val="0"/>
      <w:sz w:val="24"/>
      <w:szCs w:val="20"/>
      <w:lang w:eastAsia="en-US"/>
    </w:rPr>
  </w:style>
  <w:style w:type="paragraph" w:styleId="25">
    <w:name w:val="Body Text Indent 2"/>
    <w:basedOn w:val="a2"/>
    <w:link w:val="26"/>
    <w:qFormat/>
    <w:pPr>
      <w:widowControl/>
      <w:spacing w:after="120" w:line="480" w:lineRule="auto"/>
      <w:ind w:left="283"/>
      <w:jc w:val="left"/>
    </w:pPr>
    <w:rPr>
      <w:rFonts w:ascii="Arial" w:eastAsia="KaiTi_GB2312" w:hAnsi="Arial"/>
      <w:color w:val="000000"/>
      <w:kern w:val="0"/>
      <w:sz w:val="24"/>
      <w:szCs w:val="20"/>
      <w:lang w:eastAsia="en-US"/>
    </w:rPr>
  </w:style>
  <w:style w:type="paragraph" w:styleId="aff7">
    <w:name w:val="endnote text"/>
    <w:basedOn w:val="a2"/>
    <w:link w:val="aff8"/>
    <w:qFormat/>
    <w:pPr>
      <w:snapToGrid w:val="0"/>
      <w:jc w:val="left"/>
    </w:pPr>
  </w:style>
  <w:style w:type="paragraph" w:styleId="55">
    <w:name w:val="List Continue 5"/>
    <w:basedOn w:val="a2"/>
    <w:qFormat/>
    <w:pPr>
      <w:widowControl/>
      <w:spacing w:after="120"/>
      <w:ind w:left="1415"/>
      <w:jc w:val="left"/>
    </w:pPr>
    <w:rPr>
      <w:rFonts w:ascii="Arial" w:eastAsia="KaiTi_GB2312" w:hAnsi="Arial"/>
      <w:color w:val="000000"/>
      <w:kern w:val="0"/>
      <w:sz w:val="24"/>
      <w:szCs w:val="20"/>
      <w:lang w:eastAsia="en-US"/>
    </w:rPr>
  </w:style>
  <w:style w:type="paragraph" w:styleId="aff9">
    <w:name w:val="Balloon Text"/>
    <w:basedOn w:val="a2"/>
    <w:link w:val="affa"/>
    <w:qFormat/>
    <w:rPr>
      <w:sz w:val="18"/>
      <w:szCs w:val="18"/>
    </w:rPr>
  </w:style>
  <w:style w:type="paragraph" w:styleId="affb">
    <w:name w:val="footer"/>
    <w:basedOn w:val="a2"/>
    <w:link w:val="affc"/>
    <w:qFormat/>
    <w:pPr>
      <w:tabs>
        <w:tab w:val="center" w:pos="4153"/>
        <w:tab w:val="right" w:pos="8306"/>
      </w:tabs>
      <w:snapToGrid w:val="0"/>
      <w:jc w:val="left"/>
    </w:pPr>
    <w:rPr>
      <w:sz w:val="18"/>
      <w:szCs w:val="18"/>
    </w:rPr>
  </w:style>
  <w:style w:type="paragraph" w:styleId="affd">
    <w:name w:val="envelope return"/>
    <w:basedOn w:val="a2"/>
    <w:qFormat/>
    <w:pPr>
      <w:widowControl/>
      <w:jc w:val="left"/>
    </w:pPr>
    <w:rPr>
      <w:rFonts w:ascii="Arial" w:eastAsia="KaiTi_GB2312" w:hAnsi="Arial" w:cs="Arial"/>
      <w:color w:val="000000"/>
      <w:kern w:val="0"/>
      <w:sz w:val="24"/>
      <w:szCs w:val="20"/>
      <w:lang w:eastAsia="en-US"/>
    </w:rPr>
  </w:style>
  <w:style w:type="paragraph" w:styleId="27">
    <w:name w:val="Body Text First Indent 2"/>
    <w:basedOn w:val="aff"/>
    <w:link w:val="28"/>
    <w:qFormat/>
    <w:pPr>
      <w:widowControl/>
      <w:spacing w:after="120" w:line="240" w:lineRule="auto"/>
      <w:ind w:left="283" w:firstLine="210"/>
      <w:jc w:val="left"/>
    </w:pPr>
    <w:rPr>
      <w:rFonts w:ascii="Arial" w:eastAsia="KaiTi_GB2312" w:hAnsi="Arial"/>
      <w:b w:val="0"/>
      <w:bCs w:val="0"/>
      <w:color w:val="000000"/>
      <w:kern w:val="0"/>
      <w:sz w:val="24"/>
      <w:szCs w:val="20"/>
      <w:lang w:eastAsia="en-US"/>
    </w:rPr>
  </w:style>
  <w:style w:type="paragraph" w:styleId="affe">
    <w:name w:val="header"/>
    <w:basedOn w:val="a2"/>
    <w:link w:val="afff"/>
    <w:uiPriority w:val="99"/>
    <w:qFormat/>
    <w:pPr>
      <w:pBdr>
        <w:bottom w:val="single" w:sz="6" w:space="1" w:color="auto"/>
      </w:pBdr>
      <w:tabs>
        <w:tab w:val="center" w:pos="4153"/>
        <w:tab w:val="right" w:pos="8306"/>
      </w:tabs>
      <w:snapToGrid w:val="0"/>
      <w:jc w:val="center"/>
    </w:pPr>
    <w:rPr>
      <w:sz w:val="18"/>
      <w:szCs w:val="18"/>
    </w:rPr>
  </w:style>
  <w:style w:type="paragraph" w:styleId="afff0">
    <w:name w:val="Signature"/>
    <w:basedOn w:val="a2"/>
    <w:link w:val="afff1"/>
    <w:qFormat/>
    <w:pPr>
      <w:widowControl/>
      <w:ind w:left="4252"/>
      <w:jc w:val="left"/>
    </w:pPr>
    <w:rPr>
      <w:rFonts w:ascii="Arial" w:eastAsia="KaiTi_GB2312" w:hAnsi="Arial"/>
      <w:color w:val="000000"/>
      <w:kern w:val="0"/>
      <w:sz w:val="24"/>
      <w:szCs w:val="20"/>
      <w:lang w:eastAsia="en-US"/>
    </w:rPr>
  </w:style>
  <w:style w:type="paragraph" w:styleId="45">
    <w:name w:val="List Continue 4"/>
    <w:basedOn w:val="a2"/>
    <w:qFormat/>
    <w:pPr>
      <w:widowControl/>
      <w:spacing w:after="120"/>
      <w:ind w:left="1132"/>
      <w:jc w:val="left"/>
    </w:pPr>
    <w:rPr>
      <w:rFonts w:ascii="Arial" w:eastAsia="KaiTi_GB2312" w:hAnsi="Arial"/>
      <w:color w:val="000000"/>
      <w:kern w:val="0"/>
      <w:sz w:val="24"/>
      <w:szCs w:val="20"/>
      <w:lang w:eastAsia="en-US"/>
    </w:rPr>
  </w:style>
  <w:style w:type="paragraph" w:styleId="afff2">
    <w:name w:val="index heading"/>
    <w:basedOn w:val="a2"/>
    <w:next w:val="12"/>
    <w:qFormat/>
    <w:pPr>
      <w:widowControl/>
      <w:jc w:val="left"/>
    </w:pPr>
    <w:rPr>
      <w:rFonts w:ascii="Arial" w:eastAsia="KaiTi_GB2312" w:hAnsi="Arial" w:cs="Arial"/>
      <w:b/>
      <w:bCs/>
      <w:color w:val="000000"/>
      <w:kern w:val="0"/>
      <w:sz w:val="24"/>
      <w:szCs w:val="20"/>
      <w:lang w:eastAsia="en-US"/>
    </w:rPr>
  </w:style>
  <w:style w:type="paragraph" w:styleId="12">
    <w:name w:val="index 1"/>
    <w:basedOn w:val="a2"/>
    <w:next w:val="a2"/>
    <w:qFormat/>
    <w:pPr>
      <w:widowControl/>
      <w:ind w:left="200" w:hanging="200"/>
      <w:jc w:val="left"/>
    </w:pPr>
    <w:rPr>
      <w:rFonts w:ascii="Arial" w:eastAsia="KaiTi_GB2312" w:hAnsi="Arial"/>
      <w:color w:val="000000"/>
      <w:kern w:val="0"/>
      <w:sz w:val="24"/>
      <w:szCs w:val="20"/>
      <w:lang w:eastAsia="en-US"/>
    </w:rPr>
  </w:style>
  <w:style w:type="paragraph" w:styleId="afff3">
    <w:name w:val="Subtitle"/>
    <w:basedOn w:val="a2"/>
    <w:link w:val="afff4"/>
    <w:qFormat/>
    <w:pPr>
      <w:widowControl/>
      <w:spacing w:after="60"/>
      <w:jc w:val="center"/>
      <w:outlineLvl w:val="1"/>
    </w:pPr>
    <w:rPr>
      <w:rFonts w:ascii="Arial" w:eastAsia="KaiTi_GB2312" w:hAnsi="Arial" w:cs="Arial"/>
      <w:color w:val="000000"/>
      <w:kern w:val="0"/>
      <w:sz w:val="24"/>
      <w:lang w:eastAsia="en-US"/>
    </w:rPr>
  </w:style>
  <w:style w:type="paragraph" w:styleId="5">
    <w:name w:val="List Number 5"/>
    <w:basedOn w:val="a2"/>
    <w:qFormat/>
    <w:pPr>
      <w:widowControl/>
      <w:numPr>
        <w:numId w:val="10"/>
      </w:numPr>
      <w:tabs>
        <w:tab w:val="clear" w:pos="1492"/>
        <w:tab w:val="left" w:pos="1701"/>
      </w:tabs>
      <w:ind w:left="1701" w:hanging="567"/>
      <w:jc w:val="left"/>
    </w:pPr>
    <w:rPr>
      <w:rFonts w:ascii="Arial" w:eastAsia="KaiTi_GB2312" w:hAnsi="Arial"/>
      <w:color w:val="000000"/>
      <w:kern w:val="0"/>
      <w:sz w:val="24"/>
      <w:szCs w:val="20"/>
      <w:lang w:eastAsia="en-US"/>
    </w:rPr>
  </w:style>
  <w:style w:type="paragraph" w:styleId="afff5">
    <w:name w:val="List"/>
    <w:basedOn w:val="a2"/>
    <w:qFormat/>
    <w:pPr>
      <w:widowControl/>
      <w:ind w:left="283" w:hanging="283"/>
      <w:jc w:val="left"/>
    </w:pPr>
    <w:rPr>
      <w:rFonts w:ascii="Arial" w:eastAsia="KaiTi_GB2312" w:hAnsi="Arial"/>
      <w:color w:val="000000"/>
      <w:kern w:val="0"/>
      <w:sz w:val="24"/>
      <w:szCs w:val="20"/>
      <w:lang w:eastAsia="en-US"/>
    </w:rPr>
  </w:style>
  <w:style w:type="paragraph" w:styleId="afff6">
    <w:name w:val="footnote text"/>
    <w:basedOn w:val="a2"/>
    <w:link w:val="afff7"/>
    <w:qFormat/>
    <w:pPr>
      <w:snapToGrid w:val="0"/>
      <w:jc w:val="left"/>
    </w:pPr>
    <w:rPr>
      <w:sz w:val="18"/>
      <w:szCs w:val="18"/>
    </w:rPr>
  </w:style>
  <w:style w:type="paragraph" w:styleId="62">
    <w:name w:val="toc 6"/>
    <w:basedOn w:val="a2"/>
    <w:next w:val="a2"/>
    <w:qFormat/>
    <w:pPr>
      <w:widowControl/>
      <w:jc w:val="left"/>
    </w:pPr>
    <w:rPr>
      <w:rFonts w:ascii="Arial" w:eastAsia="KaiTi_GB2312" w:hAnsi="Arial"/>
      <w:color w:val="000000"/>
      <w:kern w:val="0"/>
      <w:sz w:val="24"/>
      <w:szCs w:val="20"/>
      <w:lang w:eastAsia="en-US"/>
    </w:rPr>
  </w:style>
  <w:style w:type="paragraph" w:styleId="56">
    <w:name w:val="List 5"/>
    <w:basedOn w:val="a2"/>
    <w:qFormat/>
    <w:pPr>
      <w:widowControl/>
      <w:ind w:left="1415" w:hanging="283"/>
      <w:jc w:val="left"/>
    </w:pPr>
    <w:rPr>
      <w:rFonts w:ascii="Arial" w:eastAsia="KaiTi_GB2312" w:hAnsi="Arial"/>
      <w:color w:val="000000"/>
      <w:kern w:val="0"/>
      <w:sz w:val="24"/>
      <w:szCs w:val="20"/>
      <w:lang w:eastAsia="en-US"/>
    </w:rPr>
  </w:style>
  <w:style w:type="paragraph" w:styleId="38">
    <w:name w:val="Body Text Indent 3"/>
    <w:basedOn w:val="a2"/>
    <w:link w:val="39"/>
    <w:qFormat/>
    <w:pPr>
      <w:widowControl/>
      <w:spacing w:after="120"/>
      <w:ind w:left="283"/>
      <w:jc w:val="left"/>
    </w:pPr>
    <w:rPr>
      <w:rFonts w:ascii="Arial" w:eastAsia="KaiTi_GB2312" w:hAnsi="Arial"/>
      <w:color w:val="000000"/>
      <w:kern w:val="0"/>
      <w:sz w:val="16"/>
      <w:szCs w:val="16"/>
      <w:lang w:eastAsia="en-US"/>
    </w:rPr>
  </w:style>
  <w:style w:type="paragraph" w:styleId="72">
    <w:name w:val="index 7"/>
    <w:basedOn w:val="a2"/>
    <w:next w:val="a2"/>
    <w:qFormat/>
    <w:pPr>
      <w:widowControl/>
      <w:ind w:left="1400" w:hanging="200"/>
      <w:jc w:val="left"/>
    </w:pPr>
    <w:rPr>
      <w:rFonts w:ascii="Arial" w:eastAsia="KaiTi_GB2312" w:hAnsi="Arial"/>
      <w:color w:val="000000"/>
      <w:kern w:val="0"/>
      <w:sz w:val="24"/>
      <w:szCs w:val="20"/>
      <w:lang w:eastAsia="en-US"/>
    </w:rPr>
  </w:style>
  <w:style w:type="paragraph" w:styleId="91">
    <w:name w:val="index 9"/>
    <w:basedOn w:val="a2"/>
    <w:next w:val="a2"/>
    <w:qFormat/>
    <w:pPr>
      <w:widowControl/>
      <w:ind w:left="1800" w:hanging="200"/>
      <w:jc w:val="left"/>
    </w:pPr>
    <w:rPr>
      <w:rFonts w:ascii="Arial" w:eastAsia="KaiTi_GB2312" w:hAnsi="Arial"/>
      <w:color w:val="000000"/>
      <w:kern w:val="0"/>
      <w:sz w:val="24"/>
      <w:szCs w:val="20"/>
      <w:lang w:eastAsia="en-US"/>
    </w:rPr>
  </w:style>
  <w:style w:type="paragraph" w:styleId="afff8">
    <w:name w:val="table of figures"/>
    <w:basedOn w:val="a2"/>
    <w:next w:val="a2"/>
    <w:qFormat/>
    <w:pPr>
      <w:widowControl/>
      <w:ind w:left="400" w:hanging="400"/>
      <w:jc w:val="left"/>
    </w:pPr>
    <w:rPr>
      <w:rFonts w:ascii="Arial" w:eastAsia="KaiTi_GB2312" w:hAnsi="Arial"/>
      <w:color w:val="000000"/>
      <w:kern w:val="0"/>
      <w:sz w:val="24"/>
      <w:szCs w:val="20"/>
      <w:lang w:eastAsia="en-US"/>
    </w:rPr>
  </w:style>
  <w:style w:type="paragraph" w:styleId="92">
    <w:name w:val="toc 9"/>
    <w:basedOn w:val="a2"/>
    <w:next w:val="a2"/>
    <w:qFormat/>
    <w:pPr>
      <w:widowControl/>
      <w:jc w:val="left"/>
    </w:pPr>
    <w:rPr>
      <w:rFonts w:ascii="Arial" w:eastAsia="KaiTi_GB2312" w:hAnsi="Arial"/>
      <w:color w:val="000000"/>
      <w:kern w:val="0"/>
      <w:sz w:val="24"/>
      <w:szCs w:val="20"/>
      <w:lang w:eastAsia="en-US"/>
    </w:rPr>
  </w:style>
  <w:style w:type="paragraph" w:styleId="29">
    <w:name w:val="Body Text 2"/>
    <w:basedOn w:val="a2"/>
    <w:link w:val="2a"/>
    <w:qFormat/>
    <w:pPr>
      <w:widowControl/>
      <w:spacing w:after="120" w:line="480" w:lineRule="auto"/>
      <w:jc w:val="left"/>
    </w:pPr>
    <w:rPr>
      <w:rFonts w:ascii="Arial" w:eastAsia="KaiTi_GB2312" w:hAnsi="Arial"/>
      <w:color w:val="000000"/>
      <w:kern w:val="0"/>
      <w:sz w:val="24"/>
      <w:szCs w:val="20"/>
      <w:lang w:eastAsia="en-US"/>
    </w:rPr>
  </w:style>
  <w:style w:type="paragraph" w:styleId="46">
    <w:name w:val="List 4"/>
    <w:basedOn w:val="a2"/>
    <w:qFormat/>
    <w:pPr>
      <w:widowControl/>
      <w:ind w:left="1132" w:hanging="283"/>
      <w:jc w:val="left"/>
    </w:pPr>
    <w:rPr>
      <w:rFonts w:ascii="Arial" w:eastAsia="KaiTi_GB2312" w:hAnsi="Arial"/>
      <w:color w:val="000000"/>
      <w:kern w:val="0"/>
      <w:sz w:val="24"/>
      <w:szCs w:val="20"/>
      <w:lang w:eastAsia="en-US"/>
    </w:rPr>
  </w:style>
  <w:style w:type="paragraph" w:styleId="2b">
    <w:name w:val="List Continue 2"/>
    <w:basedOn w:val="a2"/>
    <w:qFormat/>
    <w:pPr>
      <w:widowControl/>
      <w:spacing w:after="120"/>
      <w:ind w:left="566"/>
      <w:jc w:val="left"/>
    </w:pPr>
    <w:rPr>
      <w:rFonts w:ascii="Arial" w:eastAsia="KaiTi_GB2312" w:hAnsi="Arial"/>
      <w:color w:val="000000"/>
      <w:kern w:val="0"/>
      <w:sz w:val="24"/>
      <w:szCs w:val="20"/>
      <w:lang w:eastAsia="en-US"/>
    </w:rPr>
  </w:style>
  <w:style w:type="paragraph" w:styleId="afff9">
    <w:name w:val="Message Header"/>
    <w:basedOn w:val="a2"/>
    <w:link w:val="afffa"/>
    <w:qFormat/>
    <w:pPr>
      <w:widowControl/>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eastAsia="KaiTi_GB2312" w:hAnsi="Arial" w:cs="Arial"/>
      <w:color w:val="000000"/>
      <w:kern w:val="0"/>
      <w:sz w:val="24"/>
      <w:lang w:eastAsia="en-US"/>
    </w:rPr>
  </w:style>
  <w:style w:type="paragraph" w:styleId="HTML1">
    <w:name w:val="HTML Preformatted"/>
    <w:basedOn w:val="a2"/>
    <w:link w:val="HTML2"/>
    <w:qFormat/>
    <w:pPr>
      <w:widowControl/>
      <w:jc w:val="left"/>
    </w:pPr>
    <w:rPr>
      <w:rFonts w:ascii="Courier New" w:eastAsia="KaiTi_GB2312" w:hAnsi="Courier New" w:cs="Courier New"/>
      <w:color w:val="000000"/>
      <w:kern w:val="0"/>
      <w:sz w:val="24"/>
      <w:szCs w:val="20"/>
      <w:lang w:eastAsia="en-US"/>
    </w:rPr>
  </w:style>
  <w:style w:type="paragraph" w:styleId="Web">
    <w:name w:val="Normal (Web)"/>
    <w:basedOn w:val="a2"/>
    <w:qFormat/>
    <w:pPr>
      <w:widowControl/>
      <w:jc w:val="left"/>
    </w:pPr>
    <w:rPr>
      <w:rFonts w:ascii="Arial" w:eastAsia="KaiTi_GB2312" w:hAnsi="Arial"/>
      <w:color w:val="000000"/>
      <w:kern w:val="0"/>
      <w:sz w:val="24"/>
      <w:lang w:eastAsia="en-US"/>
    </w:rPr>
  </w:style>
  <w:style w:type="paragraph" w:styleId="3a">
    <w:name w:val="List Continue 3"/>
    <w:basedOn w:val="a2"/>
    <w:qFormat/>
    <w:pPr>
      <w:widowControl/>
      <w:spacing w:after="120"/>
      <w:ind w:left="849"/>
      <w:jc w:val="left"/>
    </w:pPr>
    <w:rPr>
      <w:rFonts w:ascii="Arial" w:eastAsia="KaiTi_GB2312" w:hAnsi="Arial"/>
      <w:color w:val="000000"/>
      <w:kern w:val="0"/>
      <w:sz w:val="24"/>
      <w:szCs w:val="20"/>
      <w:lang w:eastAsia="en-US"/>
    </w:rPr>
  </w:style>
  <w:style w:type="paragraph" w:styleId="2c">
    <w:name w:val="index 2"/>
    <w:basedOn w:val="a2"/>
    <w:next w:val="a2"/>
    <w:qFormat/>
    <w:pPr>
      <w:widowControl/>
      <w:ind w:left="400" w:hanging="200"/>
      <w:jc w:val="left"/>
    </w:pPr>
    <w:rPr>
      <w:rFonts w:ascii="Arial" w:eastAsia="KaiTi_GB2312" w:hAnsi="Arial"/>
      <w:color w:val="000000"/>
      <w:kern w:val="0"/>
      <w:sz w:val="24"/>
      <w:szCs w:val="20"/>
      <w:lang w:eastAsia="en-US"/>
    </w:rPr>
  </w:style>
  <w:style w:type="paragraph" w:styleId="afffb">
    <w:name w:val="Title"/>
    <w:basedOn w:val="a2"/>
    <w:link w:val="afffc"/>
    <w:qFormat/>
    <w:pPr>
      <w:widowControl/>
      <w:spacing w:before="240" w:after="60"/>
      <w:jc w:val="center"/>
      <w:outlineLvl w:val="0"/>
    </w:pPr>
    <w:rPr>
      <w:rFonts w:ascii="Arial" w:eastAsia="KaiTi_GB2312" w:hAnsi="Arial" w:cs="Arial"/>
      <w:b/>
      <w:bCs/>
      <w:color w:val="000000"/>
      <w:kern w:val="28"/>
      <w:sz w:val="32"/>
      <w:szCs w:val="32"/>
      <w:lang w:eastAsia="en-US"/>
    </w:rPr>
  </w:style>
  <w:style w:type="character" w:styleId="afffd">
    <w:name w:val="Strong"/>
    <w:qFormat/>
    <w:rPr>
      <w:rFonts w:ascii="Arial" w:hAnsi="Arial"/>
      <w:b/>
      <w:bCs/>
      <w:sz w:val="20"/>
    </w:rPr>
  </w:style>
  <w:style w:type="character" w:styleId="afffe">
    <w:name w:val="endnote reference"/>
    <w:qFormat/>
    <w:rPr>
      <w:vertAlign w:val="superscript"/>
    </w:rPr>
  </w:style>
  <w:style w:type="character" w:styleId="affff">
    <w:name w:val="page number"/>
    <w:qFormat/>
  </w:style>
  <w:style w:type="character" w:styleId="affff0">
    <w:name w:val="FollowedHyperlink"/>
    <w:qFormat/>
    <w:rPr>
      <w:color w:val="800080"/>
      <w:u w:val="single"/>
    </w:rPr>
  </w:style>
  <w:style w:type="character" w:styleId="affff1">
    <w:name w:val="Emphasis"/>
    <w:qFormat/>
    <w:rPr>
      <w:i/>
      <w:iCs/>
    </w:rPr>
  </w:style>
  <w:style w:type="character" w:styleId="affff2">
    <w:name w:val="line number"/>
    <w:basedOn w:val="a4"/>
    <w:qFormat/>
  </w:style>
  <w:style w:type="character" w:styleId="HTML3">
    <w:name w:val="HTML Definition"/>
    <w:qFormat/>
    <w:rPr>
      <w:i/>
      <w:iCs/>
    </w:rPr>
  </w:style>
  <w:style w:type="character" w:styleId="HTML4">
    <w:name w:val="HTML Typewriter"/>
    <w:qFormat/>
    <w:rPr>
      <w:rFonts w:ascii="Courier New" w:hAnsi="Courier New" w:cs="Courier New"/>
      <w:sz w:val="20"/>
      <w:szCs w:val="20"/>
    </w:rPr>
  </w:style>
  <w:style w:type="character" w:styleId="HTML5">
    <w:name w:val="HTML Acronym"/>
    <w:basedOn w:val="a4"/>
    <w:qFormat/>
  </w:style>
  <w:style w:type="character" w:styleId="HTML6">
    <w:name w:val="HTML Variable"/>
    <w:qFormat/>
    <w:rPr>
      <w:i/>
      <w:iCs/>
    </w:rPr>
  </w:style>
  <w:style w:type="character" w:styleId="affff3">
    <w:name w:val="Hyperlink"/>
    <w:qFormat/>
    <w:rPr>
      <w:color w:val="0000FF"/>
      <w:u w:val="single"/>
    </w:rPr>
  </w:style>
  <w:style w:type="character" w:styleId="HTML7">
    <w:name w:val="HTML Code"/>
    <w:qFormat/>
    <w:rPr>
      <w:rFonts w:ascii="Courier New" w:hAnsi="Courier New" w:cs="Courier New"/>
      <w:sz w:val="20"/>
      <w:szCs w:val="20"/>
    </w:rPr>
  </w:style>
  <w:style w:type="character" w:styleId="affff4">
    <w:name w:val="annotation reference"/>
    <w:qFormat/>
    <w:rPr>
      <w:sz w:val="16"/>
      <w:szCs w:val="16"/>
    </w:rPr>
  </w:style>
  <w:style w:type="character" w:styleId="HTML8">
    <w:name w:val="HTML Cite"/>
    <w:qFormat/>
    <w:rPr>
      <w:i/>
      <w:iCs/>
    </w:rPr>
  </w:style>
  <w:style w:type="character" w:styleId="affff5">
    <w:name w:val="footnote reference"/>
    <w:qFormat/>
    <w:rPr>
      <w:vertAlign w:val="superscript"/>
    </w:rPr>
  </w:style>
  <w:style w:type="character" w:styleId="HTML9">
    <w:name w:val="HTML Keyboard"/>
    <w:qFormat/>
    <w:rPr>
      <w:rFonts w:ascii="Courier New" w:hAnsi="Courier New" w:cs="Courier New"/>
      <w:sz w:val="20"/>
      <w:szCs w:val="20"/>
    </w:rPr>
  </w:style>
  <w:style w:type="character" w:styleId="HTMLa">
    <w:name w:val="HTML Sample"/>
    <w:qFormat/>
    <w:rPr>
      <w:rFonts w:ascii="Courier New" w:hAnsi="Courier New" w:cs="Courier New"/>
    </w:rPr>
  </w:style>
  <w:style w:type="table" w:styleId="affff6">
    <w:name w:val="Table Grid"/>
    <w:basedOn w:val="a5"/>
    <w:qFormat/>
    <w:pPr>
      <w:spacing w:before="120" w:after="12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7">
    <w:name w:val="Table Theme"/>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Table Colorful 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d">
    <w:name w:val="Table Colorful 2"/>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b">
    <w:name w:val="Table Colorful 3"/>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8">
    <w:name w:val="Table Elegant"/>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4">
    <w:name w:val="Table Classic 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e">
    <w:name w:val="Table Classic 2"/>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c">
    <w:name w:val="Table Classic 3"/>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7">
    <w:name w:val="Table Classic 4"/>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5">
    <w:name w:val="Table Simple 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
    <w:name w:val="Table Simple 2"/>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d">
    <w:name w:val="Table Simple 3"/>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6">
    <w:name w:val="Table Subtle 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Subtle 2"/>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D1">
    <w:name w:val="Table 3D effects 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3D2">
    <w:name w:val="Table 3D effects 2"/>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D3">
    <w:name w:val="Table 3D effects 3"/>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7">
    <w:name w:val="Table List 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1">
    <w:name w:val="Table List 2"/>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e">
    <w:name w:val="Table List 3"/>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8">
    <w:name w:val="Table List 4"/>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7">
    <w:name w:val="Table List 5"/>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3">
    <w:name w:val="Table List 6"/>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3">
    <w:name w:val="Table List 8"/>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9">
    <w:name w:val="Table Contemporary"/>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8">
    <w:name w:val="Table Columns 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2">
    <w:name w:val="Table Columns 2"/>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
    <w:name w:val="Table Columns 3"/>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9">
    <w:name w:val="Table Columns 4"/>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3">
    <w:name w:val="Table Grid 2"/>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0">
    <w:name w:val="Table Grid 3"/>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a">
    <w:name w:val="Table Grid 4"/>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9">
    <w:name w:val="Table Grid 5"/>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4">
    <w:name w:val="Table Grid 6"/>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4">
    <w:name w:val="Table Grid 8"/>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Web1">
    <w:name w:val="Table Web 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2">
    <w:name w:val="Table Web 2"/>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Web3">
    <w:name w:val="Table Web 3"/>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ffa">
    <w:name w:val="Table Professional"/>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customStyle="1" w:styleId="afff7">
    <w:name w:val="註腳文字 字元"/>
    <w:link w:val="afff6"/>
    <w:qFormat/>
    <w:rPr>
      <w:rFonts w:eastAsia="SimSun"/>
      <w:kern w:val="2"/>
      <w:sz w:val="18"/>
      <w:szCs w:val="18"/>
      <w:lang w:val="en-US" w:eastAsia="zh-CN" w:bidi="ar-SA"/>
    </w:rPr>
  </w:style>
  <w:style w:type="character" w:customStyle="1" w:styleId="afff">
    <w:name w:val="頁首 字元"/>
    <w:link w:val="affe"/>
    <w:uiPriority w:val="99"/>
    <w:qFormat/>
    <w:rPr>
      <w:kern w:val="2"/>
      <w:sz w:val="18"/>
      <w:szCs w:val="18"/>
    </w:rPr>
  </w:style>
  <w:style w:type="character" w:customStyle="1" w:styleId="affc">
    <w:name w:val="頁尾 字元"/>
    <w:link w:val="affb"/>
    <w:qFormat/>
    <w:rPr>
      <w:kern w:val="2"/>
      <w:sz w:val="18"/>
      <w:szCs w:val="18"/>
    </w:rPr>
  </w:style>
  <w:style w:type="character" w:customStyle="1" w:styleId="aff0">
    <w:name w:val="本文縮排 字元"/>
    <w:link w:val="aff"/>
    <w:qFormat/>
    <w:rPr>
      <w:rFonts w:ascii="FangSong_GB2312" w:eastAsia="FangSong_GB2312"/>
      <w:b/>
      <w:bCs/>
      <w:kern w:val="2"/>
      <w:sz w:val="32"/>
      <w:szCs w:val="30"/>
    </w:rPr>
  </w:style>
  <w:style w:type="character" w:customStyle="1" w:styleId="aff8">
    <w:name w:val="章節附註文字 字元"/>
    <w:link w:val="aff7"/>
    <w:qFormat/>
    <w:rPr>
      <w:kern w:val="2"/>
      <w:sz w:val="21"/>
      <w:szCs w:val="24"/>
    </w:rPr>
  </w:style>
  <w:style w:type="character" w:customStyle="1" w:styleId="affa">
    <w:name w:val="註解方塊文字 字元"/>
    <w:link w:val="aff9"/>
    <w:qFormat/>
    <w:rPr>
      <w:kern w:val="2"/>
      <w:sz w:val="18"/>
      <w:szCs w:val="18"/>
    </w:rPr>
  </w:style>
  <w:style w:type="paragraph" w:styleId="affffb">
    <w:name w:val="List Paragraph"/>
    <w:basedOn w:val="a2"/>
    <w:uiPriority w:val="34"/>
    <w:qFormat/>
    <w:pPr>
      <w:ind w:firstLineChars="200" w:firstLine="420"/>
    </w:pPr>
    <w:rPr>
      <w:rFonts w:ascii="Calibri" w:hAnsi="Calibri"/>
      <w:szCs w:val="22"/>
    </w:rPr>
  </w:style>
  <w:style w:type="character" w:customStyle="1" w:styleId="10">
    <w:name w:val="標題 1 字元"/>
    <w:link w:val="1"/>
    <w:qFormat/>
    <w:rPr>
      <w:rFonts w:ascii="Arial Bold" w:eastAsia="KaiTi_GB2312" w:hAnsi="Arial Bold"/>
      <w:b/>
      <w:color w:val="000000"/>
      <w:kern w:val="28"/>
      <w:sz w:val="24"/>
      <w:lang w:eastAsia="en-US"/>
    </w:rPr>
  </w:style>
  <w:style w:type="character" w:customStyle="1" w:styleId="21">
    <w:name w:val="標題 2 字元"/>
    <w:link w:val="20"/>
    <w:qFormat/>
    <w:rPr>
      <w:rFonts w:ascii="Arial" w:eastAsia="KaiTi_GB2312" w:hAnsi="Arial"/>
      <w:color w:val="000000"/>
      <w:sz w:val="24"/>
      <w:lang w:eastAsia="en-US"/>
    </w:rPr>
  </w:style>
  <w:style w:type="character" w:customStyle="1" w:styleId="32">
    <w:name w:val="標題 3 字元"/>
    <w:link w:val="31"/>
    <w:qFormat/>
    <w:rPr>
      <w:rFonts w:ascii="Arial" w:eastAsia="KaiTi_GB2312" w:hAnsi="Arial"/>
      <w:color w:val="000000"/>
      <w:sz w:val="24"/>
      <w:lang w:eastAsia="en-US"/>
    </w:rPr>
  </w:style>
  <w:style w:type="character" w:customStyle="1" w:styleId="42">
    <w:name w:val="標題 4 字元"/>
    <w:link w:val="41"/>
    <w:qFormat/>
    <w:rPr>
      <w:rFonts w:ascii="Arial" w:eastAsia="KaiTi_GB2312" w:hAnsi="Arial"/>
      <w:color w:val="000000"/>
      <w:sz w:val="24"/>
      <w:lang w:eastAsia="en-US"/>
    </w:rPr>
  </w:style>
  <w:style w:type="character" w:customStyle="1" w:styleId="52">
    <w:name w:val="標題 5 字元"/>
    <w:link w:val="51"/>
    <w:qFormat/>
    <w:rPr>
      <w:rFonts w:ascii="Arial" w:eastAsia="KaiTi_GB2312" w:hAnsi="Arial"/>
      <w:color w:val="000000"/>
      <w:sz w:val="24"/>
      <w:lang w:eastAsia="en-US"/>
    </w:rPr>
  </w:style>
  <w:style w:type="character" w:customStyle="1" w:styleId="60">
    <w:name w:val="標題 6 字元"/>
    <w:link w:val="6"/>
    <w:qFormat/>
    <w:rPr>
      <w:rFonts w:ascii="Arial" w:eastAsia="KaiTi_GB2312" w:hAnsi="Arial"/>
      <w:color w:val="000000"/>
      <w:sz w:val="24"/>
      <w:lang w:eastAsia="en-US"/>
    </w:rPr>
  </w:style>
  <w:style w:type="character" w:customStyle="1" w:styleId="70">
    <w:name w:val="標題 7 字元"/>
    <w:link w:val="7"/>
    <w:qFormat/>
    <w:rPr>
      <w:rFonts w:ascii="Arial" w:eastAsia="KaiTi_GB2312" w:hAnsi="Arial"/>
      <w:color w:val="000000"/>
      <w:sz w:val="24"/>
      <w:lang w:eastAsia="en-US"/>
    </w:rPr>
  </w:style>
  <w:style w:type="character" w:customStyle="1" w:styleId="80">
    <w:name w:val="標題 8 字元"/>
    <w:link w:val="8"/>
    <w:qFormat/>
    <w:rPr>
      <w:rFonts w:ascii="Arial" w:eastAsia="KaiTi_GB2312" w:hAnsi="Arial"/>
      <w:color w:val="000000"/>
      <w:sz w:val="24"/>
      <w:lang w:eastAsia="en-US"/>
    </w:rPr>
  </w:style>
  <w:style w:type="character" w:customStyle="1" w:styleId="90">
    <w:name w:val="標題 9 字元"/>
    <w:link w:val="9"/>
    <w:qFormat/>
    <w:rPr>
      <w:rFonts w:ascii="Arial" w:eastAsia="KaiTi_GB2312" w:hAnsi="Arial"/>
      <w:color w:val="000000"/>
      <w:sz w:val="24"/>
      <w:lang w:eastAsia="en-US"/>
    </w:rPr>
  </w:style>
  <w:style w:type="paragraph" w:customStyle="1" w:styleId="Body">
    <w:name w:val="Body"/>
    <w:basedOn w:val="a2"/>
    <w:semiHidden/>
    <w:qFormat/>
    <w:pPr>
      <w:widowControl/>
      <w:spacing w:after="240"/>
      <w:jc w:val="left"/>
    </w:pPr>
    <w:rPr>
      <w:rFonts w:ascii="Arial" w:eastAsia="KaiTi_GB2312" w:hAnsi="Arial"/>
      <w:color w:val="000000"/>
      <w:kern w:val="0"/>
      <w:sz w:val="24"/>
      <w:szCs w:val="20"/>
      <w:lang w:eastAsia="en-US"/>
    </w:rPr>
  </w:style>
  <w:style w:type="paragraph" w:customStyle="1" w:styleId="BodyTextNoIndent">
    <w:name w:val="Body Text No Indent"/>
    <w:basedOn w:val="a3"/>
    <w:qFormat/>
  </w:style>
  <w:style w:type="paragraph" w:customStyle="1" w:styleId="KWBodytext">
    <w:name w:val="K&amp;W Body text"/>
    <w:basedOn w:val="KWNormal"/>
    <w:qFormat/>
    <w:pPr>
      <w:ind w:firstLineChars="200" w:firstLine="200"/>
    </w:pPr>
    <w:rPr>
      <w:color w:val="auto"/>
    </w:rPr>
  </w:style>
  <w:style w:type="paragraph" w:customStyle="1" w:styleId="KWHeading">
    <w:name w:val="K&amp;W Heading"/>
    <w:basedOn w:val="KWheading1"/>
    <w:next w:val="KWBodytext"/>
    <w:qFormat/>
    <w:pPr>
      <w:numPr>
        <w:numId w:val="0"/>
      </w:numPr>
    </w:pPr>
  </w:style>
  <w:style w:type="paragraph" w:customStyle="1" w:styleId="KWheading1">
    <w:name w:val="K&amp;W heading 1"/>
    <w:basedOn w:val="KWNormal"/>
    <w:next w:val="KWBodytext"/>
    <w:qFormat/>
    <w:pPr>
      <w:widowControl w:val="0"/>
      <w:numPr>
        <w:numId w:val="11"/>
      </w:numPr>
      <w:spacing w:line="320" w:lineRule="exact"/>
      <w:outlineLvl w:val="0"/>
    </w:pPr>
    <w:rPr>
      <w:b/>
      <w:color w:val="auto"/>
      <w:sz w:val="28"/>
    </w:rPr>
  </w:style>
  <w:style w:type="character" w:customStyle="1" w:styleId="a7">
    <w:name w:val="本文 字元"/>
    <w:link w:val="a3"/>
    <w:qFormat/>
    <w:rPr>
      <w:rFonts w:ascii="Arial" w:eastAsia="KaiTi_GB2312" w:hAnsi="Arial"/>
      <w:color w:val="000000"/>
      <w:sz w:val="24"/>
      <w:lang w:eastAsia="en-US"/>
    </w:rPr>
  </w:style>
  <w:style w:type="paragraph" w:customStyle="1" w:styleId="KWSubheading">
    <w:name w:val="K&amp;W Subheading"/>
    <w:basedOn w:val="KWheading2"/>
    <w:next w:val="KWBodytext"/>
    <w:qFormat/>
    <w:pPr>
      <w:numPr>
        <w:ilvl w:val="0"/>
        <w:numId w:val="0"/>
      </w:numPr>
    </w:pPr>
    <w:rPr>
      <w:kern w:val="28"/>
    </w:rPr>
  </w:style>
  <w:style w:type="paragraph" w:customStyle="1" w:styleId="KWheading2">
    <w:name w:val="K&amp;W heading 2"/>
    <w:basedOn w:val="KWNormal"/>
    <w:next w:val="KWBodytext"/>
    <w:qFormat/>
    <w:pPr>
      <w:widowControl w:val="0"/>
      <w:numPr>
        <w:ilvl w:val="1"/>
        <w:numId w:val="11"/>
      </w:numPr>
      <w:spacing w:line="320" w:lineRule="exact"/>
      <w:outlineLvl w:val="1"/>
    </w:pPr>
    <w:rPr>
      <w:color w:val="auto"/>
    </w:rPr>
  </w:style>
  <w:style w:type="character" w:customStyle="1" w:styleId="afe">
    <w:name w:val="結語 字元"/>
    <w:link w:val="afd"/>
    <w:qFormat/>
    <w:rPr>
      <w:rFonts w:ascii="Arial" w:eastAsia="KaiTi_GB2312" w:hAnsi="Arial"/>
      <w:color w:val="000000"/>
      <w:sz w:val="24"/>
      <w:lang w:eastAsia="en-US"/>
    </w:rPr>
  </w:style>
  <w:style w:type="character" w:customStyle="1" w:styleId="ab">
    <w:name w:val="註解文字 字元"/>
    <w:link w:val="a9"/>
    <w:qFormat/>
    <w:rPr>
      <w:rFonts w:ascii="Arial" w:eastAsia="KaiTi_GB2312" w:hAnsi="Arial"/>
      <w:color w:val="000000"/>
      <w:sz w:val="24"/>
      <w:lang w:eastAsia="en-US"/>
    </w:rPr>
  </w:style>
  <w:style w:type="character" w:customStyle="1" w:styleId="aa">
    <w:name w:val="註解主旨 字元"/>
    <w:link w:val="a8"/>
    <w:qFormat/>
    <w:rPr>
      <w:rFonts w:ascii="Arial" w:eastAsia="KaiTi_GB2312" w:hAnsi="Arial"/>
      <w:b/>
      <w:bCs/>
      <w:color w:val="000000"/>
      <w:sz w:val="24"/>
      <w:lang w:eastAsia="en-US"/>
    </w:rPr>
  </w:style>
  <w:style w:type="character" w:customStyle="1" w:styleId="aff6">
    <w:name w:val="日期 字元"/>
    <w:link w:val="aff5"/>
    <w:qFormat/>
    <w:rPr>
      <w:rFonts w:ascii="Arial" w:eastAsia="KaiTi_GB2312" w:hAnsi="Arial"/>
      <w:color w:val="000000"/>
      <w:sz w:val="24"/>
      <w:lang w:eastAsia="en-US"/>
    </w:rPr>
  </w:style>
  <w:style w:type="character" w:customStyle="1" w:styleId="2a">
    <w:name w:val="本文 2 字元"/>
    <w:link w:val="29"/>
    <w:qFormat/>
    <w:rPr>
      <w:rFonts w:ascii="Arial" w:eastAsia="KaiTi_GB2312" w:hAnsi="Arial"/>
      <w:color w:val="000000"/>
      <w:sz w:val="24"/>
      <w:lang w:eastAsia="en-US"/>
    </w:rPr>
  </w:style>
  <w:style w:type="character" w:customStyle="1" w:styleId="35">
    <w:name w:val="本文 3 字元"/>
    <w:link w:val="34"/>
    <w:qFormat/>
    <w:rPr>
      <w:rFonts w:ascii="Arial" w:eastAsia="KaiTi_GB2312" w:hAnsi="Arial"/>
      <w:color w:val="000000"/>
      <w:sz w:val="16"/>
      <w:szCs w:val="16"/>
      <w:lang w:eastAsia="en-US"/>
    </w:rPr>
  </w:style>
  <w:style w:type="character" w:customStyle="1" w:styleId="ad">
    <w:name w:val="本文第一層縮排 字元"/>
    <w:link w:val="ac"/>
    <w:qFormat/>
    <w:rPr>
      <w:rFonts w:ascii="Arial" w:eastAsia="KaiTi_GB2312" w:hAnsi="Arial"/>
      <w:color w:val="000000"/>
      <w:sz w:val="24"/>
      <w:lang w:eastAsia="en-US"/>
    </w:rPr>
  </w:style>
  <w:style w:type="character" w:customStyle="1" w:styleId="af9">
    <w:name w:val="文件引導模式 字元"/>
    <w:link w:val="af8"/>
    <w:qFormat/>
    <w:rPr>
      <w:rFonts w:ascii="Tahoma" w:eastAsia="KaiTi_GB2312" w:hAnsi="Tahoma" w:cs="Tahoma"/>
      <w:color w:val="000000"/>
      <w:sz w:val="24"/>
      <w:shd w:val="clear" w:color="auto" w:fill="000080"/>
      <w:lang w:eastAsia="en-US"/>
    </w:rPr>
  </w:style>
  <w:style w:type="character" w:customStyle="1" w:styleId="af4">
    <w:name w:val="電子郵件簽名 字元"/>
    <w:link w:val="af3"/>
    <w:qFormat/>
    <w:rPr>
      <w:rFonts w:ascii="Arial" w:eastAsia="KaiTi_GB2312" w:hAnsi="Arial"/>
      <w:color w:val="000000"/>
      <w:sz w:val="24"/>
      <w:lang w:eastAsia="en-US"/>
    </w:rPr>
  </w:style>
  <w:style w:type="character" w:customStyle="1" w:styleId="KW">
    <w:name w:val="K&amp;W"/>
    <w:semiHidden/>
    <w:qFormat/>
    <w:rPr>
      <w:rFonts w:ascii="Arial" w:hAnsi="Arial" w:cs="Arial"/>
      <w:color w:val="004473"/>
      <w:sz w:val="18"/>
      <w:szCs w:val="18"/>
    </w:rPr>
  </w:style>
  <w:style w:type="character" w:customStyle="1" w:styleId="28">
    <w:name w:val="本文第一層縮排 2 字元"/>
    <w:link w:val="27"/>
    <w:qFormat/>
    <w:rPr>
      <w:rFonts w:ascii="Arial" w:eastAsia="KaiTi_GB2312" w:hAnsi="Arial"/>
      <w:color w:val="000000"/>
      <w:kern w:val="2"/>
      <w:sz w:val="24"/>
      <w:szCs w:val="30"/>
      <w:lang w:eastAsia="en-US"/>
    </w:rPr>
  </w:style>
  <w:style w:type="character" w:customStyle="1" w:styleId="26">
    <w:name w:val="本文縮排 2 字元"/>
    <w:link w:val="25"/>
    <w:qFormat/>
    <w:rPr>
      <w:rFonts w:ascii="Arial" w:eastAsia="KaiTi_GB2312" w:hAnsi="Arial"/>
      <w:color w:val="000000"/>
      <w:sz w:val="24"/>
      <w:lang w:eastAsia="en-US"/>
    </w:rPr>
  </w:style>
  <w:style w:type="table" w:customStyle="1" w:styleId="KWTable">
    <w:name w:val="K&amp;W Table"/>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character" w:customStyle="1" w:styleId="39">
    <w:name w:val="本文縮排 3 字元"/>
    <w:link w:val="38"/>
    <w:qFormat/>
    <w:rPr>
      <w:rFonts w:ascii="Arial" w:eastAsia="KaiTi_GB2312" w:hAnsi="Arial"/>
      <w:color w:val="000000"/>
      <w:sz w:val="16"/>
      <w:szCs w:val="16"/>
      <w:lang w:eastAsia="en-US"/>
    </w:rPr>
  </w:style>
  <w:style w:type="character" w:customStyle="1" w:styleId="HTML0">
    <w:name w:val="HTML 位址 字元"/>
    <w:link w:val="HTML"/>
    <w:qFormat/>
    <w:rPr>
      <w:rFonts w:ascii="Arial" w:eastAsia="KaiTi_GB2312" w:hAnsi="Arial"/>
      <w:i/>
      <w:iCs/>
      <w:color w:val="000000"/>
      <w:sz w:val="24"/>
      <w:lang w:eastAsia="en-US"/>
    </w:rPr>
  </w:style>
  <w:style w:type="character" w:customStyle="1" w:styleId="HTML2">
    <w:name w:val="HTML 預設格式 字元"/>
    <w:link w:val="HTML1"/>
    <w:qFormat/>
    <w:rPr>
      <w:rFonts w:ascii="Courier New" w:eastAsia="KaiTi_GB2312" w:hAnsi="Courier New" w:cs="Courier New"/>
      <w:color w:val="000000"/>
      <w:sz w:val="24"/>
      <w:lang w:eastAsia="en-US"/>
    </w:rPr>
  </w:style>
  <w:style w:type="paragraph" w:customStyle="1" w:styleId="KWheading3">
    <w:name w:val="K&amp;W heading 3"/>
    <w:basedOn w:val="KWNormal"/>
    <w:qFormat/>
    <w:pPr>
      <w:numPr>
        <w:ilvl w:val="2"/>
        <w:numId w:val="11"/>
      </w:numPr>
      <w:spacing w:line="320" w:lineRule="exact"/>
      <w:outlineLvl w:val="2"/>
    </w:pPr>
    <w:rPr>
      <w:color w:val="auto"/>
    </w:rPr>
  </w:style>
  <w:style w:type="paragraph" w:customStyle="1" w:styleId="KWheading4">
    <w:name w:val="K&amp;W heading 4"/>
    <w:basedOn w:val="KWNormal"/>
    <w:qFormat/>
    <w:pPr>
      <w:numPr>
        <w:ilvl w:val="3"/>
        <w:numId w:val="11"/>
      </w:numPr>
      <w:spacing w:line="320" w:lineRule="exact"/>
      <w:outlineLvl w:val="3"/>
    </w:pPr>
    <w:rPr>
      <w:color w:val="auto"/>
    </w:rPr>
  </w:style>
  <w:style w:type="paragraph" w:customStyle="1" w:styleId="KWheading5">
    <w:name w:val="K&amp;W heading 5"/>
    <w:basedOn w:val="KWNormal"/>
    <w:qFormat/>
    <w:pPr>
      <w:numPr>
        <w:ilvl w:val="4"/>
        <w:numId w:val="11"/>
      </w:numPr>
      <w:spacing w:line="320" w:lineRule="exact"/>
      <w:outlineLvl w:val="4"/>
    </w:pPr>
    <w:rPr>
      <w:color w:val="auto"/>
    </w:rPr>
  </w:style>
  <w:style w:type="paragraph" w:customStyle="1" w:styleId="KWListBullet">
    <w:name w:val="K&amp;W List Bullet"/>
    <w:basedOn w:val="KWNormal"/>
    <w:qFormat/>
    <w:pPr>
      <w:numPr>
        <w:numId w:val="12"/>
      </w:numPr>
    </w:pPr>
  </w:style>
  <w:style w:type="paragraph" w:customStyle="1" w:styleId="KWListNumber">
    <w:name w:val="K&amp;W List Number"/>
    <w:basedOn w:val="KWNormal"/>
    <w:qFormat/>
    <w:pPr>
      <w:numPr>
        <w:numId w:val="13"/>
      </w:numPr>
    </w:pPr>
  </w:style>
  <w:style w:type="paragraph" w:customStyle="1" w:styleId="CharChar2CharCharCharCharCharChar">
    <w:name w:val="Char Char2 Char Char Char Char Char Char"/>
    <w:basedOn w:val="a2"/>
    <w:qFormat/>
    <w:rPr>
      <w:rFonts w:ascii="Tahoma" w:hAnsi="Tahoma"/>
      <w:sz w:val="24"/>
      <w:szCs w:val="20"/>
    </w:rPr>
  </w:style>
  <w:style w:type="character" w:customStyle="1" w:styleId="af0">
    <w:name w:val="巨集文字 字元"/>
    <w:link w:val="af"/>
    <w:qFormat/>
    <w:rPr>
      <w:rFonts w:ascii="Courier New" w:hAnsi="Courier New" w:cs="Courier New"/>
      <w:color w:val="333333"/>
      <w:lang w:eastAsia="en-US"/>
    </w:rPr>
  </w:style>
  <w:style w:type="character" w:customStyle="1" w:styleId="afffa">
    <w:name w:val="訊息欄位名稱 字元"/>
    <w:link w:val="afff9"/>
    <w:qFormat/>
    <w:rPr>
      <w:rFonts w:ascii="Arial" w:eastAsia="KaiTi_GB2312" w:hAnsi="Arial" w:cs="Arial"/>
      <w:color w:val="000000"/>
      <w:sz w:val="24"/>
      <w:szCs w:val="24"/>
      <w:shd w:val="pct20" w:color="auto" w:fill="auto"/>
      <w:lang w:eastAsia="en-US"/>
    </w:rPr>
  </w:style>
  <w:style w:type="character" w:customStyle="1" w:styleId="af2">
    <w:name w:val="註釋標題 字元"/>
    <w:link w:val="af1"/>
    <w:qFormat/>
    <w:rPr>
      <w:rFonts w:ascii="Arial" w:eastAsia="KaiTi_GB2312" w:hAnsi="Arial"/>
      <w:color w:val="000000"/>
      <w:sz w:val="24"/>
      <w:lang w:eastAsia="en-US"/>
    </w:rPr>
  </w:style>
  <w:style w:type="character" w:customStyle="1" w:styleId="aff4">
    <w:name w:val="純文字 字元"/>
    <w:link w:val="aff3"/>
    <w:qFormat/>
    <w:rPr>
      <w:rFonts w:ascii="Courier New" w:eastAsia="KaiTi_GB2312" w:hAnsi="Courier New" w:cs="Courier New"/>
      <w:color w:val="000000"/>
      <w:sz w:val="24"/>
      <w:lang w:eastAsia="en-US"/>
    </w:rPr>
  </w:style>
  <w:style w:type="character" w:customStyle="1" w:styleId="afc">
    <w:name w:val="問候 字元"/>
    <w:link w:val="afb"/>
    <w:qFormat/>
    <w:rPr>
      <w:rFonts w:ascii="Arial" w:eastAsia="KaiTi_GB2312" w:hAnsi="Arial"/>
      <w:color w:val="000000"/>
      <w:sz w:val="24"/>
      <w:lang w:eastAsia="en-US"/>
    </w:rPr>
  </w:style>
  <w:style w:type="character" w:customStyle="1" w:styleId="afff1">
    <w:name w:val="簽名 字元"/>
    <w:link w:val="afff0"/>
    <w:qFormat/>
    <w:rPr>
      <w:rFonts w:ascii="Arial" w:eastAsia="KaiTi_GB2312" w:hAnsi="Arial"/>
      <w:color w:val="000000"/>
      <w:sz w:val="24"/>
      <w:lang w:eastAsia="en-US"/>
    </w:rPr>
  </w:style>
  <w:style w:type="character" w:customStyle="1" w:styleId="CharChar4">
    <w:name w:val="Char Char4"/>
    <w:semiHidden/>
    <w:qFormat/>
    <w:locked/>
    <w:rPr>
      <w:kern w:val="2"/>
      <w:sz w:val="18"/>
      <w:szCs w:val="18"/>
    </w:rPr>
  </w:style>
  <w:style w:type="character" w:customStyle="1" w:styleId="afff4">
    <w:name w:val="副標題 字元"/>
    <w:link w:val="afff3"/>
    <w:qFormat/>
    <w:rPr>
      <w:rFonts w:ascii="Arial" w:eastAsia="KaiTi_GB2312" w:hAnsi="Arial" w:cs="Arial"/>
      <w:color w:val="000000"/>
      <w:sz w:val="24"/>
      <w:szCs w:val="24"/>
      <w:lang w:eastAsia="en-US"/>
    </w:rPr>
  </w:style>
  <w:style w:type="paragraph" w:customStyle="1" w:styleId="Table">
    <w:name w:val="Table"/>
    <w:basedOn w:val="a2"/>
    <w:qFormat/>
    <w:pPr>
      <w:widowControl/>
      <w:spacing w:before="120" w:after="120" w:line="240" w:lineRule="atLeast"/>
      <w:jc w:val="left"/>
    </w:pPr>
    <w:rPr>
      <w:rFonts w:ascii="Arial" w:eastAsia="KaiTi_GB2312" w:hAnsi="Arial"/>
      <w:color w:val="000000"/>
      <w:kern w:val="0"/>
      <w:sz w:val="24"/>
      <w:szCs w:val="20"/>
      <w:lang w:eastAsia="en-US"/>
    </w:rPr>
  </w:style>
  <w:style w:type="character" w:customStyle="1" w:styleId="afffc">
    <w:name w:val="標題 字元"/>
    <w:link w:val="afffb"/>
    <w:qFormat/>
    <w:rPr>
      <w:rFonts w:ascii="Arial" w:eastAsia="KaiTi_GB2312" w:hAnsi="Arial" w:cs="Arial"/>
      <w:b/>
      <w:bCs/>
      <w:color w:val="000000"/>
      <w:kern w:val="28"/>
      <w:sz w:val="32"/>
      <w:szCs w:val="32"/>
      <w:lang w:eastAsia="en-US"/>
    </w:rPr>
  </w:style>
  <w:style w:type="paragraph" w:customStyle="1" w:styleId="CharChar5CharChar">
    <w:name w:val="Char Char5 Char Char"/>
    <w:basedOn w:val="a2"/>
    <w:qFormat/>
    <w:rPr>
      <w:rFonts w:ascii="Tahoma" w:hAnsi="Tahoma"/>
      <w:sz w:val="24"/>
      <w:szCs w:val="20"/>
    </w:rPr>
  </w:style>
  <w:style w:type="character" w:customStyle="1" w:styleId="FootnoteTextChar">
    <w:name w:val="Footnote Text Char"/>
    <w:semiHidden/>
    <w:qFormat/>
    <w:locked/>
    <w:rPr>
      <w:rFonts w:ascii="Times New Roman" w:eastAsia="SimSun" w:hAnsi="Times New Roman" w:cs="Times New Roman"/>
      <w:sz w:val="18"/>
      <w:szCs w:val="18"/>
    </w:rPr>
  </w:style>
  <w:style w:type="paragraph" w:customStyle="1" w:styleId="CharChar5CharChar1">
    <w:name w:val="Char Char5 Char Char1"/>
    <w:basedOn w:val="a2"/>
    <w:qFormat/>
    <w:rPr>
      <w:rFonts w:ascii="Tahoma" w:hAnsi="Tahoma"/>
      <w:sz w:val="24"/>
      <w:szCs w:val="20"/>
    </w:rPr>
  </w:style>
  <w:style w:type="paragraph" w:customStyle="1" w:styleId="1a">
    <w:name w:val="清單段落1"/>
    <w:basedOn w:val="a2"/>
    <w:qFormat/>
    <w:pPr>
      <w:ind w:firstLineChars="200" w:firstLine="420"/>
    </w:pPr>
    <w:rPr>
      <w:rFonts w:ascii="Calibri" w:hAnsi="Calibri"/>
      <w:szCs w:val="22"/>
    </w:rPr>
  </w:style>
  <w:style w:type="paragraph" w:customStyle="1" w:styleId="CharChar2CharChar">
    <w:name w:val="Char Char2 Char Char"/>
    <w:basedOn w:val="a2"/>
    <w:qFormat/>
    <w:rPr>
      <w:rFonts w:ascii="Tahoma" w:hAnsi="Tahoma"/>
      <w:sz w:val="24"/>
      <w:szCs w:val="20"/>
    </w:rPr>
  </w:style>
  <w:style w:type="paragraph" w:customStyle="1" w:styleId="CharChar5">
    <w:name w:val="Char Char5"/>
    <w:basedOn w:val="a2"/>
    <w:qFormat/>
    <w:rPr>
      <w:rFonts w:ascii="Tahoma" w:hAnsi="Tahoma"/>
      <w:sz w:val="24"/>
      <w:szCs w:val="20"/>
    </w:rPr>
  </w:style>
  <w:style w:type="paragraph" w:customStyle="1" w:styleId="CharChar2CharCharCharCharCharChar1">
    <w:name w:val="Char Char2 Char Char Char Char Char Char1"/>
    <w:basedOn w:val="a2"/>
    <w:qFormat/>
    <w:rPr>
      <w:rFonts w:ascii="Tahoma" w:hAnsi="Tahoma"/>
      <w:sz w:val="24"/>
      <w:szCs w:val="20"/>
    </w:rPr>
  </w:style>
  <w:style w:type="paragraph" w:customStyle="1" w:styleId="CharChar2CharChar1">
    <w:name w:val="Char Char2 Char Char1"/>
    <w:basedOn w:val="a2"/>
    <w:qFormat/>
    <w:rPr>
      <w:rFonts w:ascii="Tahoma" w:hAnsi="Tahoma"/>
      <w:sz w:val="24"/>
      <w:szCs w:val="20"/>
    </w:rPr>
  </w:style>
  <w:style w:type="paragraph" w:customStyle="1" w:styleId="CharChar51">
    <w:name w:val="Char Char51"/>
    <w:basedOn w:val="a2"/>
    <w:qFormat/>
    <w:rPr>
      <w:rFonts w:ascii="Tahoma" w:hAnsi="Tahoma"/>
      <w:sz w:val="24"/>
      <w:szCs w:val="20"/>
    </w:rPr>
  </w:style>
  <w:style w:type="character" w:customStyle="1" w:styleId="CharChar41">
    <w:name w:val="Char Char41"/>
    <w:semiHidden/>
    <w:qFormat/>
    <w:locked/>
    <w:rPr>
      <w:kern w:val="2"/>
      <w:sz w:val="18"/>
      <w:szCs w:val="18"/>
    </w:rPr>
  </w:style>
  <w:style w:type="paragraph" w:customStyle="1" w:styleId="1b">
    <w:name w:val="修訂1"/>
    <w:hidden/>
    <w:uiPriority w:val="99"/>
    <w:semiHidden/>
    <w:qFormat/>
    <w:rPr>
      <w:rFonts w:ascii="Times New Roman" w:eastAsia="SimSun" w:hAnsi="Times New Roman" w:cs="Times New Roman"/>
      <w:kern w:val="2"/>
      <w:sz w:val="21"/>
      <w:szCs w:val="24"/>
      <w:lang w:eastAsia="zh-CN"/>
    </w:rPr>
  </w:style>
  <w:style w:type="paragraph" w:customStyle="1" w:styleId="110">
    <w:name w:val="清單段落11"/>
    <w:basedOn w:val="a2"/>
    <w:uiPriority w:val="34"/>
    <w:qFormat/>
    <w:pPr>
      <w:ind w:leftChars="200" w:left="480"/>
      <w:jc w:val="left"/>
    </w:pPr>
    <w:rPr>
      <w:rFonts w:ascii="Calibri" w:eastAsia="新細明體" w:hAnsi="Calibri"/>
      <w:sz w:val="24"/>
      <w:szCs w:val="22"/>
      <w:lang w:eastAsia="zh-TW"/>
    </w:rPr>
  </w:style>
  <w:style w:type="paragraph" w:customStyle="1" w:styleId="CharChar31">
    <w:name w:val="Char Char31"/>
    <w:basedOn w:val="a2"/>
    <w:qFormat/>
    <w:rPr>
      <w:rFonts w:ascii="Tahoma" w:hAnsi="Tahoma"/>
      <w:sz w:val="24"/>
      <w:szCs w:val="20"/>
    </w:rPr>
  </w:style>
  <w:style w:type="character" w:customStyle="1" w:styleId="line1">
    <w:name w:val="line1"/>
    <w:qFormat/>
    <w:rPr>
      <w:u w:val="none"/>
    </w:rPr>
  </w:style>
  <w:style w:type="paragraph" w:customStyle="1" w:styleId="1c">
    <w:name w:val="無間距1"/>
    <w:qFormat/>
    <w:pPr>
      <w:widowControl w:val="0"/>
      <w:jc w:val="both"/>
    </w:pPr>
    <w:rPr>
      <w:rFonts w:ascii="Times New Roman" w:eastAsia="SimSun" w:hAnsi="Times New Roman" w:cs="Times New Roman"/>
      <w:kern w:val="2"/>
      <w:sz w:val="21"/>
      <w:szCs w:val="24"/>
      <w:lang w:eastAsia="zh-CN"/>
    </w:rPr>
  </w:style>
  <w:style w:type="paragraph" w:customStyle="1" w:styleId="a">
    <w:name w:val="圓點"/>
    <w:basedOn w:val="a2"/>
    <w:qFormat/>
    <w:pPr>
      <w:widowControl/>
      <w:numPr>
        <w:ilvl w:val="2"/>
        <w:numId w:val="14"/>
      </w:numPr>
      <w:tabs>
        <w:tab w:val="left" w:pos="624"/>
        <w:tab w:val="left" w:pos="1247"/>
        <w:tab w:val="left" w:pos="1871"/>
        <w:tab w:val="left" w:pos="2495"/>
      </w:tabs>
      <w:adjustRightInd w:val="0"/>
      <w:spacing w:after="360" w:line="360" w:lineRule="atLeast"/>
      <w:textAlignment w:val="baseline"/>
    </w:pPr>
    <w:rPr>
      <w:rFonts w:eastAsia="新細明體"/>
      <w:spacing w:val="30"/>
      <w:kern w:val="0"/>
      <w:sz w:val="24"/>
      <w:szCs w:val="20"/>
      <w:lang w:eastAsia="zh-TW"/>
    </w:rPr>
  </w:style>
  <w:style w:type="paragraph" w:customStyle="1" w:styleId="Char">
    <w:name w:val="Char"/>
    <w:basedOn w:val="a2"/>
    <w:qFormat/>
    <w:rPr>
      <w:rFonts w:ascii="Tahoma" w:hAnsi="Tahoma"/>
      <w:sz w:val="24"/>
      <w:szCs w:val="20"/>
    </w:rPr>
  </w:style>
  <w:style w:type="table" w:customStyle="1" w:styleId="1d">
    <w:name w:val="网格型1"/>
    <w:basedOn w:val="a5"/>
    <w:qFormat/>
    <w:pPr>
      <w:spacing w:before="120" w:after="120" w:line="240" w:lineRule="atLeast"/>
    </w:pPr>
    <w:rPr>
      <w:rFonts w:ascii="Arial" w:hAnsi="Arial"/>
    </w:rPr>
    <w:tblPr/>
  </w:style>
  <w:style w:type="table" w:customStyle="1" w:styleId="KWTable1">
    <w:name w:val="K&amp;W Table1"/>
    <w:basedOn w:val="affff6"/>
    <w:qFormat/>
    <w:pPr>
      <w:spacing w:before="60" w:after="60" w:line="240" w:lineRule="auto"/>
      <w:contextualSpacing/>
    </w:pPr>
    <w:rPr>
      <w:rFonts w:eastAsia="KaiTi_GB2312"/>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table" w:customStyle="1" w:styleId="111">
    <w:name w:val="立体型 11"/>
    <w:basedOn w:val="a5"/>
    <w:qFormat/>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customStyle="1" w:styleId="210">
    <w:name w:val="立体型 21"/>
    <w:basedOn w:val="a5"/>
    <w:qFormat/>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310">
    <w:name w:val="立体型 31"/>
    <w:basedOn w:val="a5"/>
    <w:qFormat/>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customStyle="1" w:styleId="112">
    <w:name w:val="古典型 11"/>
    <w:basedOn w:val="a5"/>
    <w:qFormat/>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211">
    <w:name w:val="古典型 21"/>
    <w:basedOn w:val="a5"/>
    <w:qFormat/>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311">
    <w:name w:val="古典型 31"/>
    <w:basedOn w:val="a5"/>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customStyle="1" w:styleId="410">
    <w:name w:val="古典型 41"/>
    <w:basedOn w:val="a5"/>
    <w:qFormat/>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customStyle="1" w:styleId="113">
    <w:name w:val="彩色型 11"/>
    <w:basedOn w:val="a5"/>
    <w:qFormat/>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customStyle="1" w:styleId="212">
    <w:name w:val="彩色型 21"/>
    <w:basedOn w:val="a5"/>
    <w:qFormat/>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customStyle="1" w:styleId="312">
    <w:name w:val="彩色型 31"/>
    <w:basedOn w:val="a5"/>
    <w:qFormat/>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customStyle="1" w:styleId="114">
    <w:name w:val="竖列型 11"/>
    <w:basedOn w:val="a5"/>
    <w:qFormat/>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3">
    <w:name w:val="竖列型 21"/>
    <w:basedOn w:val="a5"/>
    <w:qFormat/>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313">
    <w:name w:val="竖列型 31"/>
    <w:basedOn w:val="a5"/>
    <w:qFormat/>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customStyle="1" w:styleId="411">
    <w:name w:val="竖列型 41"/>
    <w:basedOn w:val="a5"/>
    <w:qFormat/>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竖列型 51"/>
    <w:basedOn w:val="a5"/>
    <w:qFormat/>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customStyle="1" w:styleId="1e">
    <w:name w:val="流行型1"/>
    <w:basedOn w:val="a5"/>
    <w:qFormat/>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1f">
    <w:name w:val="典雅型1"/>
    <w:basedOn w:val="a5"/>
    <w:qForma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customStyle="1" w:styleId="115">
    <w:name w:val="网格型 1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214">
    <w:name w:val="网格型 21"/>
    <w:basedOn w:val="a5"/>
    <w:qFormat/>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314">
    <w:name w:val="网格型 31"/>
    <w:basedOn w:val="a5"/>
    <w:qFormat/>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412">
    <w:name w:val="网格型 41"/>
    <w:basedOn w:val="a5"/>
    <w:qFormat/>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511">
    <w:name w:val="网格型 51"/>
    <w:basedOn w:val="a5"/>
    <w:qFormat/>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610">
    <w:name w:val="网格型 61"/>
    <w:basedOn w:val="a5"/>
    <w:qFormat/>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customStyle="1" w:styleId="710">
    <w:name w:val="网格型 71"/>
    <w:basedOn w:val="a5"/>
    <w:qFormat/>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customStyle="1" w:styleId="810">
    <w:name w:val="网格型 81"/>
    <w:basedOn w:val="a5"/>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customStyle="1" w:styleId="116">
    <w:name w:val="列表型 11"/>
    <w:basedOn w:val="a5"/>
    <w:qFormat/>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215">
    <w:name w:val="列表型 21"/>
    <w:basedOn w:val="a5"/>
    <w:qFormat/>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customStyle="1" w:styleId="315">
    <w:name w:val="列表型 31"/>
    <w:basedOn w:val="a5"/>
    <w:qFormat/>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customStyle="1" w:styleId="413">
    <w:name w:val="列表型 41"/>
    <w:basedOn w:val="a5"/>
    <w:qFormat/>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customStyle="1" w:styleId="512">
    <w:name w:val="列表型 51"/>
    <w:basedOn w:val="a5"/>
    <w:qFormat/>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customStyle="1" w:styleId="611">
    <w:name w:val="列表型 61"/>
    <w:basedOn w:val="a5"/>
    <w:qFormat/>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customStyle="1" w:styleId="711">
    <w:name w:val="列表型 71"/>
    <w:basedOn w:val="a5"/>
    <w:qFormat/>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customStyle="1" w:styleId="811">
    <w:name w:val="列表型 81"/>
    <w:basedOn w:val="a5"/>
    <w:qFormat/>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customStyle="1" w:styleId="1f0">
    <w:name w:val="专业型1"/>
    <w:basedOn w:val="a5"/>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customStyle="1" w:styleId="117">
    <w:name w:val="简明型 11"/>
    <w:basedOn w:val="a5"/>
    <w:qFormat/>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216">
    <w:name w:val="简明型 21"/>
    <w:basedOn w:val="a5"/>
    <w:qFormat/>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316">
    <w:name w:val="简明型 31"/>
    <w:basedOn w:val="a5"/>
    <w:qFormat/>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customStyle="1" w:styleId="118">
    <w:name w:val="精巧型 11"/>
    <w:basedOn w:val="a5"/>
    <w:qFormat/>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217">
    <w:name w:val="精巧型 21"/>
    <w:basedOn w:val="a5"/>
    <w:qFormat/>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f1">
    <w:name w:val="表格主题1"/>
    <w:basedOn w:val="a5"/>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网页型 11"/>
    <w:basedOn w:val="a5"/>
    <w:qFormat/>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218">
    <w:name w:val="网页型 21"/>
    <w:basedOn w:val="a5"/>
    <w:qFormat/>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customStyle="1" w:styleId="317">
    <w:name w:val="网页型 31"/>
    <w:basedOn w:val="a5"/>
    <w:qFormat/>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1f2">
    <w:name w:val="列出段落1"/>
    <w:basedOn w:val="a2"/>
    <w:qFormat/>
    <w:pPr>
      <w:ind w:firstLineChars="200" w:firstLine="420"/>
    </w:pPr>
    <w:rPr>
      <w:rFonts w:ascii="Calibri" w:hAnsi="Calibri"/>
      <w:szCs w:val="22"/>
    </w:rPr>
  </w:style>
  <w:style w:type="paragraph" w:customStyle="1" w:styleId="Char1">
    <w:name w:val="Char1"/>
    <w:basedOn w:val="a2"/>
    <w:qFormat/>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2263</Words>
  <Characters>12901</Characters>
  <Application>Microsoft Office Word</Application>
  <DocSecurity>0</DocSecurity>
  <Lines>107</Lines>
  <Paragraphs>30</Paragraphs>
  <ScaleCrop>false</ScaleCrop>
  <Company>Microsoft</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dc:title>
  <dc:creator>TID</dc:creator>
  <cp:lastModifiedBy>Paul</cp:lastModifiedBy>
  <cp:revision>2</cp:revision>
  <cp:lastPrinted>2019-11-18T13:39:00Z</cp:lastPrinted>
  <dcterms:created xsi:type="dcterms:W3CDTF">2019-11-20T09:50:00Z</dcterms:created>
  <dcterms:modified xsi:type="dcterms:W3CDTF">2019-11-20T09:50:00Z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2052-10.1.0.7492</vt:lpwstr>
  </property>
</Properties>
</file>